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E849" w14:textId="506A738F" w:rsidR="007D5600" w:rsidRPr="003D577D" w:rsidRDefault="00A56455">
      <w:pPr>
        <w:rPr>
          <w:rFonts w:ascii="Arial" w:hAnsi="Arial" w:cs="Arial"/>
          <w:sz w:val="22"/>
          <w:szCs w:val="22"/>
        </w:rPr>
      </w:pPr>
      <w:r>
        <w:rPr>
          <w:rFonts w:ascii="Arial" w:hAnsi="Arial" w:cs="Arial"/>
          <w:noProof/>
        </w:rPr>
        <w:drawing>
          <wp:inline distT="0" distB="0" distL="0" distR="0" wp14:anchorId="41312E5B" wp14:editId="5F7F32F5">
            <wp:extent cx="1644650" cy="75774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4650" cy="757745"/>
                    </a:xfrm>
                    <a:prstGeom prst="rect">
                      <a:avLst/>
                    </a:prstGeom>
                    <a:noFill/>
                    <a:ln>
                      <a:noFill/>
                    </a:ln>
                  </pic:spPr>
                </pic:pic>
              </a:graphicData>
            </a:graphic>
          </wp:inline>
        </w:drawing>
      </w:r>
      <w:r w:rsidR="009E6CE3">
        <w:rPr>
          <w:rFonts w:ascii="Arial" w:hAnsi="Arial" w:cs="Arial"/>
          <w:b/>
          <w:sz w:val="28"/>
          <w:szCs w:val="28"/>
        </w:rPr>
        <w:t xml:space="preserve"> </w:t>
      </w:r>
      <w:r w:rsidR="005B64A2">
        <w:rPr>
          <w:rFonts w:ascii="Arial" w:hAnsi="Arial" w:cs="Arial"/>
          <w:b/>
          <w:sz w:val="28"/>
          <w:szCs w:val="28"/>
        </w:rPr>
        <w:t xml:space="preserve">     </w:t>
      </w:r>
      <w:r w:rsidR="009E6CE3">
        <w:rPr>
          <w:rFonts w:ascii="Arial" w:hAnsi="Arial" w:cs="Arial"/>
          <w:b/>
          <w:noProof/>
          <w:sz w:val="28"/>
          <w:szCs w:val="28"/>
        </w:rPr>
        <w:drawing>
          <wp:inline distT="0" distB="0" distL="0" distR="0" wp14:anchorId="2393696E" wp14:editId="0948D2D7">
            <wp:extent cx="718868" cy="7937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8868" cy="793750"/>
                    </a:xfrm>
                    <a:prstGeom prst="rect">
                      <a:avLst/>
                    </a:prstGeom>
                    <a:noFill/>
                    <a:ln>
                      <a:noFill/>
                    </a:ln>
                  </pic:spPr>
                </pic:pic>
              </a:graphicData>
            </a:graphic>
          </wp:inline>
        </w:drawing>
      </w:r>
      <w:r w:rsidR="009E6CE3">
        <w:rPr>
          <w:rFonts w:ascii="Arial" w:hAnsi="Arial" w:cs="Arial"/>
          <w:b/>
          <w:sz w:val="28"/>
          <w:szCs w:val="28"/>
        </w:rPr>
        <w:t xml:space="preserve"> </w:t>
      </w:r>
      <w:r w:rsidR="005B64A2">
        <w:rPr>
          <w:rFonts w:ascii="Arial" w:hAnsi="Arial" w:cs="Arial"/>
          <w:b/>
          <w:sz w:val="28"/>
          <w:szCs w:val="28"/>
        </w:rPr>
        <w:t xml:space="preserve">      </w:t>
      </w:r>
      <w:r w:rsidR="009E6CE3">
        <w:rPr>
          <w:rFonts w:ascii="Arial" w:hAnsi="Arial" w:cs="Arial"/>
          <w:b/>
          <w:noProof/>
          <w:sz w:val="28"/>
          <w:szCs w:val="28"/>
        </w:rPr>
        <w:drawing>
          <wp:inline distT="0" distB="0" distL="0" distR="0" wp14:anchorId="20CE9219" wp14:editId="27288E73">
            <wp:extent cx="787400" cy="78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009E6CE3">
        <w:rPr>
          <w:color w:val="000000"/>
          <w:shd w:val="clear" w:color="auto" w:fill="FFFFFF"/>
        </w:rPr>
        <w:br/>
      </w:r>
    </w:p>
    <w:p w14:paraId="21BA80E3" w14:textId="79808669" w:rsidR="005B7C66" w:rsidRDefault="00D83A0D" w:rsidP="4F303237">
      <w:pPr>
        <w:rPr>
          <w:rFonts w:ascii="Arial" w:hAnsi="Arial" w:cs="Arial"/>
          <w:sz w:val="22"/>
          <w:szCs w:val="22"/>
        </w:rPr>
      </w:pPr>
      <w:r w:rsidRPr="4F303237">
        <w:rPr>
          <w:rFonts w:ascii="Arial" w:hAnsi="Arial" w:cs="Arial"/>
          <w:sz w:val="22"/>
          <w:szCs w:val="22"/>
        </w:rPr>
        <w:t>Date: 19</w:t>
      </w:r>
      <w:r w:rsidR="00C96A44" w:rsidRPr="4F303237">
        <w:rPr>
          <w:rFonts w:ascii="Arial" w:hAnsi="Arial" w:cs="Arial"/>
          <w:sz w:val="22"/>
          <w:szCs w:val="22"/>
        </w:rPr>
        <w:t xml:space="preserve"> April 2022 </w:t>
      </w:r>
    </w:p>
    <w:p w14:paraId="41312B93" w14:textId="432390CA" w:rsidR="005B7C66" w:rsidRDefault="00C96A44" w:rsidP="4F303237">
      <w:pPr>
        <w:rPr>
          <w:rFonts w:ascii="Arial" w:hAnsi="Arial" w:cs="Arial"/>
          <w:i/>
          <w:iCs/>
          <w:sz w:val="22"/>
          <w:szCs w:val="22"/>
        </w:rPr>
      </w:pPr>
      <w:r w:rsidRPr="4F303237">
        <w:rPr>
          <w:rFonts w:ascii="Arial" w:hAnsi="Arial" w:cs="Arial"/>
          <w:i/>
          <w:iCs/>
          <w:sz w:val="22"/>
          <w:szCs w:val="22"/>
        </w:rPr>
        <w:t>This updates a previous document dated 8 April 2022. The tender deadline has been extended to 09:00 9 May 2022 and the service commencement date has been amended to 16-20 May 2022.</w:t>
      </w:r>
    </w:p>
    <w:p w14:paraId="62468AA7" w14:textId="77777777" w:rsidR="007D5600" w:rsidRPr="003D577D" w:rsidRDefault="007D5600">
      <w:pPr>
        <w:rPr>
          <w:rFonts w:ascii="Arial" w:hAnsi="Arial" w:cs="Arial"/>
          <w:sz w:val="22"/>
          <w:szCs w:val="22"/>
        </w:rPr>
      </w:pPr>
    </w:p>
    <w:p w14:paraId="41312B94" w14:textId="77777777" w:rsidR="005B7C66" w:rsidRPr="003D577D" w:rsidRDefault="00021AF1">
      <w:pPr>
        <w:rPr>
          <w:rFonts w:ascii="Arial" w:hAnsi="Arial" w:cs="Arial"/>
          <w:sz w:val="22"/>
          <w:szCs w:val="22"/>
        </w:rPr>
      </w:pPr>
      <w:r>
        <w:rPr>
          <w:rFonts w:ascii="Arial" w:hAnsi="Arial" w:cs="Arial"/>
          <w:sz w:val="22"/>
          <w:szCs w:val="22"/>
        </w:rPr>
        <w:t>Dear Sir or Madam,</w:t>
      </w:r>
    </w:p>
    <w:p w14:paraId="41312B95" w14:textId="77777777" w:rsidR="005B7C66" w:rsidRPr="003D577D" w:rsidRDefault="005B7C66">
      <w:pPr>
        <w:rPr>
          <w:rFonts w:ascii="Arial" w:hAnsi="Arial" w:cs="Arial"/>
          <w:sz w:val="22"/>
          <w:szCs w:val="22"/>
        </w:rPr>
      </w:pPr>
    </w:p>
    <w:p w14:paraId="41312B96" w14:textId="673834DD" w:rsidR="00F86D6D" w:rsidRDefault="00521026">
      <w:pPr>
        <w:rPr>
          <w:rFonts w:ascii="Arial" w:hAnsi="Arial" w:cs="Arial"/>
          <w:b/>
          <w:bCs/>
          <w:sz w:val="22"/>
          <w:szCs w:val="22"/>
        </w:rPr>
      </w:pPr>
      <w:r w:rsidRPr="00521026">
        <w:rPr>
          <w:rFonts w:ascii="Arial" w:hAnsi="Arial" w:cs="Arial"/>
          <w:b/>
          <w:bCs/>
          <w:sz w:val="22"/>
          <w:szCs w:val="22"/>
        </w:rPr>
        <w:t>TENDER FOR THE SUPPLY OF CLIMATE FORTH DEVELOPMENT PHASE WORKS: NATURAL HERITAGE ASSETS BASELINE SURVEYS AND OPTIONS APPRAISAL</w:t>
      </w:r>
    </w:p>
    <w:p w14:paraId="41312B97" w14:textId="77777777" w:rsidR="004741DB" w:rsidRPr="003D577D" w:rsidRDefault="004741DB">
      <w:pPr>
        <w:rPr>
          <w:rFonts w:ascii="Arial" w:hAnsi="Arial" w:cs="Arial"/>
          <w:sz w:val="22"/>
          <w:szCs w:val="22"/>
        </w:rPr>
      </w:pPr>
    </w:p>
    <w:p w14:paraId="41312B98" w14:textId="11F8E83F" w:rsidR="005B7C66" w:rsidRPr="003D577D" w:rsidRDefault="000B2D46">
      <w:pPr>
        <w:rPr>
          <w:rFonts w:ascii="Arial" w:hAnsi="Arial" w:cs="Arial"/>
          <w:sz w:val="22"/>
          <w:szCs w:val="22"/>
        </w:rPr>
      </w:pPr>
      <w:r w:rsidRPr="003D577D">
        <w:rPr>
          <w:rFonts w:ascii="Arial" w:hAnsi="Arial" w:cs="Arial"/>
          <w:sz w:val="22"/>
          <w:szCs w:val="22"/>
        </w:rPr>
        <w:t xml:space="preserve">Period </w:t>
      </w:r>
      <w:r w:rsidR="008016A6">
        <w:rPr>
          <w:rFonts w:ascii="Arial" w:hAnsi="Arial" w:cs="Arial"/>
          <w:sz w:val="22"/>
          <w:szCs w:val="22"/>
        </w:rPr>
        <w:t>May 2022</w:t>
      </w:r>
      <w:r w:rsidRPr="003D577D">
        <w:rPr>
          <w:rFonts w:ascii="Arial" w:hAnsi="Arial" w:cs="Arial"/>
          <w:sz w:val="22"/>
          <w:szCs w:val="22"/>
        </w:rPr>
        <w:t xml:space="preserve"> to </w:t>
      </w:r>
      <w:r w:rsidR="008016A6">
        <w:rPr>
          <w:rFonts w:ascii="Arial" w:hAnsi="Arial" w:cs="Arial"/>
          <w:sz w:val="22"/>
          <w:szCs w:val="22"/>
        </w:rPr>
        <w:t>August 2022</w:t>
      </w:r>
    </w:p>
    <w:p w14:paraId="41312B99" w14:textId="77777777" w:rsidR="005B7C66" w:rsidRPr="003D577D" w:rsidRDefault="005B7C66">
      <w:pPr>
        <w:rPr>
          <w:rFonts w:ascii="Arial" w:hAnsi="Arial" w:cs="Arial"/>
          <w:sz w:val="22"/>
          <w:szCs w:val="22"/>
        </w:rPr>
      </w:pPr>
    </w:p>
    <w:p w14:paraId="41312B9A" w14:textId="77777777" w:rsidR="005B7C66" w:rsidRDefault="005B7C66">
      <w:pPr>
        <w:rPr>
          <w:rFonts w:ascii="Arial" w:hAnsi="Arial" w:cs="Arial"/>
          <w:sz w:val="22"/>
          <w:szCs w:val="22"/>
        </w:rPr>
      </w:pPr>
      <w:r w:rsidRPr="003D577D">
        <w:rPr>
          <w:rFonts w:ascii="Arial" w:hAnsi="Arial" w:cs="Arial"/>
          <w:sz w:val="22"/>
          <w:szCs w:val="22"/>
        </w:rPr>
        <w:t xml:space="preserve">You are invited to tender in competition with others to provide the </w:t>
      </w:r>
      <w:r w:rsidR="004D4109">
        <w:rPr>
          <w:rFonts w:ascii="Arial" w:hAnsi="Arial" w:cs="Arial"/>
          <w:sz w:val="22"/>
          <w:szCs w:val="22"/>
        </w:rPr>
        <w:t>goods</w:t>
      </w:r>
      <w:r w:rsidRPr="003D577D">
        <w:rPr>
          <w:rFonts w:ascii="Arial" w:hAnsi="Arial" w:cs="Arial"/>
          <w:sz w:val="22"/>
          <w:szCs w:val="22"/>
        </w:rPr>
        <w:t xml:space="preserve"> </w:t>
      </w:r>
      <w:r w:rsidR="002C4100" w:rsidRPr="003D577D">
        <w:rPr>
          <w:rFonts w:ascii="Arial" w:hAnsi="Arial" w:cs="Arial"/>
          <w:sz w:val="22"/>
          <w:szCs w:val="22"/>
        </w:rPr>
        <w:t xml:space="preserve">and/or services </w:t>
      </w:r>
      <w:r w:rsidRPr="003D577D">
        <w:rPr>
          <w:rFonts w:ascii="Arial" w:hAnsi="Arial" w:cs="Arial"/>
          <w:sz w:val="22"/>
          <w:szCs w:val="22"/>
        </w:rPr>
        <w:t xml:space="preserve">specified above to the </w:t>
      </w:r>
      <w:r w:rsidR="00C24283" w:rsidRPr="003D577D">
        <w:rPr>
          <w:rFonts w:ascii="Arial" w:hAnsi="Arial" w:cs="Arial"/>
          <w:sz w:val="22"/>
          <w:szCs w:val="22"/>
        </w:rPr>
        <w:t>RSPB.</w:t>
      </w:r>
    </w:p>
    <w:p w14:paraId="02419F72" w14:textId="77777777" w:rsidR="0084385C" w:rsidRDefault="0084385C">
      <w:pPr>
        <w:rPr>
          <w:rFonts w:ascii="Arial" w:hAnsi="Arial" w:cs="Arial"/>
          <w:sz w:val="22"/>
          <w:szCs w:val="22"/>
        </w:rPr>
      </w:pPr>
    </w:p>
    <w:p w14:paraId="48C677DA" w14:textId="6F9E4082" w:rsidR="0084385C" w:rsidRPr="0084385C" w:rsidRDefault="0084385C" w:rsidP="0084385C">
      <w:pPr>
        <w:spacing w:line="257" w:lineRule="auto"/>
        <w:rPr>
          <w:rFonts w:ascii="Arial" w:eastAsia="Calibri" w:hAnsi="Arial" w:cs="Arial"/>
          <w:sz w:val="22"/>
          <w:szCs w:val="22"/>
        </w:rPr>
      </w:pPr>
      <w:r w:rsidRPr="0084385C">
        <w:rPr>
          <w:rFonts w:ascii="Arial" w:hAnsi="Arial" w:cs="Arial"/>
          <w:sz w:val="22"/>
          <w:szCs w:val="22"/>
        </w:rPr>
        <w:t>RSPB Scotland, on behalf of Inner Forth Futures, wishes to commission a consultant or agency to</w:t>
      </w:r>
      <w:r w:rsidRPr="0084385C">
        <w:rPr>
          <w:rFonts w:ascii="Arial" w:eastAsia="Calibri" w:hAnsi="Arial" w:cs="Arial"/>
          <w:color w:val="000000" w:themeColor="text1"/>
          <w:sz w:val="22"/>
          <w:szCs w:val="22"/>
        </w:rPr>
        <w:t xml:space="preserve"> support development </w:t>
      </w:r>
      <w:r w:rsidR="00E71BBC">
        <w:rPr>
          <w:rFonts w:ascii="Arial" w:eastAsia="Calibri" w:hAnsi="Arial" w:cs="Arial"/>
          <w:color w:val="000000" w:themeColor="text1"/>
          <w:sz w:val="22"/>
          <w:szCs w:val="22"/>
        </w:rPr>
        <w:t xml:space="preserve">of </w:t>
      </w:r>
      <w:r w:rsidR="00C873A9">
        <w:rPr>
          <w:rFonts w:ascii="Arial" w:eastAsia="Calibri" w:hAnsi="Arial" w:cs="Arial"/>
          <w:color w:val="000000" w:themeColor="text1"/>
          <w:sz w:val="22"/>
          <w:szCs w:val="22"/>
        </w:rPr>
        <w:t xml:space="preserve">natural heritage resilience activity within </w:t>
      </w:r>
      <w:r w:rsidR="00076744">
        <w:rPr>
          <w:rFonts w:ascii="Arial" w:eastAsia="Calibri" w:hAnsi="Arial" w:cs="Arial"/>
          <w:color w:val="000000" w:themeColor="text1"/>
          <w:sz w:val="22"/>
          <w:szCs w:val="22"/>
        </w:rPr>
        <w:t xml:space="preserve">the Climate FORTH (Furthering Our </w:t>
      </w:r>
      <w:r w:rsidR="00E71BBC">
        <w:rPr>
          <w:rFonts w:ascii="Arial" w:eastAsia="Calibri" w:hAnsi="Arial" w:cs="Arial"/>
          <w:color w:val="000000" w:themeColor="text1"/>
          <w:sz w:val="22"/>
          <w:szCs w:val="22"/>
        </w:rPr>
        <w:t>Resilience</w:t>
      </w:r>
      <w:r w:rsidR="00076744">
        <w:rPr>
          <w:rFonts w:ascii="Arial" w:eastAsia="Calibri" w:hAnsi="Arial" w:cs="Arial"/>
          <w:color w:val="000000" w:themeColor="text1"/>
          <w:sz w:val="22"/>
          <w:szCs w:val="22"/>
        </w:rPr>
        <w:t xml:space="preserve"> Through Heritage)</w:t>
      </w:r>
      <w:r w:rsidR="00C873A9">
        <w:rPr>
          <w:rFonts w:ascii="Arial" w:eastAsia="Calibri" w:hAnsi="Arial" w:cs="Arial"/>
          <w:color w:val="000000" w:themeColor="text1"/>
          <w:sz w:val="22"/>
          <w:szCs w:val="22"/>
        </w:rPr>
        <w:t xml:space="preserve"> project. The successful contractor will</w:t>
      </w:r>
      <w:r w:rsidR="00076744">
        <w:rPr>
          <w:rFonts w:ascii="Arial" w:eastAsia="Calibri" w:hAnsi="Arial" w:cs="Arial"/>
          <w:color w:val="000000" w:themeColor="text1"/>
          <w:sz w:val="22"/>
          <w:szCs w:val="22"/>
        </w:rPr>
        <w:t xml:space="preserve"> </w:t>
      </w:r>
      <w:r w:rsidRPr="0084385C">
        <w:rPr>
          <w:rFonts w:ascii="Arial" w:eastAsia="Calibri" w:hAnsi="Arial" w:cs="Arial"/>
          <w:color w:val="000000" w:themeColor="text1"/>
          <w:sz w:val="22"/>
          <w:szCs w:val="22"/>
        </w:rPr>
        <w:t>undertak</w:t>
      </w:r>
      <w:r w:rsidR="00C873A9">
        <w:rPr>
          <w:rFonts w:ascii="Arial" w:eastAsia="Calibri" w:hAnsi="Arial" w:cs="Arial"/>
          <w:color w:val="000000" w:themeColor="text1"/>
          <w:sz w:val="22"/>
          <w:szCs w:val="22"/>
        </w:rPr>
        <w:t>e</w:t>
      </w:r>
      <w:r w:rsidRPr="0084385C">
        <w:rPr>
          <w:rFonts w:ascii="Arial" w:eastAsia="Calibri" w:hAnsi="Arial" w:cs="Arial"/>
          <w:color w:val="000000" w:themeColor="text1"/>
          <w:sz w:val="22"/>
          <w:szCs w:val="22"/>
        </w:rPr>
        <w:t xml:space="preserve"> a Natural Heritage Assets Baseline Surveys and Options Appraisal. </w:t>
      </w:r>
      <w:r w:rsidR="00C873A9">
        <w:rPr>
          <w:rFonts w:ascii="Arial" w:eastAsia="Calibri" w:hAnsi="Arial" w:cs="Arial"/>
          <w:color w:val="000000" w:themeColor="text1"/>
          <w:sz w:val="22"/>
          <w:szCs w:val="22"/>
        </w:rPr>
        <w:t xml:space="preserve">This </w:t>
      </w:r>
      <w:r w:rsidR="007D5600">
        <w:rPr>
          <w:rFonts w:ascii="Arial" w:eastAsia="Calibri" w:hAnsi="Arial" w:cs="Arial"/>
          <w:color w:val="000000" w:themeColor="text1"/>
          <w:sz w:val="22"/>
          <w:szCs w:val="22"/>
        </w:rPr>
        <w:t xml:space="preserve">will </w:t>
      </w:r>
      <w:r w:rsidR="00C873A9">
        <w:rPr>
          <w:rFonts w:ascii="Arial" w:eastAsia="Calibri" w:hAnsi="Arial" w:cs="Arial"/>
          <w:color w:val="000000" w:themeColor="text1"/>
          <w:sz w:val="22"/>
          <w:szCs w:val="22"/>
        </w:rPr>
        <w:t>involve taking a</w:t>
      </w:r>
      <w:r w:rsidRPr="0084385C">
        <w:rPr>
          <w:rFonts w:ascii="Arial" w:eastAsia="Calibri" w:hAnsi="Arial" w:cs="Arial"/>
          <w:color w:val="000000" w:themeColor="text1"/>
          <w:sz w:val="22"/>
          <w:szCs w:val="22"/>
        </w:rPr>
        <w:t xml:space="preserve"> longlist of heritage assets within four ‘priority zones’ to a shortlist, then for 2 selected greenspaces</w:t>
      </w:r>
      <w:r w:rsidR="007D5600">
        <w:rPr>
          <w:rFonts w:ascii="Arial" w:eastAsia="Calibri" w:hAnsi="Arial" w:cs="Arial"/>
          <w:color w:val="000000" w:themeColor="text1"/>
          <w:sz w:val="22"/>
          <w:szCs w:val="22"/>
        </w:rPr>
        <w:t>:</w:t>
      </w:r>
      <w:r w:rsidRPr="0084385C">
        <w:rPr>
          <w:rFonts w:ascii="Arial" w:eastAsia="Calibri" w:hAnsi="Arial" w:cs="Arial"/>
          <w:color w:val="000000" w:themeColor="text1"/>
          <w:sz w:val="22"/>
          <w:szCs w:val="22"/>
        </w:rPr>
        <w:t xml:space="preserve"> gather baseline data, </w:t>
      </w:r>
      <w:r w:rsidR="007D5600" w:rsidRPr="0084385C">
        <w:rPr>
          <w:rFonts w:ascii="Arial" w:eastAsia="Calibri" w:hAnsi="Arial" w:cs="Arial"/>
          <w:color w:val="000000" w:themeColor="text1"/>
          <w:sz w:val="22"/>
          <w:szCs w:val="22"/>
        </w:rPr>
        <w:t>explor</w:t>
      </w:r>
      <w:r w:rsidR="007D5600">
        <w:rPr>
          <w:rFonts w:ascii="Arial" w:eastAsia="Calibri" w:hAnsi="Arial" w:cs="Arial"/>
          <w:color w:val="000000" w:themeColor="text1"/>
          <w:sz w:val="22"/>
          <w:szCs w:val="22"/>
        </w:rPr>
        <w:t>e</w:t>
      </w:r>
      <w:r w:rsidR="007D5600" w:rsidRPr="0084385C">
        <w:rPr>
          <w:rFonts w:ascii="Arial" w:eastAsia="Calibri" w:hAnsi="Arial" w:cs="Arial"/>
          <w:color w:val="000000" w:themeColor="text1"/>
          <w:sz w:val="22"/>
          <w:szCs w:val="22"/>
        </w:rPr>
        <w:t xml:space="preserve"> </w:t>
      </w:r>
      <w:r w:rsidRPr="0084385C">
        <w:rPr>
          <w:rFonts w:ascii="Arial" w:eastAsia="Calibri" w:hAnsi="Arial" w:cs="Arial"/>
          <w:color w:val="000000" w:themeColor="text1"/>
          <w:sz w:val="22"/>
          <w:szCs w:val="22"/>
        </w:rPr>
        <w:t xml:space="preserve">the use of remote sensing technology and in situ wireless sensors (to provide innovation in monitoring), </w:t>
      </w:r>
      <w:r w:rsidR="007D5600" w:rsidRPr="0084385C">
        <w:rPr>
          <w:rFonts w:ascii="Arial" w:eastAsia="Calibri" w:hAnsi="Arial" w:cs="Arial"/>
          <w:color w:val="000000" w:themeColor="text1"/>
          <w:sz w:val="22"/>
          <w:szCs w:val="22"/>
        </w:rPr>
        <w:t>undertak</w:t>
      </w:r>
      <w:r w:rsidR="007D5600">
        <w:rPr>
          <w:rFonts w:ascii="Arial" w:eastAsia="Calibri" w:hAnsi="Arial" w:cs="Arial"/>
          <w:color w:val="000000" w:themeColor="text1"/>
          <w:sz w:val="22"/>
          <w:szCs w:val="22"/>
        </w:rPr>
        <w:t>e</w:t>
      </w:r>
      <w:r w:rsidR="007D5600" w:rsidRPr="0084385C">
        <w:rPr>
          <w:rFonts w:ascii="Arial" w:eastAsia="Calibri" w:hAnsi="Arial" w:cs="Arial"/>
          <w:color w:val="000000" w:themeColor="text1"/>
          <w:sz w:val="22"/>
          <w:szCs w:val="22"/>
        </w:rPr>
        <w:t xml:space="preserve"> </w:t>
      </w:r>
      <w:r w:rsidRPr="0084385C">
        <w:rPr>
          <w:rFonts w:ascii="Arial" w:eastAsia="Calibri" w:hAnsi="Arial" w:cs="Arial"/>
          <w:color w:val="000000" w:themeColor="text1"/>
          <w:sz w:val="22"/>
          <w:szCs w:val="22"/>
        </w:rPr>
        <w:t>an options appraisal to define the management changes that could be made to maximise the multiple benefits at each site, consult with key stakeholders to refine proposals, and provid</w:t>
      </w:r>
      <w:r w:rsidR="007D5600">
        <w:rPr>
          <w:rFonts w:ascii="Arial" w:eastAsia="Calibri" w:hAnsi="Arial" w:cs="Arial"/>
          <w:color w:val="000000" w:themeColor="text1"/>
          <w:sz w:val="22"/>
          <w:szCs w:val="22"/>
        </w:rPr>
        <w:t>e</w:t>
      </w:r>
      <w:r w:rsidRPr="0084385C">
        <w:rPr>
          <w:rFonts w:ascii="Arial" w:eastAsia="Calibri" w:hAnsi="Arial" w:cs="Arial"/>
          <w:color w:val="000000" w:themeColor="text1"/>
          <w:sz w:val="22"/>
          <w:szCs w:val="22"/>
        </w:rPr>
        <w:t xml:space="preserve"> a costed plan for delivery that incorporates future monitoring through remote sensors. </w:t>
      </w:r>
      <w:r w:rsidRPr="0084385C">
        <w:rPr>
          <w:rFonts w:ascii="Arial" w:hAnsi="Arial" w:cs="Arial"/>
          <w:sz w:val="22"/>
          <w:szCs w:val="22"/>
        </w:rPr>
        <w:t xml:space="preserve">The successful candidate should demonstrate previous experience in similar work. </w:t>
      </w:r>
      <w:r w:rsidRPr="0084385C">
        <w:rPr>
          <w:rFonts w:ascii="Arial" w:eastAsia="Calibri" w:hAnsi="Arial" w:cs="Arial"/>
          <w:color w:val="000000" w:themeColor="text1"/>
          <w:sz w:val="22"/>
          <w:szCs w:val="22"/>
        </w:rPr>
        <w:t>The outputs from this piece of work will be subjected to further public consultation before being submitted as part of a Stage 2 bid to the National Lottery Heritage Fund, grants for heritage.</w:t>
      </w:r>
    </w:p>
    <w:p w14:paraId="41312B9B" w14:textId="77777777" w:rsidR="005B7C66" w:rsidRPr="003D577D" w:rsidRDefault="005B7C66">
      <w:pPr>
        <w:rPr>
          <w:rFonts w:ascii="Arial" w:hAnsi="Arial" w:cs="Arial"/>
          <w:sz w:val="22"/>
          <w:szCs w:val="22"/>
        </w:rPr>
      </w:pPr>
    </w:p>
    <w:p w14:paraId="252CE45C" w14:textId="4BD01967" w:rsidR="007D5600" w:rsidRPr="003D577D"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873"/>
      </w:tblGrid>
      <w:tr w:rsidR="00397BDF" w:rsidRPr="003D577D" w14:paraId="41312BA0" w14:textId="77777777" w:rsidTr="001D1909">
        <w:tc>
          <w:tcPr>
            <w:tcW w:w="1983" w:type="dxa"/>
          </w:tcPr>
          <w:p w14:paraId="41312B9E" w14:textId="77777777"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14:paraId="41312B9F" w14:textId="77777777"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14:paraId="41312BA3" w14:textId="77777777" w:rsidTr="001D1909">
        <w:tc>
          <w:tcPr>
            <w:tcW w:w="1983" w:type="dxa"/>
          </w:tcPr>
          <w:p w14:paraId="41312BA1" w14:textId="77777777"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14:paraId="41312BA2" w14:textId="77777777" w:rsidR="00397BDF" w:rsidRPr="003D577D" w:rsidRDefault="00B874A3" w:rsidP="007C20FB">
            <w:pPr>
              <w:rPr>
                <w:rFonts w:ascii="Arial" w:hAnsi="Arial" w:cs="Arial"/>
                <w:sz w:val="22"/>
                <w:szCs w:val="22"/>
              </w:rPr>
            </w:pPr>
            <w:r w:rsidRPr="003D577D">
              <w:rPr>
                <w:rFonts w:ascii="Arial" w:hAnsi="Arial" w:cs="Arial"/>
                <w:sz w:val="22"/>
                <w:szCs w:val="22"/>
              </w:rPr>
              <w:t>RSPB</w:t>
            </w:r>
            <w:r w:rsidR="00397BDF" w:rsidRPr="003D577D">
              <w:rPr>
                <w:rFonts w:ascii="Arial" w:hAnsi="Arial" w:cs="Arial"/>
                <w:sz w:val="22"/>
                <w:szCs w:val="22"/>
              </w:rPr>
              <w:t>: A Brief Introduction</w:t>
            </w:r>
          </w:p>
        </w:tc>
      </w:tr>
      <w:tr w:rsidR="00397BDF" w:rsidRPr="003D577D" w14:paraId="41312BA6" w14:textId="77777777" w:rsidTr="001D1909">
        <w:tc>
          <w:tcPr>
            <w:tcW w:w="1983" w:type="dxa"/>
          </w:tcPr>
          <w:p w14:paraId="41312BA4" w14:textId="77777777"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14:paraId="41312BA5" w14:textId="77777777"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14:paraId="41312BA9" w14:textId="77777777" w:rsidTr="001D1909">
        <w:tc>
          <w:tcPr>
            <w:tcW w:w="1983" w:type="dxa"/>
          </w:tcPr>
          <w:p w14:paraId="41312BA7" w14:textId="77777777"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14:paraId="41312BA8" w14:textId="77777777"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14:paraId="41312BAC" w14:textId="77777777" w:rsidTr="001D1909">
        <w:tc>
          <w:tcPr>
            <w:tcW w:w="1983" w:type="dxa"/>
          </w:tcPr>
          <w:p w14:paraId="41312BAA" w14:textId="77777777"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14:paraId="41312BAB" w14:textId="77777777"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14:paraId="41312BAF" w14:textId="77777777" w:rsidTr="001D1909">
        <w:tc>
          <w:tcPr>
            <w:tcW w:w="1983" w:type="dxa"/>
          </w:tcPr>
          <w:p w14:paraId="41312BAD" w14:textId="77777777"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14:paraId="41312BAE" w14:textId="77777777"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14:paraId="41312BB2" w14:textId="77777777" w:rsidTr="001D1909">
        <w:tc>
          <w:tcPr>
            <w:tcW w:w="1983" w:type="dxa"/>
          </w:tcPr>
          <w:p w14:paraId="41312BB0" w14:textId="77777777"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14:paraId="41312BB1" w14:textId="77777777"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bl>
    <w:p w14:paraId="41312BB4" w14:textId="77777777" w:rsidR="005B7C66" w:rsidRPr="003D577D" w:rsidRDefault="005B7C66">
      <w:pPr>
        <w:rPr>
          <w:rFonts w:ascii="Arial" w:hAnsi="Arial" w:cs="Arial"/>
          <w:sz w:val="22"/>
          <w:szCs w:val="22"/>
        </w:rPr>
      </w:pPr>
    </w:p>
    <w:p w14:paraId="41312BB5" w14:textId="00FF3BA9" w:rsidR="005B7C66" w:rsidRPr="00521026" w:rsidRDefault="005B7C66">
      <w:pPr>
        <w:rPr>
          <w:rFonts w:ascii="Arial" w:hAnsi="Arial" w:cs="Arial"/>
          <w:sz w:val="22"/>
          <w:szCs w:val="22"/>
        </w:rPr>
      </w:pPr>
      <w:r w:rsidRPr="4F303237">
        <w:rPr>
          <w:rFonts w:ascii="Arial" w:hAnsi="Arial" w:cs="Arial"/>
          <w:sz w:val="22"/>
          <w:szCs w:val="22"/>
        </w:rPr>
        <w:t xml:space="preserve">Your tender </w:t>
      </w:r>
      <w:r w:rsidR="004229E1" w:rsidRPr="4F303237">
        <w:rPr>
          <w:rFonts w:ascii="Arial" w:hAnsi="Arial" w:cs="Arial"/>
          <w:sz w:val="22"/>
          <w:szCs w:val="22"/>
        </w:rPr>
        <w:t xml:space="preserve">response </w:t>
      </w:r>
      <w:r w:rsidRPr="4F303237">
        <w:rPr>
          <w:rFonts w:ascii="Arial" w:hAnsi="Arial" w:cs="Arial"/>
          <w:sz w:val="22"/>
          <w:szCs w:val="22"/>
        </w:rPr>
        <w:t xml:space="preserve">should be </w:t>
      </w:r>
      <w:r w:rsidR="004229E1" w:rsidRPr="4F303237">
        <w:rPr>
          <w:rFonts w:ascii="Arial" w:hAnsi="Arial" w:cs="Arial"/>
          <w:sz w:val="22"/>
          <w:szCs w:val="22"/>
        </w:rPr>
        <w:t>emailed to</w:t>
      </w:r>
      <w:r w:rsidR="00B874A3" w:rsidRPr="4F303237">
        <w:rPr>
          <w:rFonts w:ascii="Arial" w:hAnsi="Arial" w:cs="Arial"/>
          <w:sz w:val="22"/>
          <w:szCs w:val="22"/>
        </w:rPr>
        <w:t xml:space="preserve"> </w:t>
      </w:r>
      <w:r w:rsidR="00B62C7C" w:rsidRPr="4F303237">
        <w:rPr>
          <w:rFonts w:ascii="Arial" w:hAnsi="Arial" w:cs="Arial"/>
          <w:sz w:val="22"/>
          <w:szCs w:val="22"/>
        </w:rPr>
        <w:t>Kate Fuller, Climate FORTH Project Manager</w:t>
      </w:r>
      <w:r w:rsidR="00C124B2" w:rsidRPr="4F303237">
        <w:rPr>
          <w:rFonts w:ascii="Arial" w:hAnsi="Arial" w:cs="Arial"/>
          <w:sz w:val="22"/>
          <w:szCs w:val="22"/>
        </w:rPr>
        <w:t xml:space="preserve">, </w:t>
      </w:r>
      <w:r w:rsidR="00B62C7C" w:rsidRPr="4F303237">
        <w:rPr>
          <w:rFonts w:ascii="Arial" w:hAnsi="Arial" w:cs="Arial"/>
          <w:sz w:val="22"/>
          <w:szCs w:val="22"/>
        </w:rPr>
        <w:t xml:space="preserve"> </w:t>
      </w:r>
      <w:hyperlink r:id="rId17">
        <w:r w:rsidR="00521026" w:rsidRPr="4F303237">
          <w:rPr>
            <w:rStyle w:val="Hyperlink"/>
            <w:rFonts w:ascii="Arial" w:hAnsi="Arial" w:cs="Arial"/>
            <w:sz w:val="22"/>
            <w:szCs w:val="22"/>
          </w:rPr>
          <w:t>kate.fuller@rspb.org.uk</w:t>
        </w:r>
      </w:hyperlink>
      <w:r w:rsidR="00521026" w:rsidRPr="4F303237">
        <w:rPr>
          <w:rFonts w:ascii="Arial" w:hAnsi="Arial" w:cs="Arial"/>
          <w:sz w:val="22"/>
          <w:szCs w:val="22"/>
        </w:rPr>
        <w:t xml:space="preserve"> </w:t>
      </w:r>
      <w:r w:rsidRPr="4F303237">
        <w:rPr>
          <w:rFonts w:ascii="Arial" w:hAnsi="Arial" w:cs="Arial"/>
          <w:sz w:val="22"/>
          <w:szCs w:val="22"/>
        </w:rPr>
        <w:t>by 09</w:t>
      </w:r>
      <w:r w:rsidR="00685BA0" w:rsidRPr="4F303237">
        <w:rPr>
          <w:rFonts w:ascii="Arial" w:hAnsi="Arial" w:cs="Arial"/>
          <w:sz w:val="22"/>
          <w:szCs w:val="22"/>
        </w:rPr>
        <w:t xml:space="preserve">:00, Monday 9 May </w:t>
      </w:r>
      <w:r w:rsidR="007A24ED" w:rsidRPr="4F303237">
        <w:rPr>
          <w:rFonts w:ascii="Arial" w:hAnsi="Arial" w:cs="Arial"/>
          <w:sz w:val="22"/>
          <w:szCs w:val="22"/>
        </w:rPr>
        <w:t>2022</w:t>
      </w:r>
      <w:r w:rsidR="00685BA0" w:rsidRPr="4F303237">
        <w:rPr>
          <w:rFonts w:ascii="Arial" w:hAnsi="Arial" w:cs="Arial"/>
          <w:sz w:val="22"/>
          <w:szCs w:val="22"/>
        </w:rPr>
        <w:t>.</w:t>
      </w:r>
    </w:p>
    <w:p w14:paraId="41312BB6" w14:textId="77777777" w:rsidR="005B7C66" w:rsidRPr="00521026" w:rsidRDefault="005B7C66">
      <w:pPr>
        <w:rPr>
          <w:rFonts w:ascii="Arial" w:hAnsi="Arial" w:cs="Arial"/>
          <w:sz w:val="22"/>
          <w:szCs w:val="22"/>
        </w:rPr>
      </w:pPr>
    </w:p>
    <w:p w14:paraId="41312BB7" w14:textId="3508C58B" w:rsidR="005B7C66" w:rsidRPr="00521026" w:rsidRDefault="005B7C66">
      <w:pPr>
        <w:rPr>
          <w:rFonts w:ascii="Arial" w:hAnsi="Arial" w:cs="Arial"/>
          <w:sz w:val="22"/>
          <w:szCs w:val="22"/>
        </w:rPr>
      </w:pPr>
      <w:r w:rsidRPr="00521026">
        <w:rPr>
          <w:rFonts w:ascii="Arial" w:hAnsi="Arial" w:cs="Arial"/>
          <w:sz w:val="22"/>
          <w:szCs w:val="22"/>
        </w:rPr>
        <w:t xml:space="preserve">Only tenders submitted in accordance with the </w:t>
      </w:r>
      <w:r w:rsidR="00B874A3" w:rsidRPr="00521026">
        <w:rPr>
          <w:rFonts w:ascii="Arial" w:hAnsi="Arial" w:cs="Arial"/>
          <w:sz w:val="22"/>
          <w:szCs w:val="22"/>
        </w:rPr>
        <w:t>RSPB</w:t>
      </w:r>
      <w:r w:rsidRPr="00521026">
        <w:rPr>
          <w:rFonts w:ascii="Arial" w:hAnsi="Arial" w:cs="Arial"/>
          <w:sz w:val="22"/>
          <w:szCs w:val="22"/>
        </w:rPr>
        <w:t xml:space="preserve">’s </w:t>
      </w:r>
      <w:r w:rsidR="001B3197" w:rsidRPr="00521026">
        <w:rPr>
          <w:rFonts w:ascii="Arial" w:hAnsi="Arial" w:cs="Arial"/>
          <w:sz w:val="22"/>
          <w:szCs w:val="22"/>
        </w:rPr>
        <w:t>Terms and Conditions</w:t>
      </w:r>
      <w:r w:rsidRPr="00521026">
        <w:rPr>
          <w:rFonts w:ascii="Arial" w:hAnsi="Arial" w:cs="Arial"/>
          <w:sz w:val="22"/>
          <w:szCs w:val="22"/>
        </w:rPr>
        <w:t xml:space="preserve"> will be considered. Any tenders that are incomplete, or received after the time indicated</w:t>
      </w:r>
      <w:r w:rsidR="00191FD9" w:rsidRPr="00521026">
        <w:rPr>
          <w:rFonts w:ascii="Arial" w:hAnsi="Arial" w:cs="Arial"/>
          <w:sz w:val="22"/>
          <w:szCs w:val="22"/>
        </w:rPr>
        <w:t>,</w:t>
      </w:r>
      <w:r w:rsidRPr="00521026">
        <w:rPr>
          <w:rFonts w:ascii="Arial" w:hAnsi="Arial" w:cs="Arial"/>
          <w:sz w:val="22"/>
          <w:szCs w:val="22"/>
        </w:rPr>
        <w:t xml:space="preserve"> may be disregarded.</w:t>
      </w:r>
    </w:p>
    <w:p w14:paraId="41312BB8" w14:textId="77777777" w:rsidR="005B7C66" w:rsidRPr="00521026" w:rsidRDefault="005B7C66">
      <w:pPr>
        <w:rPr>
          <w:rFonts w:ascii="Arial" w:hAnsi="Arial" w:cs="Arial"/>
          <w:sz w:val="22"/>
          <w:szCs w:val="22"/>
        </w:rPr>
      </w:pPr>
    </w:p>
    <w:p w14:paraId="7C21F9E7" w14:textId="64F1FCFA" w:rsidR="00C81C87" w:rsidRPr="00B62C7C" w:rsidRDefault="005B7C66">
      <w:pPr>
        <w:rPr>
          <w:rFonts w:ascii="Arial" w:hAnsi="Arial" w:cs="Arial"/>
          <w:sz w:val="22"/>
          <w:szCs w:val="22"/>
        </w:rPr>
      </w:pPr>
      <w:r w:rsidRPr="00521026">
        <w:rPr>
          <w:rFonts w:ascii="Arial" w:hAnsi="Arial" w:cs="Arial"/>
          <w:sz w:val="22"/>
          <w:szCs w:val="22"/>
        </w:rPr>
        <w:t xml:space="preserve">If you wish to discuss any aspect of this tender prior to tendering, please </w:t>
      </w:r>
      <w:r w:rsidR="008D4422" w:rsidRPr="00521026">
        <w:rPr>
          <w:rFonts w:ascii="Arial" w:hAnsi="Arial" w:cs="Arial"/>
          <w:sz w:val="22"/>
          <w:szCs w:val="22"/>
        </w:rPr>
        <w:t>email</w:t>
      </w:r>
      <w:r w:rsidRPr="00521026">
        <w:rPr>
          <w:rFonts w:ascii="Arial" w:hAnsi="Arial" w:cs="Arial"/>
          <w:sz w:val="22"/>
          <w:szCs w:val="22"/>
        </w:rPr>
        <w:t xml:space="preserve"> </w:t>
      </w:r>
      <w:r w:rsidR="00B62C7C" w:rsidRPr="00521026">
        <w:rPr>
          <w:rFonts w:ascii="Arial" w:hAnsi="Arial" w:cs="Arial"/>
          <w:sz w:val="22"/>
          <w:szCs w:val="22"/>
        </w:rPr>
        <w:t>Kate</w:t>
      </w:r>
      <w:r w:rsidR="00B62C7C" w:rsidRPr="00B62C7C">
        <w:rPr>
          <w:rFonts w:ascii="Arial" w:hAnsi="Arial" w:cs="Arial"/>
          <w:sz w:val="22"/>
          <w:szCs w:val="22"/>
        </w:rPr>
        <w:t xml:space="preserve"> Fuller, Climate FORTH Project Manager</w:t>
      </w:r>
      <w:r w:rsidR="00C124B2">
        <w:rPr>
          <w:rFonts w:ascii="Arial" w:hAnsi="Arial" w:cs="Arial"/>
          <w:sz w:val="22"/>
          <w:szCs w:val="22"/>
        </w:rPr>
        <w:t>,</w:t>
      </w:r>
      <w:r w:rsidR="00B62C7C" w:rsidRPr="00B62C7C">
        <w:rPr>
          <w:rFonts w:ascii="Arial" w:hAnsi="Arial" w:cs="Arial"/>
          <w:sz w:val="22"/>
          <w:szCs w:val="22"/>
        </w:rPr>
        <w:t xml:space="preserve"> </w:t>
      </w:r>
      <w:hyperlink r:id="rId18" w:history="1">
        <w:r w:rsidR="00521026" w:rsidRPr="0017153C">
          <w:rPr>
            <w:rStyle w:val="Hyperlink"/>
            <w:rFonts w:ascii="Arial" w:hAnsi="Arial" w:cs="Arial"/>
            <w:sz w:val="22"/>
            <w:szCs w:val="22"/>
          </w:rPr>
          <w:t>kate.fuller@rspb.org.uk</w:t>
        </w:r>
      </w:hyperlink>
      <w:r w:rsidR="00521026">
        <w:rPr>
          <w:rFonts w:ascii="Arial" w:hAnsi="Arial" w:cs="Arial"/>
          <w:sz w:val="22"/>
          <w:szCs w:val="22"/>
        </w:rPr>
        <w:t xml:space="preserve"> </w:t>
      </w:r>
    </w:p>
    <w:p w14:paraId="41312BB9" w14:textId="45B1DD65" w:rsidR="005B7C66" w:rsidRPr="003D577D" w:rsidRDefault="005B7C66">
      <w:pPr>
        <w:rPr>
          <w:rFonts w:ascii="Arial" w:hAnsi="Arial" w:cs="Arial"/>
          <w:sz w:val="22"/>
          <w:szCs w:val="22"/>
        </w:rPr>
      </w:pPr>
      <w:r w:rsidRPr="003D577D">
        <w:rPr>
          <w:rFonts w:ascii="Arial" w:hAnsi="Arial" w:cs="Arial"/>
          <w:sz w:val="22"/>
          <w:szCs w:val="22"/>
        </w:rPr>
        <w:t xml:space="preserve">If you do not </w:t>
      </w:r>
      <w:r w:rsidR="002828BC" w:rsidRPr="003D577D">
        <w:rPr>
          <w:rFonts w:ascii="Arial" w:hAnsi="Arial" w:cs="Arial"/>
          <w:sz w:val="22"/>
          <w:szCs w:val="22"/>
        </w:rPr>
        <w:t xml:space="preserve">wish to tender on this </w:t>
      </w:r>
      <w:proofErr w:type="gramStart"/>
      <w:r w:rsidR="002828BC" w:rsidRPr="003D577D">
        <w:rPr>
          <w:rFonts w:ascii="Arial" w:hAnsi="Arial" w:cs="Arial"/>
          <w:sz w:val="22"/>
          <w:szCs w:val="22"/>
        </w:rPr>
        <w:t>occasion</w:t>
      </w:r>
      <w:proofErr w:type="gramEnd"/>
      <w:r w:rsidRPr="003D577D">
        <w:rPr>
          <w:rFonts w:ascii="Arial" w:hAnsi="Arial" w:cs="Arial"/>
          <w:sz w:val="22"/>
          <w:szCs w:val="22"/>
        </w:rPr>
        <w:t xml:space="preserve"> please </w:t>
      </w:r>
      <w:r w:rsidR="002828BC" w:rsidRPr="003D577D">
        <w:rPr>
          <w:rFonts w:ascii="Arial" w:hAnsi="Arial" w:cs="Arial"/>
          <w:sz w:val="22"/>
          <w:szCs w:val="22"/>
        </w:rPr>
        <w:t>let us know</w:t>
      </w:r>
      <w:r w:rsidR="00C81C87">
        <w:rPr>
          <w:rFonts w:ascii="Arial" w:hAnsi="Arial" w:cs="Arial"/>
          <w:sz w:val="22"/>
          <w:szCs w:val="22"/>
        </w:rPr>
        <w:t>.</w:t>
      </w:r>
    </w:p>
    <w:p w14:paraId="41312BBA" w14:textId="77777777" w:rsidR="005B7C66" w:rsidRPr="003D577D" w:rsidRDefault="005B7C66">
      <w:pPr>
        <w:rPr>
          <w:rFonts w:ascii="Arial" w:hAnsi="Arial" w:cs="Arial"/>
          <w:sz w:val="22"/>
          <w:szCs w:val="22"/>
        </w:rPr>
      </w:pPr>
    </w:p>
    <w:p w14:paraId="41312BBB" w14:textId="77777777" w:rsidR="005B7C66" w:rsidRPr="003D577D" w:rsidRDefault="005B7C66">
      <w:pPr>
        <w:rPr>
          <w:rFonts w:ascii="Arial" w:hAnsi="Arial" w:cs="Arial"/>
          <w:sz w:val="22"/>
          <w:szCs w:val="22"/>
        </w:rPr>
      </w:pPr>
      <w:r w:rsidRPr="003D577D">
        <w:rPr>
          <w:rFonts w:ascii="Arial" w:hAnsi="Arial" w:cs="Arial"/>
          <w:sz w:val="22"/>
          <w:szCs w:val="22"/>
        </w:rPr>
        <w:t>Yours faithfully</w:t>
      </w:r>
    </w:p>
    <w:p w14:paraId="41312BBF" w14:textId="77777777" w:rsidR="005B7C66" w:rsidRPr="003D577D" w:rsidRDefault="005B7C66">
      <w:pPr>
        <w:rPr>
          <w:rFonts w:ascii="Arial" w:hAnsi="Arial" w:cs="Arial"/>
          <w:sz w:val="22"/>
          <w:szCs w:val="22"/>
        </w:rPr>
      </w:pPr>
    </w:p>
    <w:p w14:paraId="38866BC1" w14:textId="77777777" w:rsidR="00C124B2" w:rsidRDefault="00C124B2">
      <w:pPr>
        <w:rPr>
          <w:rFonts w:ascii="Arial" w:hAnsi="Arial" w:cs="Arial"/>
          <w:sz w:val="22"/>
          <w:szCs w:val="22"/>
        </w:rPr>
      </w:pPr>
      <w:r>
        <w:rPr>
          <w:rFonts w:ascii="Arial" w:hAnsi="Arial" w:cs="Arial"/>
          <w:sz w:val="22"/>
          <w:szCs w:val="22"/>
        </w:rPr>
        <w:lastRenderedPageBreak/>
        <w:t>Kate Fuller</w:t>
      </w:r>
    </w:p>
    <w:p w14:paraId="41312BC2" w14:textId="28F0B104" w:rsidR="00397BDF" w:rsidRPr="003D577D" w:rsidRDefault="00C124B2">
      <w:pPr>
        <w:rPr>
          <w:rFonts w:ascii="Arial" w:hAnsi="Arial" w:cs="Arial"/>
          <w:sz w:val="22"/>
          <w:szCs w:val="22"/>
        </w:rPr>
      </w:pPr>
      <w:r>
        <w:rPr>
          <w:rFonts w:ascii="Arial" w:hAnsi="Arial" w:cs="Arial"/>
          <w:sz w:val="22"/>
          <w:szCs w:val="22"/>
        </w:rPr>
        <w:t>Climate FORTH Project Manager</w:t>
      </w:r>
      <w:r w:rsidR="00CD743E">
        <w:rPr>
          <w:rFonts w:ascii="Arial" w:hAnsi="Arial" w:cs="Arial"/>
          <w:sz w:val="22"/>
          <w:szCs w:val="22"/>
        </w:rPr>
        <w:t xml:space="preserve">, </w:t>
      </w:r>
      <w:r>
        <w:rPr>
          <w:rFonts w:ascii="Arial" w:hAnsi="Arial" w:cs="Arial"/>
          <w:sz w:val="22"/>
          <w:szCs w:val="22"/>
        </w:rPr>
        <w:t>Inner Forth Futures partnership</w:t>
      </w:r>
      <w:r w:rsidR="00CD743E">
        <w:rPr>
          <w:rFonts w:ascii="Arial" w:hAnsi="Arial" w:cs="Arial"/>
          <w:sz w:val="22"/>
          <w:szCs w:val="22"/>
        </w:rPr>
        <w:t xml:space="preserve">. </w:t>
      </w:r>
      <w:r w:rsidR="00566DFE">
        <w:rPr>
          <w:rFonts w:ascii="Arial" w:hAnsi="Arial" w:cs="Arial"/>
          <w:sz w:val="22"/>
          <w:szCs w:val="22"/>
        </w:rPr>
        <w:t>RSPB</w:t>
      </w:r>
      <w:r w:rsidR="00724C2F" w:rsidRPr="003D577D">
        <w:rPr>
          <w:rFonts w:ascii="Arial" w:hAnsi="Arial" w:cs="Arial"/>
          <w:sz w:val="22"/>
          <w:szCs w:val="22"/>
        </w:rPr>
        <w:br w:type="page"/>
      </w:r>
    </w:p>
    <w:tbl>
      <w:tblPr>
        <w:tblW w:w="0" w:type="auto"/>
        <w:tblLook w:val="01E0" w:firstRow="1" w:lastRow="1" w:firstColumn="1" w:lastColumn="1" w:noHBand="0" w:noVBand="0"/>
      </w:tblPr>
      <w:tblGrid>
        <w:gridCol w:w="4769"/>
        <w:gridCol w:w="4755"/>
      </w:tblGrid>
      <w:tr w:rsidR="00397BDF" w:rsidRPr="003D577D" w14:paraId="41312BC7" w14:textId="77777777" w:rsidTr="003D577D">
        <w:tc>
          <w:tcPr>
            <w:tcW w:w="4870" w:type="dxa"/>
          </w:tcPr>
          <w:p w14:paraId="41312BC3" w14:textId="0C107645" w:rsidR="00397BDF" w:rsidRPr="003D577D" w:rsidRDefault="00A56455" w:rsidP="007C20FB">
            <w:pPr>
              <w:rPr>
                <w:rFonts w:ascii="Arial" w:hAnsi="Arial" w:cs="Arial"/>
                <w:b/>
                <w:sz w:val="28"/>
                <w:szCs w:val="28"/>
              </w:rPr>
            </w:pPr>
            <w:r>
              <w:rPr>
                <w:rFonts w:ascii="Arial" w:hAnsi="Arial" w:cs="Arial"/>
                <w:noProof/>
              </w:rPr>
              <w:lastRenderedPageBreak/>
              <w:drawing>
                <wp:inline distT="0" distB="0" distL="0" distR="0" wp14:anchorId="41312E5C" wp14:editId="4FCD24FA">
                  <wp:extent cx="124777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4870" w:type="dxa"/>
          </w:tcPr>
          <w:p w14:paraId="41312BC4" w14:textId="77777777"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14:paraId="41312BC5" w14:textId="77777777" w:rsidR="00397BDF" w:rsidRPr="003D577D" w:rsidRDefault="00397BDF" w:rsidP="007C20FB">
            <w:pPr>
              <w:rPr>
                <w:rFonts w:ascii="Arial" w:hAnsi="Arial" w:cs="Arial"/>
                <w:b/>
                <w:sz w:val="28"/>
                <w:szCs w:val="28"/>
              </w:rPr>
            </w:pPr>
          </w:p>
          <w:p w14:paraId="41312BC6" w14:textId="77777777"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14:paraId="41312BC8" w14:textId="77777777" w:rsidR="00B27CAA" w:rsidRPr="003D577D" w:rsidRDefault="00B27CAA">
      <w:pPr>
        <w:rPr>
          <w:rFonts w:ascii="Arial" w:hAnsi="Arial" w:cs="Arial"/>
          <w:sz w:val="22"/>
          <w:szCs w:val="22"/>
        </w:rPr>
      </w:pPr>
    </w:p>
    <w:p w14:paraId="41312BC9"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w:t>
      </w:r>
      <w:proofErr w:type="gramStart"/>
      <w:r w:rsidRPr="003D577D">
        <w:rPr>
          <w:rFonts w:ascii="Arial" w:hAnsi="Arial" w:cs="Arial"/>
          <w:sz w:val="22"/>
          <w:szCs w:val="22"/>
        </w:rPr>
        <w:t>information</w:t>
      </w:r>
      <w:proofErr w:type="gramEnd"/>
      <w:r w:rsidRPr="003D577D">
        <w:rPr>
          <w:rFonts w:ascii="Arial" w:hAnsi="Arial" w:cs="Arial"/>
          <w:sz w:val="22"/>
          <w:szCs w:val="22"/>
        </w:rPr>
        <w:t xml:space="preserve"> or submit additional documentation in response to the questions herein. Whilst the text boxes should expand as you add text, if there is insufficient space for your </w:t>
      </w:r>
      <w:proofErr w:type="gramStart"/>
      <w:r w:rsidRPr="003D577D">
        <w:rPr>
          <w:rFonts w:ascii="Arial" w:hAnsi="Arial" w:cs="Arial"/>
          <w:sz w:val="22"/>
          <w:szCs w:val="22"/>
        </w:rPr>
        <w:t>response</w:t>
      </w:r>
      <w:proofErr w:type="gramEnd"/>
      <w:r w:rsidRPr="003D577D">
        <w:rPr>
          <w:rFonts w:ascii="Arial" w:hAnsi="Arial" w:cs="Arial"/>
          <w:sz w:val="22"/>
          <w:szCs w:val="22"/>
        </w:rPr>
        <w:t xml:space="preserv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14:paraId="41312BCA"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w:t>
      </w:r>
      <w:proofErr w:type="gramStart"/>
      <w:r w:rsidRPr="003D577D">
        <w:rPr>
          <w:rFonts w:ascii="Arial" w:hAnsi="Arial" w:cs="Arial"/>
          <w:sz w:val="22"/>
          <w:szCs w:val="22"/>
        </w:rPr>
        <w:t>requested</w:t>
      </w:r>
      <w:proofErr w:type="gramEnd"/>
      <w:r w:rsidRPr="003D577D">
        <w:rPr>
          <w:rFonts w:ascii="Arial" w:hAnsi="Arial" w:cs="Arial"/>
          <w:sz w:val="22"/>
          <w:szCs w:val="22"/>
        </w:rPr>
        <w:t xml:space="preserve">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14:paraId="41312BCB"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w:t>
      </w:r>
      <w:proofErr w:type="gramStart"/>
      <w:r w:rsidRPr="003D577D">
        <w:rPr>
          <w:rFonts w:ascii="Arial" w:hAnsi="Arial" w:cs="Arial"/>
          <w:sz w:val="22"/>
          <w:szCs w:val="22"/>
        </w:rPr>
        <w:t>clarification</w:t>
      </w:r>
      <w:proofErr w:type="gramEnd"/>
      <w:r w:rsidRPr="003D577D">
        <w:rPr>
          <w:rFonts w:ascii="Arial" w:hAnsi="Arial" w:cs="Arial"/>
          <w:sz w:val="22"/>
          <w:szCs w:val="22"/>
        </w:rPr>
        <w:t xml:space="preserve">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14:paraId="41312BCC"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14:paraId="41312BCD"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14:paraId="41312BCE" w14:textId="77777777"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 xml:space="preserve">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w:t>
      </w:r>
      <w:proofErr w:type="gramStart"/>
      <w:r w:rsidR="00514EC5" w:rsidRPr="003D577D">
        <w:rPr>
          <w:rFonts w:ascii="Arial" w:hAnsi="Arial" w:cs="Arial"/>
          <w:sz w:val="22"/>
          <w:szCs w:val="22"/>
        </w:rPr>
        <w:t>this</w:t>
      </w:r>
      <w:proofErr w:type="gramEnd"/>
      <w:r w:rsidR="00514EC5" w:rsidRPr="003D577D">
        <w:rPr>
          <w:rFonts w:ascii="Arial" w:hAnsi="Arial" w:cs="Arial"/>
          <w:sz w:val="22"/>
          <w:szCs w:val="22"/>
        </w:rPr>
        <w:t xml:space="preserve"> it shall pay to the other party an amount equivalent to the gross salary paid by that other party to the relevant employee for the final 12 months of employment.</w:t>
      </w:r>
    </w:p>
    <w:p w14:paraId="41312BCF"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14:paraId="41312BD0"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You are invited to submit your best offer for the work as detailed below. The RSPB reserves the right to undertake post-tender negotiations.</w:t>
      </w:r>
    </w:p>
    <w:p w14:paraId="41312BD1" w14:textId="1C5D167B" w:rsidR="00397BDF" w:rsidRPr="00052F4B" w:rsidRDefault="00397BDF" w:rsidP="003D577D">
      <w:pPr>
        <w:pStyle w:val="Header"/>
        <w:numPr>
          <w:ilvl w:val="0"/>
          <w:numId w:val="5"/>
        </w:numPr>
        <w:tabs>
          <w:tab w:val="clear" w:pos="4153"/>
          <w:tab w:val="clear" w:pos="8306"/>
        </w:tabs>
        <w:spacing w:after="120"/>
        <w:rPr>
          <w:rFonts w:ascii="Arial" w:hAnsi="Arial" w:cs="Arial"/>
          <w:sz w:val="22"/>
          <w:szCs w:val="22"/>
        </w:rPr>
      </w:pPr>
      <w:r w:rsidRPr="00052F4B">
        <w:rPr>
          <w:rFonts w:ascii="Arial" w:hAnsi="Arial" w:cs="Arial"/>
          <w:sz w:val="22"/>
          <w:szCs w:val="22"/>
        </w:rPr>
        <w:t xml:space="preserve">If you require any further information or clarification regarding this </w:t>
      </w:r>
      <w:proofErr w:type="gramStart"/>
      <w:r w:rsidRPr="00052F4B">
        <w:rPr>
          <w:rFonts w:ascii="Arial" w:hAnsi="Arial" w:cs="Arial"/>
          <w:sz w:val="22"/>
          <w:szCs w:val="22"/>
        </w:rPr>
        <w:t>tender</w:t>
      </w:r>
      <w:proofErr w:type="gramEnd"/>
      <w:r w:rsidRPr="00052F4B">
        <w:rPr>
          <w:rFonts w:ascii="Arial" w:hAnsi="Arial" w:cs="Arial"/>
          <w:sz w:val="22"/>
          <w:szCs w:val="22"/>
        </w:rPr>
        <w:t xml:space="preserve"> please email </w:t>
      </w:r>
      <w:hyperlink r:id="rId20" w:history="1">
        <w:r w:rsidR="00521026" w:rsidRPr="00052F4B">
          <w:rPr>
            <w:rStyle w:val="Hyperlink"/>
            <w:rFonts w:ascii="Arial" w:hAnsi="Arial" w:cs="Arial"/>
            <w:sz w:val="22"/>
            <w:szCs w:val="22"/>
          </w:rPr>
          <w:t>kate.fuller@rspb.org.uk</w:t>
        </w:r>
      </w:hyperlink>
      <w:r w:rsidR="00521026" w:rsidRPr="00052F4B">
        <w:rPr>
          <w:rFonts w:ascii="Arial" w:hAnsi="Arial" w:cs="Arial"/>
          <w:sz w:val="22"/>
          <w:szCs w:val="22"/>
        </w:rPr>
        <w:t xml:space="preserve"> </w:t>
      </w:r>
      <w:r w:rsidR="00B874A3" w:rsidRPr="00052F4B">
        <w:rPr>
          <w:rFonts w:ascii="Arial" w:hAnsi="Arial" w:cs="Arial"/>
          <w:sz w:val="22"/>
          <w:szCs w:val="22"/>
        </w:rPr>
        <w:t xml:space="preserve"> </w:t>
      </w:r>
    </w:p>
    <w:p w14:paraId="12A9CA53" w14:textId="77777777" w:rsidR="00973146" w:rsidRDefault="00564B58" w:rsidP="00973146">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It should be noted that in any </w:t>
      </w:r>
      <w:r w:rsidR="00417176">
        <w:rPr>
          <w:rFonts w:ascii="Arial" w:hAnsi="Arial" w:cs="Arial"/>
          <w:sz w:val="22"/>
          <w:szCs w:val="22"/>
        </w:rPr>
        <w:t>contractual relationship</w:t>
      </w:r>
      <w:r w:rsidRPr="003D577D">
        <w:rPr>
          <w:rFonts w:ascii="Arial" w:hAnsi="Arial" w:cs="Arial"/>
          <w:sz w:val="22"/>
          <w:szCs w:val="22"/>
        </w:rPr>
        <w:t xml:space="preserve"> that is subsequently </w:t>
      </w:r>
      <w:proofErr w:type="gramStart"/>
      <w:r w:rsidRPr="003D577D">
        <w:rPr>
          <w:rFonts w:ascii="Arial" w:hAnsi="Arial" w:cs="Arial"/>
          <w:sz w:val="22"/>
          <w:szCs w:val="22"/>
        </w:rPr>
        <w:t>entered into</w:t>
      </w:r>
      <w:proofErr w:type="gramEnd"/>
      <w:r w:rsidRPr="003D577D">
        <w:rPr>
          <w:rFonts w:ascii="Arial" w:hAnsi="Arial" w:cs="Arial"/>
          <w:sz w:val="22"/>
          <w:szCs w:val="22"/>
        </w:rPr>
        <w:t xml:space="preserve">, reference will be made to the detailed information provided in the formal response to this tender document provided by the successful organisation. </w:t>
      </w:r>
      <w:proofErr w:type="gramStart"/>
      <w:r w:rsidRPr="003D577D">
        <w:rPr>
          <w:rFonts w:ascii="Arial" w:hAnsi="Arial" w:cs="Arial"/>
          <w:sz w:val="22"/>
          <w:szCs w:val="22"/>
        </w:rPr>
        <w:t>Thus</w:t>
      </w:r>
      <w:proofErr w:type="gramEnd"/>
      <w:r w:rsidRPr="003D577D">
        <w:rPr>
          <w:rFonts w:ascii="Arial" w:hAnsi="Arial" w:cs="Arial"/>
          <w:sz w:val="22"/>
          <w:szCs w:val="22"/>
        </w:rPr>
        <w:t xml:space="preserve"> answers and information given in your reply will become a binding part of the contractual </w:t>
      </w:r>
      <w:r w:rsidR="00763BE4">
        <w:rPr>
          <w:rFonts w:ascii="Arial" w:hAnsi="Arial" w:cs="Arial"/>
          <w:sz w:val="22"/>
          <w:szCs w:val="22"/>
        </w:rPr>
        <w:t>obligations</w:t>
      </w:r>
      <w:r w:rsidRPr="003D577D">
        <w:rPr>
          <w:rFonts w:ascii="Arial" w:hAnsi="Arial" w:cs="Arial"/>
          <w:sz w:val="22"/>
          <w:szCs w:val="22"/>
        </w:rPr>
        <w:t xml:space="preserve"> between yourselves and the RSPB.</w:t>
      </w:r>
    </w:p>
    <w:p w14:paraId="710401E4" w14:textId="1513FE77" w:rsidR="00973146" w:rsidRPr="00973146" w:rsidRDefault="00973146" w:rsidP="00973146">
      <w:pPr>
        <w:pStyle w:val="Header"/>
        <w:numPr>
          <w:ilvl w:val="0"/>
          <w:numId w:val="5"/>
        </w:numPr>
        <w:tabs>
          <w:tab w:val="clear" w:pos="4153"/>
          <w:tab w:val="clear" w:pos="8306"/>
        </w:tabs>
        <w:spacing w:after="120"/>
        <w:rPr>
          <w:rFonts w:ascii="Arial" w:hAnsi="Arial" w:cs="Arial"/>
          <w:sz w:val="22"/>
          <w:szCs w:val="22"/>
        </w:rPr>
      </w:pPr>
      <w:r w:rsidRPr="00973146">
        <w:rPr>
          <w:rStyle w:val="normaltextrun"/>
          <w:rFonts w:ascii="Arial" w:hAnsi="Arial" w:cs="Arial"/>
          <w:sz w:val="22"/>
          <w:szCs w:val="22"/>
        </w:rPr>
        <w:t xml:space="preserve">Tender submissions should include the following and be directed to </w:t>
      </w:r>
      <w:hyperlink r:id="rId21" w:history="1">
        <w:r w:rsidRPr="0017153C">
          <w:rPr>
            <w:rStyle w:val="Hyperlink"/>
            <w:rFonts w:ascii="Arial" w:hAnsi="Arial" w:cs="Arial"/>
            <w:sz w:val="22"/>
            <w:szCs w:val="22"/>
          </w:rPr>
          <w:t>kate.fuller@rspb.org.uk</w:t>
        </w:r>
      </w:hyperlink>
      <w:r w:rsidRPr="00973146">
        <w:rPr>
          <w:rStyle w:val="normaltextrun"/>
          <w:rFonts w:ascii="Arial" w:hAnsi="Arial" w:cs="Arial"/>
          <w:sz w:val="22"/>
          <w:szCs w:val="22"/>
        </w:rPr>
        <w:t xml:space="preserve"> :  </w:t>
      </w:r>
      <w:r w:rsidRPr="00973146">
        <w:rPr>
          <w:rStyle w:val="eop"/>
          <w:rFonts w:ascii="Arial" w:hAnsi="Arial" w:cs="Arial"/>
          <w:sz w:val="22"/>
          <w:szCs w:val="22"/>
        </w:rPr>
        <w:t> </w:t>
      </w:r>
    </w:p>
    <w:p w14:paraId="41C97B25" w14:textId="77777777" w:rsidR="00973146" w:rsidRDefault="00973146" w:rsidP="0097314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Proposed team – details and experience of the team involved, including identification of the project manager / team leader, including day rates where applicable.</w:t>
      </w:r>
      <w:r>
        <w:rPr>
          <w:rStyle w:val="eop"/>
          <w:rFonts w:ascii="Arial" w:hAnsi="Arial" w:cs="Arial"/>
          <w:sz w:val="22"/>
          <w:szCs w:val="22"/>
        </w:rPr>
        <w:t> </w:t>
      </w:r>
    </w:p>
    <w:p w14:paraId="698602E5" w14:textId="77777777" w:rsidR="00973146" w:rsidRDefault="00973146" w:rsidP="0097314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Budget – a breakdown of costs as detailed in Document C.</w:t>
      </w:r>
      <w:r>
        <w:rPr>
          <w:rStyle w:val="eop"/>
          <w:rFonts w:ascii="Arial" w:hAnsi="Arial" w:cs="Arial"/>
          <w:sz w:val="22"/>
          <w:szCs w:val="22"/>
        </w:rPr>
        <w:t> </w:t>
      </w:r>
    </w:p>
    <w:p w14:paraId="5529FDD5" w14:textId="77777777" w:rsidR="00973146" w:rsidRDefault="00973146" w:rsidP="00973146">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Methodology &amp; timescale – confirmation of the proposed method and programme of work, taking into consideration the Scope of Services required.</w:t>
      </w:r>
      <w:r>
        <w:rPr>
          <w:rStyle w:val="eop"/>
          <w:rFonts w:ascii="Arial" w:hAnsi="Arial" w:cs="Arial"/>
          <w:sz w:val="22"/>
          <w:szCs w:val="22"/>
        </w:rPr>
        <w:t> </w:t>
      </w:r>
    </w:p>
    <w:p w14:paraId="46FBAAC5" w14:textId="77777777" w:rsidR="00973146" w:rsidRDefault="00973146" w:rsidP="00973146">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Key sources – key sources and contacts to be used in undertaking the work.</w:t>
      </w:r>
      <w:r>
        <w:rPr>
          <w:rStyle w:val="eop"/>
          <w:rFonts w:ascii="Arial" w:hAnsi="Arial" w:cs="Arial"/>
          <w:sz w:val="22"/>
          <w:szCs w:val="22"/>
        </w:rPr>
        <w:t> </w:t>
      </w:r>
    </w:p>
    <w:p w14:paraId="3FD331F7" w14:textId="77777777" w:rsidR="00973146" w:rsidRDefault="00973146" w:rsidP="00973146">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lastRenderedPageBreak/>
        <w:t>Presentation – how findings and recommendations will be presented and proposed format of outputs.</w:t>
      </w:r>
      <w:r>
        <w:rPr>
          <w:rStyle w:val="eop"/>
          <w:rFonts w:ascii="Arial" w:hAnsi="Arial" w:cs="Arial"/>
          <w:sz w:val="22"/>
          <w:szCs w:val="22"/>
        </w:rPr>
        <w:t> </w:t>
      </w:r>
    </w:p>
    <w:p w14:paraId="2430A7E0" w14:textId="77777777" w:rsidR="00973146" w:rsidRDefault="00973146" w:rsidP="00973146">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Insurance – details of relevant insurances and professional indemnities.</w:t>
      </w:r>
      <w:r>
        <w:rPr>
          <w:rStyle w:val="eop"/>
          <w:rFonts w:ascii="Arial" w:hAnsi="Arial" w:cs="Arial"/>
          <w:sz w:val="22"/>
          <w:szCs w:val="22"/>
        </w:rPr>
        <w:t> </w:t>
      </w:r>
    </w:p>
    <w:p w14:paraId="41312BD3" w14:textId="135D84C0" w:rsidR="00397BDF" w:rsidRPr="003D577D" w:rsidRDefault="00397BDF" w:rsidP="00397BDF">
      <w:pPr>
        <w:pStyle w:val="Header"/>
        <w:tabs>
          <w:tab w:val="clear" w:pos="4153"/>
          <w:tab w:val="clear" w:pos="8306"/>
        </w:tabs>
        <w:ind w:firstLine="360"/>
        <w:rPr>
          <w:rFonts w:ascii="Arial" w:hAnsi="Arial" w:cs="Arial"/>
          <w:sz w:val="22"/>
          <w:szCs w:val="22"/>
        </w:rPr>
      </w:pPr>
    </w:p>
    <w:p w14:paraId="41312BD4" w14:textId="77777777" w:rsidR="00397BDF" w:rsidRPr="003D577D" w:rsidRDefault="00397BDF" w:rsidP="001D1909">
      <w:pPr>
        <w:numPr>
          <w:ilvl w:val="0"/>
          <w:numId w:val="5"/>
        </w:numPr>
        <w:tabs>
          <w:tab w:val="left" w:pos="-1440"/>
        </w:tabs>
        <w:overflowPunct/>
        <w:autoSpaceDE/>
        <w:autoSpaceDN/>
        <w:adjustRightInd/>
        <w:textAlignment w:val="auto"/>
        <w:rPr>
          <w:rFonts w:ascii="Arial" w:hAnsi="Arial" w:cs="Arial"/>
          <w:color w:val="000000"/>
          <w:sz w:val="22"/>
          <w:szCs w:val="22"/>
        </w:rPr>
      </w:pPr>
      <w:r w:rsidRPr="003D577D">
        <w:rPr>
          <w:rFonts w:ascii="Arial" w:hAnsi="Arial" w:cs="Arial"/>
          <w:bCs/>
          <w:sz w:val="22"/>
          <w:szCs w:val="22"/>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2495"/>
      </w:tblGrid>
      <w:tr w:rsidR="00397BDF" w:rsidRPr="00232620" w14:paraId="41312BD7" w14:textId="77777777" w:rsidTr="4F303237">
        <w:tc>
          <w:tcPr>
            <w:tcW w:w="7019" w:type="dxa"/>
          </w:tcPr>
          <w:p w14:paraId="41312BD5" w14:textId="77777777" w:rsidR="00397BDF" w:rsidRPr="00052F4B" w:rsidRDefault="00397BDF" w:rsidP="001D1909">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Invitation to Tender document sent out</w:t>
            </w:r>
          </w:p>
        </w:tc>
        <w:tc>
          <w:tcPr>
            <w:tcW w:w="2495" w:type="dxa"/>
          </w:tcPr>
          <w:p w14:paraId="41312BD6" w14:textId="3837CEC8" w:rsidR="00397BDF" w:rsidRPr="00052F4B" w:rsidRDefault="00552D6A" w:rsidP="001D1909">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8 April 2022</w:t>
            </w:r>
          </w:p>
        </w:tc>
      </w:tr>
      <w:tr w:rsidR="00397BDF" w:rsidRPr="00232620" w14:paraId="41312BE0" w14:textId="77777777" w:rsidTr="4F303237">
        <w:tc>
          <w:tcPr>
            <w:tcW w:w="7019" w:type="dxa"/>
          </w:tcPr>
          <w:p w14:paraId="41312BDE" w14:textId="7AECC903" w:rsidR="00397BDF" w:rsidRPr="00052F4B" w:rsidRDefault="00397BDF" w:rsidP="001D1909">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 xml:space="preserve">Tender documents to be returned </w:t>
            </w:r>
          </w:p>
        </w:tc>
        <w:tc>
          <w:tcPr>
            <w:tcW w:w="2495" w:type="dxa"/>
          </w:tcPr>
          <w:p w14:paraId="41312BDF" w14:textId="4050CBDA" w:rsidR="00397BDF" w:rsidRPr="00052F4B" w:rsidRDefault="4F303237" w:rsidP="4F303237">
            <w:pPr>
              <w:spacing w:line="259" w:lineRule="auto"/>
              <w:rPr>
                <w:rFonts w:ascii="Arial" w:hAnsi="Arial" w:cs="Arial"/>
                <w:color w:val="000000" w:themeColor="text1"/>
                <w:szCs w:val="24"/>
              </w:rPr>
            </w:pPr>
            <w:r w:rsidRPr="4F303237">
              <w:rPr>
                <w:rFonts w:ascii="Arial" w:hAnsi="Arial" w:cs="Arial"/>
                <w:color w:val="000000" w:themeColor="text1"/>
                <w:sz w:val="22"/>
                <w:szCs w:val="22"/>
              </w:rPr>
              <w:t>Monday 9 May 09:00</w:t>
            </w:r>
          </w:p>
        </w:tc>
      </w:tr>
      <w:tr w:rsidR="00397BDF" w:rsidRPr="00232620" w14:paraId="41312BEC" w14:textId="77777777" w:rsidTr="4F303237">
        <w:tc>
          <w:tcPr>
            <w:tcW w:w="7019" w:type="dxa"/>
          </w:tcPr>
          <w:p w14:paraId="41312BEA" w14:textId="77777777" w:rsidR="00397BDF" w:rsidRPr="00052F4B" w:rsidRDefault="00397BDF" w:rsidP="001D1909">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Award of contract</w:t>
            </w:r>
          </w:p>
        </w:tc>
        <w:tc>
          <w:tcPr>
            <w:tcW w:w="2495" w:type="dxa"/>
          </w:tcPr>
          <w:p w14:paraId="41312BEB" w14:textId="35B64A70" w:rsidR="00397BDF" w:rsidRPr="00052F4B" w:rsidRDefault="4A500829" w:rsidP="4F303237">
            <w:pPr>
              <w:overflowPunct/>
              <w:autoSpaceDE/>
              <w:autoSpaceDN/>
              <w:adjustRightInd/>
              <w:textAlignment w:val="auto"/>
              <w:rPr>
                <w:rFonts w:ascii="Arial" w:hAnsi="Arial" w:cs="Arial"/>
                <w:color w:val="000000"/>
                <w:sz w:val="22"/>
                <w:szCs w:val="22"/>
              </w:rPr>
            </w:pPr>
            <w:r w:rsidRPr="4F303237">
              <w:rPr>
                <w:rFonts w:ascii="Arial" w:hAnsi="Arial" w:cs="Arial"/>
                <w:color w:val="000000" w:themeColor="text1"/>
                <w:sz w:val="22"/>
                <w:szCs w:val="22"/>
              </w:rPr>
              <w:t>11 May 2022</w:t>
            </w:r>
          </w:p>
        </w:tc>
      </w:tr>
      <w:tr w:rsidR="00397BDF" w:rsidRPr="00232620" w14:paraId="41312BEF" w14:textId="77777777" w:rsidTr="4F303237">
        <w:tc>
          <w:tcPr>
            <w:tcW w:w="7019" w:type="dxa"/>
          </w:tcPr>
          <w:p w14:paraId="41312BED" w14:textId="2C947D39" w:rsidR="00397BDF" w:rsidRPr="00052F4B" w:rsidRDefault="00397BDF" w:rsidP="001D1909">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 xml:space="preserve">Commencement of services </w:t>
            </w:r>
            <w:r w:rsidR="003C3B9C" w:rsidRPr="00052F4B">
              <w:rPr>
                <w:rFonts w:ascii="Arial" w:hAnsi="Arial" w:cs="Arial"/>
                <w:color w:val="000000"/>
                <w:sz w:val="22"/>
                <w:szCs w:val="22"/>
              </w:rPr>
              <w:t>– start up meeting to be held.</w:t>
            </w:r>
          </w:p>
        </w:tc>
        <w:tc>
          <w:tcPr>
            <w:tcW w:w="2495" w:type="dxa"/>
          </w:tcPr>
          <w:p w14:paraId="41312BEE" w14:textId="7F8E9CEB" w:rsidR="00397BDF" w:rsidRPr="00052F4B" w:rsidRDefault="005A236F" w:rsidP="4F303237">
            <w:pPr>
              <w:overflowPunct/>
              <w:autoSpaceDE/>
              <w:autoSpaceDN/>
              <w:adjustRightInd/>
              <w:textAlignment w:val="auto"/>
              <w:rPr>
                <w:rFonts w:ascii="Arial" w:hAnsi="Arial" w:cs="Arial"/>
                <w:color w:val="000000"/>
                <w:sz w:val="22"/>
                <w:szCs w:val="22"/>
              </w:rPr>
            </w:pPr>
            <w:r w:rsidRPr="4F303237">
              <w:rPr>
                <w:rFonts w:ascii="Arial" w:hAnsi="Arial" w:cs="Arial"/>
                <w:color w:val="000000" w:themeColor="text1"/>
                <w:sz w:val="22"/>
                <w:szCs w:val="22"/>
              </w:rPr>
              <w:t>TBC 16-20</w:t>
            </w:r>
            <w:r w:rsidR="4A500829" w:rsidRPr="4F303237">
              <w:rPr>
                <w:rFonts w:ascii="Arial" w:hAnsi="Arial" w:cs="Arial"/>
                <w:color w:val="000000" w:themeColor="text1"/>
                <w:sz w:val="22"/>
                <w:szCs w:val="22"/>
              </w:rPr>
              <w:t xml:space="preserve"> May 2022</w:t>
            </w:r>
          </w:p>
        </w:tc>
      </w:tr>
      <w:tr w:rsidR="00232620" w:rsidRPr="00232620" w14:paraId="7DFE37F4" w14:textId="77777777" w:rsidTr="4F303237">
        <w:tc>
          <w:tcPr>
            <w:tcW w:w="7019" w:type="dxa"/>
          </w:tcPr>
          <w:p w14:paraId="0D98FA71" w14:textId="2F1E9797" w:rsidR="00232620" w:rsidRPr="00052F4B" w:rsidRDefault="00232620" w:rsidP="00232620">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Gather baseline data</w:t>
            </w:r>
          </w:p>
        </w:tc>
        <w:tc>
          <w:tcPr>
            <w:tcW w:w="2495" w:type="dxa"/>
          </w:tcPr>
          <w:p w14:paraId="40CC7055" w14:textId="43AA3B05" w:rsidR="00232620" w:rsidRPr="00052F4B" w:rsidRDefault="00232620" w:rsidP="00232620">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May - June 2022</w:t>
            </w:r>
          </w:p>
        </w:tc>
      </w:tr>
      <w:tr w:rsidR="00232620" w:rsidRPr="00232620" w14:paraId="5A28675B" w14:textId="77777777" w:rsidTr="4F303237">
        <w:tc>
          <w:tcPr>
            <w:tcW w:w="7019" w:type="dxa"/>
          </w:tcPr>
          <w:p w14:paraId="50306820" w14:textId="74A70D5F" w:rsidR="00232620" w:rsidRPr="00052F4B" w:rsidRDefault="00232620" w:rsidP="00232620">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Report on baseline data</w:t>
            </w:r>
          </w:p>
        </w:tc>
        <w:tc>
          <w:tcPr>
            <w:tcW w:w="2495" w:type="dxa"/>
          </w:tcPr>
          <w:p w14:paraId="6C176FC9" w14:textId="47B8FE8E" w:rsidR="00232620" w:rsidRPr="00232620" w:rsidRDefault="00232620" w:rsidP="00232620">
            <w:pPr>
              <w:tabs>
                <w:tab w:val="left" w:pos="-1440"/>
              </w:tabs>
              <w:overflowPunct/>
              <w:autoSpaceDE/>
              <w:autoSpaceDN/>
              <w:adjustRightInd/>
              <w:textAlignment w:val="auto"/>
              <w:rPr>
                <w:rFonts w:ascii="Arial" w:hAnsi="Arial" w:cs="Arial"/>
                <w:color w:val="000000"/>
                <w:sz w:val="22"/>
                <w:szCs w:val="22"/>
                <w:highlight w:val="yellow"/>
              </w:rPr>
            </w:pPr>
            <w:r w:rsidRPr="00232620">
              <w:rPr>
                <w:rFonts w:ascii="Arial" w:hAnsi="Arial" w:cs="Arial"/>
                <w:sz w:val="22"/>
                <w:szCs w:val="22"/>
              </w:rPr>
              <w:t>w/c 27 June 2022</w:t>
            </w:r>
          </w:p>
        </w:tc>
      </w:tr>
      <w:tr w:rsidR="00232620" w:rsidRPr="00232620" w14:paraId="535D60FB" w14:textId="77777777" w:rsidTr="4F303237">
        <w:tc>
          <w:tcPr>
            <w:tcW w:w="7019" w:type="dxa"/>
          </w:tcPr>
          <w:p w14:paraId="5355851E" w14:textId="1F0A6FF8" w:rsidR="00232620" w:rsidRPr="00052F4B" w:rsidRDefault="00232620" w:rsidP="00232620">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 xml:space="preserve">Draft report on options appraisal </w:t>
            </w:r>
          </w:p>
        </w:tc>
        <w:tc>
          <w:tcPr>
            <w:tcW w:w="2495" w:type="dxa"/>
          </w:tcPr>
          <w:p w14:paraId="12E0C11E" w14:textId="6E764386" w:rsidR="00232620" w:rsidRPr="00232620" w:rsidRDefault="00232620" w:rsidP="00232620">
            <w:pPr>
              <w:tabs>
                <w:tab w:val="left" w:pos="-1440"/>
              </w:tabs>
              <w:overflowPunct/>
              <w:autoSpaceDE/>
              <w:autoSpaceDN/>
              <w:adjustRightInd/>
              <w:textAlignment w:val="auto"/>
              <w:rPr>
                <w:rFonts w:ascii="Arial" w:hAnsi="Arial" w:cs="Arial"/>
                <w:color w:val="000000"/>
                <w:sz w:val="22"/>
                <w:szCs w:val="22"/>
                <w:highlight w:val="yellow"/>
              </w:rPr>
            </w:pPr>
            <w:r w:rsidRPr="00232620">
              <w:rPr>
                <w:rFonts w:ascii="Arial" w:hAnsi="Arial" w:cs="Arial"/>
                <w:sz w:val="22"/>
                <w:szCs w:val="22"/>
              </w:rPr>
              <w:t>Monday 25 July 2022</w:t>
            </w:r>
          </w:p>
        </w:tc>
      </w:tr>
      <w:tr w:rsidR="00397BDF" w:rsidRPr="00232620" w14:paraId="41312BF2" w14:textId="77777777" w:rsidTr="4F303237">
        <w:tc>
          <w:tcPr>
            <w:tcW w:w="7019" w:type="dxa"/>
          </w:tcPr>
          <w:p w14:paraId="41312BF0" w14:textId="4130A468" w:rsidR="00397BDF" w:rsidRPr="00052F4B" w:rsidRDefault="003C3B9C" w:rsidP="001D1909">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Final Report and e</w:t>
            </w:r>
            <w:r w:rsidR="00397BDF" w:rsidRPr="00052F4B">
              <w:rPr>
                <w:rFonts w:ascii="Arial" w:hAnsi="Arial" w:cs="Arial"/>
                <w:color w:val="000000"/>
                <w:sz w:val="22"/>
                <w:szCs w:val="22"/>
              </w:rPr>
              <w:t>nd of contract*</w:t>
            </w:r>
          </w:p>
        </w:tc>
        <w:tc>
          <w:tcPr>
            <w:tcW w:w="2495" w:type="dxa"/>
          </w:tcPr>
          <w:p w14:paraId="41312BF1" w14:textId="1E0BEE1C" w:rsidR="00397BDF" w:rsidRPr="00232620" w:rsidRDefault="003C3B9C" w:rsidP="001D1909">
            <w:pPr>
              <w:tabs>
                <w:tab w:val="left" w:pos="-1440"/>
              </w:tabs>
              <w:overflowPunct/>
              <w:autoSpaceDE/>
              <w:autoSpaceDN/>
              <w:adjustRightInd/>
              <w:textAlignment w:val="auto"/>
              <w:rPr>
                <w:rFonts w:ascii="Arial" w:hAnsi="Arial" w:cs="Arial"/>
                <w:color w:val="000000"/>
                <w:sz w:val="22"/>
                <w:szCs w:val="22"/>
              </w:rPr>
            </w:pPr>
            <w:r w:rsidRPr="00232620">
              <w:rPr>
                <w:rFonts w:ascii="Arial" w:hAnsi="Arial" w:cs="Arial"/>
                <w:color w:val="000000"/>
                <w:sz w:val="22"/>
                <w:szCs w:val="22"/>
              </w:rPr>
              <w:t>31 August 2022</w:t>
            </w:r>
          </w:p>
        </w:tc>
      </w:tr>
    </w:tbl>
    <w:p w14:paraId="41312BF4" w14:textId="77777777" w:rsidR="00397BDF" w:rsidRPr="003D577D" w:rsidRDefault="00397BDF" w:rsidP="00397BDF">
      <w:pPr>
        <w:pStyle w:val="Header"/>
        <w:tabs>
          <w:tab w:val="clear" w:pos="4153"/>
          <w:tab w:val="clear" w:pos="8306"/>
        </w:tabs>
        <w:ind w:firstLine="360"/>
        <w:rPr>
          <w:rFonts w:ascii="Arial" w:hAnsi="Arial" w:cs="Arial"/>
          <w:sz w:val="22"/>
          <w:szCs w:val="22"/>
        </w:rPr>
      </w:pPr>
    </w:p>
    <w:p w14:paraId="41312BF5" w14:textId="77777777" w:rsidR="00397BDF" w:rsidRPr="003D577D" w:rsidRDefault="00397BDF" w:rsidP="00397BDF">
      <w:pPr>
        <w:pStyle w:val="Header"/>
        <w:tabs>
          <w:tab w:val="clear" w:pos="4153"/>
          <w:tab w:val="clear" w:pos="8306"/>
        </w:tabs>
        <w:rPr>
          <w:rFonts w:ascii="Arial" w:hAnsi="Arial" w:cs="Arial"/>
          <w:sz w:val="22"/>
          <w:szCs w:val="22"/>
        </w:rPr>
      </w:pPr>
    </w:p>
    <w:p w14:paraId="41312BF6"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does not bind itself to accept the lowest or any </w:t>
      </w:r>
      <w:proofErr w:type="gramStart"/>
      <w:r w:rsidRPr="003D577D">
        <w:rPr>
          <w:rFonts w:ascii="Arial" w:hAnsi="Arial" w:cs="Arial"/>
          <w:sz w:val="22"/>
          <w:szCs w:val="22"/>
        </w:rPr>
        <w:t>Tender, and</w:t>
      </w:r>
      <w:proofErr w:type="gramEnd"/>
      <w:r w:rsidRPr="003D577D">
        <w:rPr>
          <w:rFonts w:ascii="Arial" w:hAnsi="Arial" w:cs="Arial"/>
          <w:sz w:val="22"/>
          <w:szCs w:val="22"/>
        </w:rPr>
        <w:t xml:space="preserve"> reserves the right to accept part only of a Tender.</w:t>
      </w:r>
      <w:r w:rsidR="00514EC5" w:rsidRPr="003D577D">
        <w:rPr>
          <w:rFonts w:ascii="Arial" w:hAnsi="Arial" w:cs="Arial"/>
          <w:sz w:val="22"/>
          <w:szCs w:val="22"/>
        </w:rPr>
        <w:t xml:space="preserve"> RSPB reserves the right to procure individual elements of the required solution from one or more supplier as appropriate.</w:t>
      </w:r>
    </w:p>
    <w:p w14:paraId="41312BF7" w14:textId="77777777"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14:paraId="41312BF8" w14:textId="77777777" w:rsidR="00397BDF" w:rsidRPr="003D577D" w:rsidRDefault="00397BDF" w:rsidP="00397BDF">
      <w:pPr>
        <w:ind w:right="94"/>
        <w:rPr>
          <w:rFonts w:ascii="Arial" w:hAnsi="Arial" w:cs="Arial"/>
          <w:sz w:val="22"/>
          <w:szCs w:val="22"/>
        </w:rPr>
      </w:pPr>
    </w:p>
    <w:p w14:paraId="41312BF9" w14:textId="77777777"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003D577D">
        <w:rPr>
          <w:rFonts w:ascii="Arial" w:hAnsi="Arial" w:cs="Arial"/>
          <w:sz w:val="22"/>
          <w:szCs w:val="22"/>
        </w:rPr>
        <w:t>Tender Evaluation Process</w:t>
      </w:r>
    </w:p>
    <w:p w14:paraId="41312BFA" w14:textId="77777777" w:rsidR="00397BDF" w:rsidRPr="003D577D" w:rsidRDefault="00397BDF" w:rsidP="00397BDF">
      <w:pPr>
        <w:ind w:right="94"/>
        <w:rPr>
          <w:rFonts w:ascii="Arial" w:hAnsi="Arial" w:cs="Arial"/>
          <w:sz w:val="22"/>
          <w:szCs w:val="22"/>
        </w:rPr>
      </w:pPr>
    </w:p>
    <w:p w14:paraId="41312BFB" w14:textId="77777777" w:rsidR="00DB3A34" w:rsidRPr="003D577D" w:rsidRDefault="00DB3A34" w:rsidP="00397BDF">
      <w:pPr>
        <w:ind w:right="94"/>
        <w:rPr>
          <w:rFonts w:ascii="Arial" w:hAnsi="Arial" w:cs="Arial"/>
          <w:u w:val="single"/>
        </w:rPr>
      </w:pPr>
      <w:r w:rsidRPr="003D577D">
        <w:rPr>
          <w:rFonts w:ascii="Arial" w:hAnsi="Arial" w:cs="Arial"/>
          <w:sz w:val="22"/>
          <w:szCs w:val="22"/>
          <w:u w:val="single"/>
        </w:rPr>
        <w:t>Tenders that fail to meet essential requirements may be excluded from consid</w:t>
      </w:r>
      <w:r w:rsidRPr="003D577D">
        <w:rPr>
          <w:rFonts w:ascii="Arial" w:hAnsi="Arial" w:cs="Arial"/>
          <w:u w:val="single"/>
        </w:rPr>
        <w:t xml:space="preserve">eration. </w:t>
      </w:r>
    </w:p>
    <w:p w14:paraId="41312BFC" w14:textId="77777777" w:rsidR="002E46F8" w:rsidRPr="003D577D" w:rsidRDefault="002E46F8" w:rsidP="00397BDF">
      <w:pPr>
        <w:ind w:right="94"/>
        <w:rPr>
          <w:rFonts w:ascii="Arial" w:hAnsi="Arial" w:cs="Arial"/>
          <w:sz w:val="22"/>
          <w:szCs w:val="22"/>
        </w:rPr>
      </w:pPr>
    </w:p>
    <w:p w14:paraId="41312BFD" w14:textId="77777777" w:rsidR="00397BDF" w:rsidRPr="003D577D"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w:t>
      </w:r>
      <w:proofErr w:type="gramStart"/>
      <w:r w:rsidRPr="003D577D">
        <w:rPr>
          <w:rFonts w:ascii="Arial" w:hAnsi="Arial" w:cs="Arial"/>
          <w:sz w:val="22"/>
          <w:szCs w:val="22"/>
        </w:rPr>
        <w:t>tender,</w:t>
      </w:r>
      <w:proofErr w:type="gramEnd"/>
      <w:r w:rsidRPr="003D577D">
        <w:rPr>
          <w:rFonts w:ascii="Arial" w:hAnsi="Arial" w:cs="Arial"/>
          <w:sz w:val="22"/>
          <w:szCs w:val="22"/>
        </w:rPr>
        <w:t xml:space="preserve"> weightings as detailed below. </w:t>
      </w:r>
    </w:p>
    <w:p w14:paraId="41312BFE" w14:textId="77777777" w:rsidR="00564B58" w:rsidRPr="003D577D" w:rsidRDefault="00564B58" w:rsidP="00397BDF">
      <w:pPr>
        <w:ind w:right="94"/>
        <w:rPr>
          <w:rFonts w:ascii="Arial" w:hAnsi="Arial" w:cs="Arial"/>
          <w:sz w:val="22"/>
          <w:szCs w:val="22"/>
        </w:rPr>
      </w:pPr>
    </w:p>
    <w:p w14:paraId="41312BFF" w14:textId="77777777" w:rsidR="00397BDF" w:rsidRPr="003D577D" w:rsidRDefault="00397BDF" w:rsidP="00397BDF">
      <w:pPr>
        <w:tabs>
          <w:tab w:val="left" w:pos="-1440"/>
        </w:tabs>
        <w:rPr>
          <w:rFonts w:ascii="Arial" w:hAnsi="Arial" w:cs="Arial"/>
          <w:sz w:val="22"/>
          <w:szCs w:val="22"/>
        </w:rPr>
      </w:pPr>
      <w:r w:rsidRPr="003D577D">
        <w:rPr>
          <w:rFonts w:ascii="Arial" w:hAnsi="Arial" w:cs="Arial"/>
          <w:sz w:val="22"/>
          <w:szCs w:val="22"/>
        </w:rPr>
        <w:tab/>
      </w:r>
      <w:r w:rsidRPr="003D577D">
        <w:rPr>
          <w:rFonts w:ascii="Arial" w:hAnsi="Arial" w:cs="Arial"/>
          <w:sz w:val="22"/>
          <w:szCs w:val="22"/>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397BDF" w:rsidRPr="00052F4B" w14:paraId="41312C02" w14:textId="77777777">
        <w:tc>
          <w:tcPr>
            <w:tcW w:w="5245" w:type="dxa"/>
            <w:vAlign w:val="center"/>
          </w:tcPr>
          <w:p w14:paraId="41312C00" w14:textId="77777777" w:rsidR="00397BDF" w:rsidRPr="00052F4B" w:rsidRDefault="00397BDF" w:rsidP="007C20FB">
            <w:pPr>
              <w:rPr>
                <w:rFonts w:ascii="Arial" w:hAnsi="Arial" w:cs="Arial"/>
                <w:b/>
                <w:sz w:val="22"/>
                <w:szCs w:val="22"/>
              </w:rPr>
            </w:pPr>
            <w:r w:rsidRPr="00052F4B">
              <w:rPr>
                <w:rFonts w:ascii="Arial" w:hAnsi="Arial" w:cs="Arial"/>
                <w:b/>
                <w:sz w:val="22"/>
                <w:szCs w:val="22"/>
              </w:rPr>
              <w:t>Criterion</w:t>
            </w:r>
          </w:p>
        </w:tc>
        <w:tc>
          <w:tcPr>
            <w:tcW w:w="3118" w:type="dxa"/>
            <w:vAlign w:val="center"/>
          </w:tcPr>
          <w:p w14:paraId="41312C01" w14:textId="77777777" w:rsidR="00397BDF" w:rsidRPr="00052F4B" w:rsidRDefault="00397BDF" w:rsidP="007C20FB">
            <w:pPr>
              <w:rPr>
                <w:rFonts w:ascii="Arial" w:hAnsi="Arial" w:cs="Arial"/>
                <w:b/>
                <w:sz w:val="22"/>
                <w:szCs w:val="22"/>
              </w:rPr>
            </w:pPr>
            <w:r w:rsidRPr="00052F4B">
              <w:rPr>
                <w:rFonts w:ascii="Arial" w:hAnsi="Arial" w:cs="Arial"/>
                <w:b/>
                <w:sz w:val="22"/>
                <w:szCs w:val="22"/>
              </w:rPr>
              <w:t xml:space="preserve"> Weighting</w:t>
            </w:r>
          </w:p>
        </w:tc>
      </w:tr>
      <w:tr w:rsidR="00397BDF" w:rsidRPr="00052F4B" w14:paraId="41312C05" w14:textId="77777777">
        <w:tc>
          <w:tcPr>
            <w:tcW w:w="5245" w:type="dxa"/>
          </w:tcPr>
          <w:p w14:paraId="41312C03" w14:textId="77777777" w:rsidR="00397BDF" w:rsidRPr="00052F4B" w:rsidRDefault="00397BDF" w:rsidP="007C20FB">
            <w:pPr>
              <w:tabs>
                <w:tab w:val="left" w:pos="-1440"/>
              </w:tabs>
              <w:rPr>
                <w:rFonts w:ascii="Arial" w:hAnsi="Arial" w:cs="Arial"/>
                <w:sz w:val="22"/>
                <w:szCs w:val="22"/>
              </w:rPr>
            </w:pPr>
            <w:r w:rsidRPr="00052F4B">
              <w:rPr>
                <w:rFonts w:ascii="Arial" w:hAnsi="Arial" w:cs="Arial"/>
                <w:sz w:val="22"/>
                <w:szCs w:val="22"/>
              </w:rPr>
              <w:t>Service Delivery</w:t>
            </w:r>
          </w:p>
        </w:tc>
        <w:tc>
          <w:tcPr>
            <w:tcW w:w="3118" w:type="dxa"/>
          </w:tcPr>
          <w:p w14:paraId="41312C04" w14:textId="12E894C6" w:rsidR="00397BDF" w:rsidRPr="00052F4B" w:rsidRDefault="005A236F" w:rsidP="007C20FB">
            <w:pPr>
              <w:tabs>
                <w:tab w:val="left" w:pos="-1440"/>
              </w:tabs>
              <w:rPr>
                <w:rFonts w:ascii="Arial" w:hAnsi="Arial" w:cs="Arial"/>
                <w:sz w:val="22"/>
                <w:szCs w:val="22"/>
              </w:rPr>
            </w:pPr>
            <w:r w:rsidRPr="00052F4B">
              <w:rPr>
                <w:rFonts w:ascii="Arial" w:hAnsi="Arial" w:cs="Arial"/>
                <w:sz w:val="22"/>
                <w:szCs w:val="22"/>
              </w:rPr>
              <w:t>35</w:t>
            </w:r>
            <w:r w:rsidR="00397BDF" w:rsidRPr="00052F4B">
              <w:rPr>
                <w:rFonts w:ascii="Arial" w:hAnsi="Arial" w:cs="Arial"/>
                <w:sz w:val="22"/>
                <w:szCs w:val="22"/>
              </w:rPr>
              <w:t>%</w:t>
            </w:r>
          </w:p>
        </w:tc>
      </w:tr>
      <w:tr w:rsidR="00397BDF" w:rsidRPr="00052F4B" w14:paraId="41312C08" w14:textId="77777777">
        <w:tc>
          <w:tcPr>
            <w:tcW w:w="5245" w:type="dxa"/>
          </w:tcPr>
          <w:p w14:paraId="41312C06" w14:textId="5C5E2DC3" w:rsidR="00397BDF" w:rsidRPr="00052F4B" w:rsidRDefault="00397BDF" w:rsidP="007C20FB">
            <w:pPr>
              <w:tabs>
                <w:tab w:val="left" w:pos="-1440"/>
              </w:tabs>
              <w:rPr>
                <w:rFonts w:ascii="Arial" w:hAnsi="Arial" w:cs="Arial"/>
                <w:sz w:val="22"/>
                <w:szCs w:val="22"/>
              </w:rPr>
            </w:pPr>
            <w:r w:rsidRPr="00052F4B">
              <w:rPr>
                <w:rFonts w:ascii="Arial" w:hAnsi="Arial" w:cs="Arial"/>
                <w:sz w:val="22"/>
                <w:szCs w:val="22"/>
              </w:rPr>
              <w:t>P</w:t>
            </w:r>
            <w:r w:rsidR="00D845E2" w:rsidRPr="00052F4B">
              <w:rPr>
                <w:rFonts w:ascii="Arial" w:hAnsi="Arial" w:cs="Arial"/>
                <w:sz w:val="22"/>
                <w:szCs w:val="22"/>
              </w:rPr>
              <w:t>rice</w:t>
            </w:r>
            <w:r w:rsidR="005A236F" w:rsidRPr="00052F4B">
              <w:rPr>
                <w:rFonts w:ascii="Arial" w:hAnsi="Arial" w:cs="Arial"/>
                <w:sz w:val="22"/>
                <w:szCs w:val="22"/>
              </w:rPr>
              <w:t xml:space="preserve"> &amp; Price Related</w:t>
            </w:r>
          </w:p>
        </w:tc>
        <w:tc>
          <w:tcPr>
            <w:tcW w:w="3118" w:type="dxa"/>
          </w:tcPr>
          <w:p w14:paraId="41312C07" w14:textId="68CA38FC" w:rsidR="00397BDF" w:rsidRPr="00052F4B" w:rsidRDefault="005A236F" w:rsidP="007C20FB">
            <w:pPr>
              <w:tabs>
                <w:tab w:val="left" w:pos="-1440"/>
              </w:tabs>
              <w:rPr>
                <w:rFonts w:ascii="Arial" w:hAnsi="Arial" w:cs="Arial"/>
                <w:sz w:val="22"/>
                <w:szCs w:val="22"/>
              </w:rPr>
            </w:pPr>
            <w:r w:rsidRPr="00052F4B">
              <w:rPr>
                <w:rFonts w:ascii="Arial" w:hAnsi="Arial" w:cs="Arial"/>
                <w:sz w:val="22"/>
                <w:szCs w:val="22"/>
              </w:rPr>
              <w:t>20</w:t>
            </w:r>
            <w:r w:rsidR="00397BDF" w:rsidRPr="00052F4B">
              <w:rPr>
                <w:rFonts w:ascii="Arial" w:hAnsi="Arial" w:cs="Arial"/>
                <w:sz w:val="22"/>
                <w:szCs w:val="22"/>
              </w:rPr>
              <w:t>%</w:t>
            </w:r>
          </w:p>
        </w:tc>
      </w:tr>
      <w:tr w:rsidR="00397BDF" w:rsidRPr="00052F4B" w14:paraId="41312C0B" w14:textId="77777777">
        <w:tc>
          <w:tcPr>
            <w:tcW w:w="5245" w:type="dxa"/>
          </w:tcPr>
          <w:p w14:paraId="41312C09" w14:textId="251F1D91" w:rsidR="00397BDF" w:rsidRPr="00052F4B" w:rsidRDefault="00397BDF" w:rsidP="007C20FB">
            <w:pPr>
              <w:tabs>
                <w:tab w:val="left" w:pos="-1440"/>
              </w:tabs>
              <w:rPr>
                <w:rFonts w:ascii="Arial" w:hAnsi="Arial" w:cs="Arial"/>
                <w:sz w:val="22"/>
                <w:szCs w:val="22"/>
              </w:rPr>
            </w:pPr>
            <w:r w:rsidRPr="00052F4B">
              <w:rPr>
                <w:rFonts w:ascii="Arial" w:hAnsi="Arial" w:cs="Arial"/>
                <w:sz w:val="22"/>
                <w:szCs w:val="22"/>
              </w:rPr>
              <w:t>Relevant experience</w:t>
            </w:r>
            <w:r w:rsidR="005A236F" w:rsidRPr="00052F4B">
              <w:rPr>
                <w:rFonts w:ascii="Arial" w:hAnsi="Arial" w:cs="Arial"/>
                <w:sz w:val="22"/>
                <w:szCs w:val="22"/>
              </w:rPr>
              <w:t xml:space="preserve"> and technical knowledge</w:t>
            </w:r>
          </w:p>
        </w:tc>
        <w:tc>
          <w:tcPr>
            <w:tcW w:w="3118" w:type="dxa"/>
          </w:tcPr>
          <w:p w14:paraId="41312C0A" w14:textId="05F925CB" w:rsidR="00397BDF" w:rsidRPr="00052F4B" w:rsidRDefault="005A236F" w:rsidP="007C20FB">
            <w:pPr>
              <w:tabs>
                <w:tab w:val="left" w:pos="-1440"/>
              </w:tabs>
              <w:rPr>
                <w:rFonts w:ascii="Arial" w:hAnsi="Arial" w:cs="Arial"/>
                <w:sz w:val="22"/>
                <w:szCs w:val="22"/>
              </w:rPr>
            </w:pPr>
            <w:r w:rsidRPr="00052F4B">
              <w:rPr>
                <w:rFonts w:ascii="Arial" w:hAnsi="Arial" w:cs="Arial"/>
                <w:sz w:val="22"/>
                <w:szCs w:val="22"/>
              </w:rPr>
              <w:t>35</w:t>
            </w:r>
            <w:r w:rsidR="00397BDF" w:rsidRPr="00052F4B">
              <w:rPr>
                <w:rFonts w:ascii="Arial" w:hAnsi="Arial" w:cs="Arial"/>
                <w:sz w:val="22"/>
                <w:szCs w:val="22"/>
              </w:rPr>
              <w:t>%</w:t>
            </w:r>
          </w:p>
        </w:tc>
      </w:tr>
      <w:tr w:rsidR="00B05D65" w:rsidRPr="00052F4B" w14:paraId="1C64E579" w14:textId="77777777">
        <w:tc>
          <w:tcPr>
            <w:tcW w:w="5245" w:type="dxa"/>
          </w:tcPr>
          <w:p w14:paraId="2D0E62E6" w14:textId="46DC7DE2" w:rsidR="00B05D65" w:rsidRPr="00052F4B" w:rsidRDefault="005A236F" w:rsidP="007C20FB">
            <w:pPr>
              <w:tabs>
                <w:tab w:val="left" w:pos="-1440"/>
              </w:tabs>
              <w:rPr>
                <w:rFonts w:ascii="Arial" w:hAnsi="Arial" w:cs="Arial"/>
                <w:sz w:val="22"/>
                <w:szCs w:val="22"/>
              </w:rPr>
            </w:pPr>
            <w:r w:rsidRPr="00052F4B">
              <w:rPr>
                <w:rFonts w:ascii="Arial" w:hAnsi="Arial" w:cs="Arial"/>
                <w:sz w:val="22"/>
                <w:szCs w:val="22"/>
              </w:rPr>
              <w:t>Timescale</w:t>
            </w:r>
          </w:p>
        </w:tc>
        <w:tc>
          <w:tcPr>
            <w:tcW w:w="3118" w:type="dxa"/>
          </w:tcPr>
          <w:p w14:paraId="1BF4E0E8" w14:textId="5A249D71" w:rsidR="00B05D65" w:rsidRPr="00052F4B" w:rsidRDefault="005A236F" w:rsidP="007C20FB">
            <w:pPr>
              <w:tabs>
                <w:tab w:val="left" w:pos="-1440"/>
              </w:tabs>
              <w:rPr>
                <w:rFonts w:ascii="Arial" w:hAnsi="Arial" w:cs="Arial"/>
                <w:sz w:val="22"/>
                <w:szCs w:val="22"/>
              </w:rPr>
            </w:pPr>
            <w:r w:rsidRPr="00052F4B">
              <w:rPr>
                <w:rFonts w:ascii="Arial" w:hAnsi="Arial" w:cs="Arial"/>
                <w:sz w:val="22"/>
                <w:szCs w:val="22"/>
              </w:rPr>
              <w:t>10</w:t>
            </w:r>
            <w:r w:rsidR="00D845E2" w:rsidRPr="00052F4B">
              <w:rPr>
                <w:rFonts w:ascii="Arial" w:hAnsi="Arial" w:cs="Arial"/>
                <w:sz w:val="22"/>
                <w:szCs w:val="22"/>
              </w:rPr>
              <w:t>%</w:t>
            </w:r>
          </w:p>
        </w:tc>
      </w:tr>
    </w:tbl>
    <w:p w14:paraId="41312C0C" w14:textId="77777777" w:rsidR="00397BDF" w:rsidRPr="00052F4B" w:rsidRDefault="00397BDF" w:rsidP="00397BDF">
      <w:pPr>
        <w:tabs>
          <w:tab w:val="left" w:pos="-1440"/>
        </w:tabs>
        <w:rPr>
          <w:rFonts w:ascii="Arial" w:hAnsi="Arial" w:cs="Arial"/>
          <w:sz w:val="22"/>
          <w:szCs w:val="22"/>
        </w:rPr>
      </w:pPr>
    </w:p>
    <w:p w14:paraId="41312C0D" w14:textId="3359632C" w:rsidR="00397BDF" w:rsidRPr="00052F4B" w:rsidRDefault="005A236F" w:rsidP="005A236F">
      <w:pPr>
        <w:pStyle w:val="ListParagraph"/>
        <w:numPr>
          <w:ilvl w:val="0"/>
          <w:numId w:val="5"/>
        </w:numPr>
        <w:tabs>
          <w:tab w:val="left" w:pos="-1440"/>
        </w:tabs>
        <w:rPr>
          <w:rFonts w:ascii="Arial" w:hAnsi="Arial" w:cs="Arial"/>
          <w:sz w:val="22"/>
          <w:szCs w:val="22"/>
        </w:rPr>
      </w:pPr>
      <w:r w:rsidRPr="00052F4B">
        <w:rPr>
          <w:rFonts w:ascii="Arial" w:hAnsi="Arial" w:cs="Arial"/>
          <w:sz w:val="22"/>
          <w:szCs w:val="22"/>
        </w:rPr>
        <w:t>Contract Management</w:t>
      </w:r>
    </w:p>
    <w:p w14:paraId="7F1A65E6" w14:textId="08D53C74" w:rsidR="005A236F" w:rsidRPr="005A236F" w:rsidRDefault="00EE08E9" w:rsidP="4F303237">
      <w:pPr>
        <w:rPr>
          <w:rFonts w:ascii="Arial" w:hAnsi="Arial" w:cs="Arial"/>
          <w:sz w:val="22"/>
          <w:szCs w:val="22"/>
        </w:rPr>
      </w:pPr>
      <w:r w:rsidRPr="4F303237">
        <w:rPr>
          <w:rFonts w:ascii="Arial" w:hAnsi="Arial" w:cs="Arial"/>
          <w:sz w:val="22"/>
          <w:szCs w:val="22"/>
        </w:rPr>
        <w:t>The service commissioned will commence between 16 May 2022 and 20 May 2022, at the start up meeting and complete on 31 August 2022</w:t>
      </w:r>
      <w:r w:rsidR="0091213D">
        <w:rPr>
          <w:rFonts w:ascii="Arial" w:hAnsi="Arial" w:cs="Arial"/>
          <w:sz w:val="22"/>
          <w:szCs w:val="22"/>
        </w:rPr>
        <w:t xml:space="preserve"> </w:t>
      </w:r>
      <w:r w:rsidRPr="4F303237">
        <w:rPr>
          <w:rFonts w:ascii="Arial" w:hAnsi="Arial" w:cs="Arial"/>
          <w:sz w:val="22"/>
          <w:szCs w:val="22"/>
        </w:rPr>
        <w:t xml:space="preserve">with the submission of the final report. The contractor will be expected to liaise with Kate Fuller, Climate FORTH Project Manager throughout the duration of the works, with fortnightly verbal progress reports to that Officer and an interim report at contract mid-point. The contract will be managed by </w:t>
      </w:r>
      <w:r w:rsidR="00521026" w:rsidRPr="4F303237">
        <w:rPr>
          <w:rFonts w:ascii="Arial" w:hAnsi="Arial" w:cs="Arial"/>
          <w:sz w:val="22"/>
          <w:szCs w:val="22"/>
        </w:rPr>
        <w:t>Kate Fuller</w:t>
      </w:r>
      <w:r w:rsidRPr="4F303237">
        <w:rPr>
          <w:rFonts w:ascii="Arial" w:hAnsi="Arial" w:cs="Arial"/>
          <w:sz w:val="22"/>
          <w:szCs w:val="22"/>
        </w:rPr>
        <w:t xml:space="preserve">, Climate FORTH Project Manager. All correspondence and queries relating to the delivery of the contracted work or requests for further information should be directed to </w:t>
      </w:r>
      <w:hyperlink r:id="rId22">
        <w:r w:rsidR="00521026" w:rsidRPr="4F303237">
          <w:rPr>
            <w:rStyle w:val="Hyperlink"/>
            <w:rFonts w:ascii="Arial" w:hAnsi="Arial" w:cs="Arial"/>
            <w:sz w:val="22"/>
            <w:szCs w:val="22"/>
          </w:rPr>
          <w:t>kate.fuller@rspb.org.uk</w:t>
        </w:r>
      </w:hyperlink>
      <w:r w:rsidR="00521026" w:rsidRPr="4F303237">
        <w:rPr>
          <w:rFonts w:ascii="Arial" w:hAnsi="Arial" w:cs="Arial"/>
          <w:sz w:val="22"/>
          <w:szCs w:val="22"/>
        </w:rPr>
        <w:t xml:space="preserve"> </w:t>
      </w:r>
      <w:r w:rsidRPr="4F303237">
        <w:rPr>
          <w:rFonts w:ascii="Arial" w:hAnsi="Arial" w:cs="Arial"/>
          <w:sz w:val="22"/>
          <w:szCs w:val="22"/>
        </w:rPr>
        <w:t>.</w:t>
      </w:r>
    </w:p>
    <w:p w14:paraId="41312C0E" w14:textId="77777777" w:rsidR="00397BDF" w:rsidRPr="003D577D" w:rsidRDefault="00397BDF">
      <w:pPr>
        <w:rPr>
          <w:rFonts w:ascii="Arial" w:hAnsi="Arial" w:cs="Arial"/>
        </w:rPr>
      </w:pPr>
      <w:r w:rsidRPr="003D577D">
        <w:rPr>
          <w:rFonts w:ascii="Arial" w:hAnsi="Arial" w:cs="Arial"/>
          <w:sz w:val="22"/>
          <w:szCs w:val="22"/>
        </w:rPr>
        <w:br w:type="page"/>
      </w:r>
    </w:p>
    <w:tbl>
      <w:tblPr>
        <w:tblW w:w="0" w:type="auto"/>
        <w:tblLook w:val="01E0" w:firstRow="1" w:lastRow="1" w:firstColumn="1" w:lastColumn="1" w:noHBand="0" w:noVBand="0"/>
      </w:tblPr>
      <w:tblGrid>
        <w:gridCol w:w="4775"/>
        <w:gridCol w:w="4749"/>
      </w:tblGrid>
      <w:tr w:rsidR="00B27CAA" w:rsidRPr="003D577D" w14:paraId="41312C13" w14:textId="77777777" w:rsidTr="001D1909">
        <w:tc>
          <w:tcPr>
            <w:tcW w:w="4870" w:type="dxa"/>
          </w:tcPr>
          <w:p w14:paraId="41312C0F" w14:textId="084584D9" w:rsidR="00B27CAA" w:rsidRPr="003D577D" w:rsidRDefault="00A56455" w:rsidP="00B27CAA">
            <w:pPr>
              <w:rPr>
                <w:rFonts w:ascii="Arial" w:hAnsi="Arial" w:cs="Arial"/>
                <w:b/>
                <w:sz w:val="28"/>
                <w:szCs w:val="28"/>
              </w:rPr>
            </w:pPr>
            <w:r>
              <w:rPr>
                <w:rFonts w:ascii="Arial" w:hAnsi="Arial" w:cs="Arial"/>
                <w:noProof/>
              </w:rPr>
              <w:lastRenderedPageBreak/>
              <w:drawing>
                <wp:inline distT="0" distB="0" distL="0" distR="0" wp14:anchorId="41312E5D" wp14:editId="5A97AFF1">
                  <wp:extent cx="1457325"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tc>
        <w:tc>
          <w:tcPr>
            <w:tcW w:w="4870" w:type="dxa"/>
          </w:tcPr>
          <w:p w14:paraId="41312C10" w14:textId="77777777" w:rsidR="00B27CAA" w:rsidRPr="003D577D" w:rsidRDefault="00397BDF" w:rsidP="00B27CAA">
            <w:pPr>
              <w:rPr>
                <w:rFonts w:ascii="Arial" w:hAnsi="Arial" w:cs="Arial"/>
                <w:b/>
                <w:sz w:val="28"/>
                <w:szCs w:val="28"/>
              </w:rPr>
            </w:pPr>
            <w:r w:rsidRPr="003D577D">
              <w:rPr>
                <w:rFonts w:ascii="Arial" w:hAnsi="Arial" w:cs="Arial"/>
                <w:b/>
                <w:sz w:val="28"/>
                <w:szCs w:val="28"/>
              </w:rPr>
              <w:t>Document B</w:t>
            </w:r>
          </w:p>
          <w:p w14:paraId="41312C11" w14:textId="77777777" w:rsidR="00B27CAA" w:rsidRPr="003D577D" w:rsidRDefault="00B27CAA" w:rsidP="00B27CAA">
            <w:pPr>
              <w:rPr>
                <w:rFonts w:ascii="Arial" w:hAnsi="Arial" w:cs="Arial"/>
                <w:b/>
                <w:sz w:val="28"/>
                <w:szCs w:val="28"/>
              </w:rPr>
            </w:pPr>
          </w:p>
          <w:p w14:paraId="41312C12" w14:textId="77777777" w:rsidR="00B27CAA" w:rsidRPr="003D577D" w:rsidRDefault="00B27CAA" w:rsidP="00B27CAA">
            <w:pPr>
              <w:rPr>
                <w:rFonts w:ascii="Arial" w:hAnsi="Arial" w:cs="Arial"/>
                <w:b/>
                <w:sz w:val="28"/>
                <w:szCs w:val="28"/>
              </w:rPr>
            </w:pPr>
            <w:r w:rsidRPr="003D577D">
              <w:rPr>
                <w:rFonts w:ascii="Arial" w:hAnsi="Arial" w:cs="Arial"/>
                <w:b/>
                <w:sz w:val="28"/>
                <w:szCs w:val="28"/>
              </w:rPr>
              <w:t>A Brief Introduction</w:t>
            </w:r>
          </w:p>
        </w:tc>
      </w:tr>
    </w:tbl>
    <w:p w14:paraId="41312C14" w14:textId="77777777" w:rsidR="00B27CAA" w:rsidRPr="003D577D" w:rsidRDefault="00F23629">
      <w:pPr>
        <w:rPr>
          <w:rFonts w:ascii="Arial" w:hAnsi="Arial" w:cs="Arial"/>
        </w:rPr>
      </w:pPr>
      <w:r w:rsidRPr="003D577D">
        <w:rPr>
          <w:rFonts w:ascii="Arial" w:hAnsi="Arial" w:cs="Arial"/>
        </w:rPr>
        <w:t xml:space="preserve"> </w:t>
      </w:r>
    </w:p>
    <w:p w14:paraId="41312C15" w14:textId="77777777" w:rsidR="00E90B5C" w:rsidRDefault="00E90B5C" w:rsidP="00E90B5C">
      <w:pPr>
        <w:rPr>
          <w:rFonts w:ascii="Arial" w:hAnsi="Arial" w:cs="Arial"/>
          <w:sz w:val="22"/>
        </w:rPr>
      </w:pPr>
      <w:bookmarkStart w:id="0" w:name="Introduction"/>
      <w:bookmarkEnd w:id="0"/>
    </w:p>
    <w:p w14:paraId="41312C16" w14:textId="77777777" w:rsidR="00E828F8" w:rsidRDefault="00E828F8" w:rsidP="00E828F8">
      <w:pPr>
        <w:rPr>
          <w:rFonts w:ascii="Arial" w:hAnsi="Arial" w:cs="Arial"/>
          <w:sz w:val="22"/>
        </w:rPr>
      </w:pPr>
    </w:p>
    <w:p w14:paraId="41312C17" w14:textId="77777777" w:rsidR="00E828F8" w:rsidRDefault="00E828F8" w:rsidP="00E828F8">
      <w:pPr>
        <w:rPr>
          <w:rFonts w:ascii="Arial" w:hAnsi="Arial" w:cs="Arial"/>
          <w:sz w:val="22"/>
        </w:rPr>
      </w:pPr>
      <w:r>
        <w:rPr>
          <w:rFonts w:ascii="Arial" w:hAnsi="Arial" w:cs="Arial"/>
          <w:sz w:val="22"/>
        </w:rPr>
        <w:t>For details on the RSPB’s challenges and achievements in the previous financial year please go to</w:t>
      </w:r>
    </w:p>
    <w:p w14:paraId="41312C18" w14:textId="77777777" w:rsidR="00E828F8" w:rsidRDefault="007E0183" w:rsidP="00E828F8">
      <w:pPr>
        <w:rPr>
          <w:rFonts w:ascii="Arial" w:hAnsi="Arial" w:cs="Arial"/>
          <w:sz w:val="22"/>
        </w:rPr>
      </w:pPr>
      <w:hyperlink r:id="rId24" w:history="1">
        <w:r w:rsidR="00E828F8" w:rsidRPr="00F25C6B">
          <w:rPr>
            <w:rStyle w:val="Hyperlink"/>
            <w:rFonts w:ascii="Arial" w:hAnsi="Arial" w:cs="Arial"/>
            <w:sz w:val="22"/>
          </w:rPr>
          <w:t>https://ww2.rspb.org.uk/about-the-rspb/about-us/how-we-are-run/annualreview/</w:t>
        </w:r>
      </w:hyperlink>
    </w:p>
    <w:p w14:paraId="41312C19" w14:textId="77777777" w:rsidR="00E828F8" w:rsidRDefault="00E828F8" w:rsidP="00E828F8">
      <w:pPr>
        <w:rPr>
          <w:rFonts w:ascii="Arial" w:hAnsi="Arial" w:cs="Arial"/>
          <w:sz w:val="22"/>
        </w:rPr>
      </w:pPr>
    </w:p>
    <w:p w14:paraId="41312C1A" w14:textId="77777777" w:rsidR="00E828F8" w:rsidRDefault="00E828F8" w:rsidP="00E828F8">
      <w:pPr>
        <w:rPr>
          <w:rFonts w:ascii="Arial" w:hAnsi="Arial" w:cs="Arial"/>
          <w:sz w:val="22"/>
        </w:rPr>
      </w:pPr>
    </w:p>
    <w:p w14:paraId="41312C1B" w14:textId="77777777" w:rsidR="00E828F8" w:rsidRDefault="00E828F8" w:rsidP="00E828F8">
      <w:pPr>
        <w:rPr>
          <w:rFonts w:ascii="Arial" w:hAnsi="Arial" w:cs="Arial"/>
          <w:sz w:val="22"/>
        </w:rPr>
      </w:pPr>
    </w:p>
    <w:p w14:paraId="41312C1C" w14:textId="77777777" w:rsidR="00E828F8" w:rsidRDefault="00E828F8" w:rsidP="00E828F8">
      <w:pPr>
        <w:rPr>
          <w:rFonts w:ascii="Arial" w:hAnsi="Arial" w:cs="Arial"/>
          <w:sz w:val="22"/>
        </w:rPr>
      </w:pPr>
      <w:r>
        <w:rPr>
          <w:rFonts w:ascii="Arial" w:hAnsi="Arial" w:cs="Arial"/>
          <w:sz w:val="22"/>
        </w:rPr>
        <w:t>For details on the RSPB Mission please go to</w:t>
      </w:r>
    </w:p>
    <w:p w14:paraId="41312C1D" w14:textId="77777777" w:rsidR="00E828F8" w:rsidRDefault="007E0183" w:rsidP="00E828F8">
      <w:pPr>
        <w:rPr>
          <w:rFonts w:ascii="Arial" w:hAnsi="Arial" w:cs="Arial"/>
          <w:sz w:val="22"/>
        </w:rPr>
      </w:pPr>
      <w:hyperlink r:id="rId25" w:history="1">
        <w:r w:rsidR="00E828F8" w:rsidRPr="00F25C6B">
          <w:rPr>
            <w:rStyle w:val="Hyperlink"/>
            <w:rFonts w:ascii="Arial" w:hAnsi="Arial" w:cs="Arial"/>
            <w:sz w:val="22"/>
          </w:rPr>
          <w:t>https://ww2.rspb.org.uk/about-the-rspb/about-us/our-mission/</w:t>
        </w:r>
      </w:hyperlink>
    </w:p>
    <w:p w14:paraId="41312C1E" w14:textId="77777777" w:rsidR="00E828F8" w:rsidRDefault="00E828F8" w:rsidP="00E90B5C">
      <w:pPr>
        <w:rPr>
          <w:rFonts w:ascii="Arial" w:hAnsi="Arial" w:cs="Arial"/>
          <w:sz w:val="22"/>
        </w:rPr>
      </w:pPr>
    </w:p>
    <w:p w14:paraId="1136D821" w14:textId="77777777" w:rsidR="00F85494" w:rsidRPr="00E33121" w:rsidRDefault="00F85494" w:rsidP="00F85494">
      <w:pPr>
        <w:rPr>
          <w:rFonts w:ascii="Arial" w:hAnsi="Arial" w:cs="Arial"/>
          <w:b/>
          <w:bCs/>
          <w:sz w:val="22"/>
          <w:szCs w:val="22"/>
          <w:u w:val="single"/>
        </w:rPr>
      </w:pPr>
      <w:r w:rsidRPr="00E33121">
        <w:rPr>
          <w:rFonts w:ascii="Arial" w:hAnsi="Arial" w:cs="Arial"/>
          <w:b/>
          <w:bCs/>
          <w:sz w:val="22"/>
          <w:szCs w:val="22"/>
          <w:u w:val="single"/>
        </w:rPr>
        <w:t>Inner Forth Futures</w:t>
      </w:r>
    </w:p>
    <w:p w14:paraId="000E17EC" w14:textId="77777777" w:rsidR="00F85494" w:rsidRDefault="00F85494" w:rsidP="00F85494">
      <w:pPr>
        <w:rPr>
          <w:rFonts w:ascii="Arial" w:hAnsi="Arial" w:cs="Arial"/>
          <w:sz w:val="22"/>
          <w:szCs w:val="22"/>
        </w:rPr>
      </w:pPr>
    </w:p>
    <w:p w14:paraId="37B87979" w14:textId="77777777" w:rsidR="00F85494" w:rsidRPr="008F1539" w:rsidRDefault="00F85494" w:rsidP="00F85494">
      <w:pPr>
        <w:rPr>
          <w:rFonts w:ascii="Arial" w:hAnsi="Arial" w:cs="Arial"/>
          <w:i/>
          <w:iCs/>
          <w:sz w:val="22"/>
          <w:szCs w:val="22"/>
        </w:rPr>
      </w:pPr>
      <w:r>
        <w:rPr>
          <w:rFonts w:ascii="Arial" w:hAnsi="Arial" w:cs="Arial"/>
          <w:b/>
          <w:bCs/>
          <w:sz w:val="22"/>
          <w:szCs w:val="22"/>
        </w:rPr>
        <w:t xml:space="preserve">Who we </w:t>
      </w:r>
      <w:proofErr w:type="gramStart"/>
      <w:r>
        <w:rPr>
          <w:rFonts w:ascii="Arial" w:hAnsi="Arial" w:cs="Arial"/>
          <w:b/>
          <w:bCs/>
          <w:sz w:val="22"/>
          <w:szCs w:val="22"/>
        </w:rPr>
        <w:t>are</w:t>
      </w:r>
      <w:proofErr w:type="gramEnd"/>
    </w:p>
    <w:p w14:paraId="3B18EE66" w14:textId="77777777" w:rsidR="00F85494" w:rsidRDefault="00F85494" w:rsidP="00F85494">
      <w:pPr>
        <w:rPr>
          <w:rFonts w:ascii="Arial" w:hAnsi="Arial" w:cs="Arial"/>
          <w:sz w:val="22"/>
          <w:szCs w:val="22"/>
        </w:rPr>
      </w:pPr>
      <w:r w:rsidRPr="008F1539">
        <w:rPr>
          <w:rFonts w:ascii="Arial" w:hAnsi="Arial" w:cs="Arial"/>
          <w:sz w:val="22"/>
          <w:szCs w:val="22"/>
        </w:rPr>
        <w:t xml:space="preserve">Inner Forth Futures (IFF) is an initiative comprising 8 member organisations including RSPB Scotland (lead agency), </w:t>
      </w:r>
      <w:proofErr w:type="spellStart"/>
      <w:r w:rsidRPr="008F1539">
        <w:rPr>
          <w:rFonts w:ascii="Arial" w:hAnsi="Arial" w:cs="Arial"/>
          <w:sz w:val="22"/>
          <w:szCs w:val="22"/>
        </w:rPr>
        <w:t>NatureScot</w:t>
      </w:r>
      <w:proofErr w:type="spellEnd"/>
      <w:r w:rsidRPr="008F1539">
        <w:rPr>
          <w:rFonts w:ascii="Arial" w:hAnsi="Arial" w:cs="Arial"/>
          <w:sz w:val="22"/>
          <w:szCs w:val="22"/>
        </w:rPr>
        <w:t xml:space="preserve">, Clackmannanshire Council, Stirling Council, Falkirk Council, Fife Council, Green Action Trust, and </w:t>
      </w:r>
      <w:proofErr w:type="spellStart"/>
      <w:r w:rsidRPr="008F1539">
        <w:rPr>
          <w:rFonts w:ascii="Arial" w:hAnsi="Arial" w:cs="Arial"/>
          <w:sz w:val="22"/>
          <w:szCs w:val="22"/>
        </w:rPr>
        <w:t>Sustrans</w:t>
      </w:r>
      <w:proofErr w:type="spellEnd"/>
      <w:r w:rsidRPr="008F1539">
        <w:rPr>
          <w:rFonts w:ascii="Arial" w:hAnsi="Arial" w:cs="Arial"/>
          <w:sz w:val="22"/>
          <w:szCs w:val="22"/>
        </w:rPr>
        <w:t>.</w:t>
      </w:r>
      <w:r>
        <w:rPr>
          <w:rFonts w:ascii="Arial" w:hAnsi="Arial" w:cs="Arial"/>
          <w:sz w:val="22"/>
          <w:szCs w:val="22"/>
        </w:rPr>
        <w:t xml:space="preserve"> </w:t>
      </w:r>
      <w:r w:rsidRPr="008F1539">
        <w:rPr>
          <w:rFonts w:ascii="Arial" w:hAnsi="Arial" w:cs="Arial"/>
          <w:sz w:val="22"/>
          <w:szCs w:val="22"/>
        </w:rPr>
        <w:t xml:space="preserve">As a grouping of local authorities, public bodies, </w:t>
      </w:r>
      <w:proofErr w:type="gramStart"/>
      <w:r w:rsidRPr="008F1539">
        <w:rPr>
          <w:rFonts w:ascii="Arial" w:hAnsi="Arial" w:cs="Arial"/>
          <w:sz w:val="22"/>
          <w:szCs w:val="22"/>
        </w:rPr>
        <w:t>charities</w:t>
      </w:r>
      <w:proofErr w:type="gramEnd"/>
      <w:r w:rsidRPr="008F1539">
        <w:rPr>
          <w:rFonts w:ascii="Arial" w:hAnsi="Arial" w:cs="Arial"/>
          <w:sz w:val="22"/>
          <w:szCs w:val="22"/>
        </w:rPr>
        <w:t xml:space="preserve"> and community groups, we are inclusive, cooperative and listening, but also decisive, and able to make things happen.</w:t>
      </w:r>
    </w:p>
    <w:p w14:paraId="467EA58E" w14:textId="77777777" w:rsidR="00F85494" w:rsidRDefault="00F85494" w:rsidP="00F85494">
      <w:pPr>
        <w:rPr>
          <w:rFonts w:ascii="Arial" w:hAnsi="Arial" w:cs="Arial"/>
          <w:sz w:val="22"/>
          <w:szCs w:val="22"/>
        </w:rPr>
      </w:pPr>
    </w:p>
    <w:p w14:paraId="03A22503" w14:textId="77777777" w:rsidR="00F85494" w:rsidRPr="00EF6CFF" w:rsidRDefault="00F85494" w:rsidP="00F85494">
      <w:pPr>
        <w:rPr>
          <w:rFonts w:ascii="Arial" w:hAnsi="Arial" w:cs="Arial"/>
          <w:b/>
          <w:bCs/>
          <w:sz w:val="22"/>
          <w:szCs w:val="22"/>
        </w:rPr>
      </w:pPr>
      <w:r w:rsidRPr="00EF6CFF">
        <w:rPr>
          <w:rFonts w:ascii="Arial" w:hAnsi="Arial" w:cs="Arial"/>
          <w:b/>
          <w:bCs/>
          <w:sz w:val="22"/>
          <w:szCs w:val="22"/>
        </w:rPr>
        <w:t>Where we work</w:t>
      </w:r>
    </w:p>
    <w:p w14:paraId="7E729131" w14:textId="77777777" w:rsidR="00F85494" w:rsidRPr="008F1539" w:rsidRDefault="00F85494" w:rsidP="00F85494">
      <w:pPr>
        <w:spacing w:after="120"/>
        <w:rPr>
          <w:rFonts w:ascii="Arial" w:hAnsi="Arial" w:cs="Arial"/>
          <w:sz w:val="22"/>
          <w:szCs w:val="22"/>
        </w:rPr>
      </w:pPr>
      <w:r w:rsidRPr="008F1539">
        <w:rPr>
          <w:rFonts w:ascii="Arial" w:hAnsi="Arial" w:cs="Arial"/>
          <w:sz w:val="22"/>
          <w:szCs w:val="22"/>
        </w:rPr>
        <w:t xml:space="preserve">The IFF project area </w:t>
      </w:r>
      <w:r>
        <w:rPr>
          <w:rFonts w:ascii="Arial" w:hAnsi="Arial" w:cs="Arial"/>
          <w:sz w:val="22"/>
          <w:szCs w:val="22"/>
        </w:rPr>
        <w:t xml:space="preserve">(as shown in the map overleaf) </w:t>
      </w:r>
      <w:r w:rsidRPr="008F1539">
        <w:rPr>
          <w:rFonts w:ascii="Arial" w:hAnsi="Arial" w:cs="Arial"/>
          <w:sz w:val="22"/>
          <w:szCs w:val="22"/>
        </w:rPr>
        <w:t xml:space="preserve">includes the parts of Stirling, Falkirk, </w:t>
      </w:r>
      <w:proofErr w:type="gramStart"/>
      <w:r w:rsidRPr="008F1539">
        <w:rPr>
          <w:rFonts w:ascii="Arial" w:hAnsi="Arial" w:cs="Arial"/>
          <w:sz w:val="22"/>
          <w:szCs w:val="22"/>
        </w:rPr>
        <w:t>Clackmannanshire</w:t>
      </w:r>
      <w:proofErr w:type="gramEnd"/>
      <w:r w:rsidRPr="008F1539">
        <w:rPr>
          <w:rFonts w:ascii="Arial" w:hAnsi="Arial" w:cs="Arial"/>
          <w:sz w:val="22"/>
          <w:szCs w:val="22"/>
        </w:rPr>
        <w:t xml:space="preserve"> and Fife that surround the Inner Forth. This landscape defies the rules. Spectacular flocks of waders and wildfowl feed against a backdrop of steel towers and chimneys. Ancient castles gaze down on factories and warehouses, while the relics of past industries are now surrounded by woodlands and wildflowers. At the heart is the tidal River Forth and the dramatic mudflats and saltmarshes along its shores.</w:t>
      </w:r>
    </w:p>
    <w:p w14:paraId="0C391258" w14:textId="77777777" w:rsidR="00F85494" w:rsidRDefault="00F85494" w:rsidP="00F85494">
      <w:pPr>
        <w:rPr>
          <w:rFonts w:ascii="Arial" w:hAnsi="Arial" w:cs="Arial"/>
          <w:sz w:val="22"/>
          <w:szCs w:val="22"/>
        </w:rPr>
      </w:pPr>
      <w:r w:rsidRPr="008F1539">
        <w:rPr>
          <w:rFonts w:ascii="Arial" w:hAnsi="Arial" w:cs="Arial"/>
          <w:sz w:val="22"/>
          <w:szCs w:val="22"/>
        </w:rPr>
        <w:t xml:space="preserve">Sadly, many people only see the industry and commerce, while the area’s rich natural, </w:t>
      </w:r>
      <w:proofErr w:type="gramStart"/>
      <w:r w:rsidRPr="008F1539">
        <w:rPr>
          <w:rFonts w:ascii="Arial" w:hAnsi="Arial" w:cs="Arial"/>
          <w:sz w:val="22"/>
          <w:szCs w:val="22"/>
        </w:rPr>
        <w:t>cultural</w:t>
      </w:r>
      <w:proofErr w:type="gramEnd"/>
      <w:r w:rsidRPr="008F1539">
        <w:rPr>
          <w:rFonts w:ascii="Arial" w:hAnsi="Arial" w:cs="Arial"/>
          <w:sz w:val="22"/>
          <w:szCs w:val="22"/>
        </w:rPr>
        <w:t xml:space="preserve"> and historic heritage is often overlooked or neglected. We aim to create a greater appreciation and awareness of this rich heritage. </w:t>
      </w:r>
    </w:p>
    <w:p w14:paraId="04817218" w14:textId="77777777" w:rsidR="00F85494" w:rsidRDefault="00F85494" w:rsidP="00F85494">
      <w:pPr>
        <w:rPr>
          <w:rFonts w:ascii="Arial" w:hAnsi="Arial" w:cs="Arial"/>
          <w:sz w:val="22"/>
          <w:szCs w:val="22"/>
        </w:rPr>
      </w:pPr>
    </w:p>
    <w:p w14:paraId="7502B811" w14:textId="77777777" w:rsidR="00F85494" w:rsidRPr="00EF6CFF" w:rsidRDefault="00F85494" w:rsidP="00F85494">
      <w:pPr>
        <w:rPr>
          <w:rFonts w:ascii="Arial" w:hAnsi="Arial" w:cs="Arial"/>
          <w:b/>
          <w:bCs/>
          <w:sz w:val="22"/>
          <w:szCs w:val="22"/>
        </w:rPr>
      </w:pPr>
      <w:r w:rsidRPr="00EF6CFF">
        <w:rPr>
          <w:rFonts w:ascii="Arial" w:hAnsi="Arial" w:cs="Arial"/>
          <w:b/>
          <w:bCs/>
          <w:sz w:val="22"/>
          <w:szCs w:val="22"/>
        </w:rPr>
        <w:t>Our vision</w:t>
      </w:r>
      <w:r>
        <w:rPr>
          <w:rFonts w:ascii="Arial" w:hAnsi="Arial" w:cs="Arial"/>
          <w:b/>
          <w:bCs/>
          <w:sz w:val="22"/>
          <w:szCs w:val="22"/>
        </w:rPr>
        <w:t xml:space="preserve"> and objectives</w:t>
      </w:r>
    </w:p>
    <w:p w14:paraId="045C4A9B" w14:textId="77777777" w:rsidR="00F85494" w:rsidRPr="008F1539" w:rsidRDefault="00F85494" w:rsidP="00F85494">
      <w:pPr>
        <w:rPr>
          <w:rFonts w:ascii="Arial" w:hAnsi="Arial" w:cs="Arial"/>
          <w:sz w:val="22"/>
          <w:szCs w:val="22"/>
        </w:rPr>
      </w:pPr>
      <w:r w:rsidRPr="008F1539">
        <w:rPr>
          <w:rFonts w:ascii="Arial" w:hAnsi="Arial" w:cs="Arial"/>
          <w:sz w:val="22"/>
          <w:szCs w:val="22"/>
        </w:rPr>
        <w:t>Our vision is that the sense of connection, purpose and place that put the Inner Forth at the forefront of the industrial development of Scotland will be revitalised. We aim to achieve this using a landscape-scale approach with heritage at its core to engage people in new ways in its future management.</w:t>
      </w:r>
    </w:p>
    <w:p w14:paraId="63A6DB79" w14:textId="77777777" w:rsidR="00F85494" w:rsidRPr="008F1539" w:rsidRDefault="00F85494" w:rsidP="00F85494">
      <w:pPr>
        <w:rPr>
          <w:rFonts w:ascii="Arial" w:hAnsi="Arial" w:cs="Arial"/>
          <w:sz w:val="22"/>
          <w:szCs w:val="22"/>
        </w:rPr>
      </w:pPr>
    </w:p>
    <w:p w14:paraId="133E8F85" w14:textId="77777777" w:rsidR="00F85494" w:rsidRPr="00E33121" w:rsidRDefault="00F85494" w:rsidP="00F85494">
      <w:pPr>
        <w:rPr>
          <w:rFonts w:ascii="Arial" w:hAnsi="Arial" w:cs="Arial"/>
          <w:b/>
          <w:bCs/>
          <w:sz w:val="22"/>
          <w:szCs w:val="22"/>
        </w:rPr>
      </w:pPr>
      <w:r w:rsidRPr="00E33121">
        <w:rPr>
          <w:rFonts w:ascii="Arial" w:hAnsi="Arial" w:cs="Arial"/>
          <w:b/>
          <w:bCs/>
          <w:sz w:val="22"/>
          <w:szCs w:val="22"/>
        </w:rPr>
        <w:t>Climate FORTH: Furthering Our Resilience Through Heritage</w:t>
      </w:r>
    </w:p>
    <w:p w14:paraId="62149DA2" w14:textId="77777777" w:rsidR="00F85494" w:rsidRPr="008F1539" w:rsidRDefault="00F85494" w:rsidP="00F85494">
      <w:pPr>
        <w:rPr>
          <w:rFonts w:ascii="Arial" w:hAnsi="Arial" w:cs="Arial"/>
          <w:sz w:val="22"/>
          <w:szCs w:val="22"/>
        </w:rPr>
      </w:pPr>
      <w:r w:rsidRPr="073C8768">
        <w:rPr>
          <w:rFonts w:ascii="Arial" w:hAnsi="Arial" w:cs="Arial"/>
          <w:sz w:val="22"/>
          <w:szCs w:val="22"/>
        </w:rPr>
        <w:t xml:space="preserve">The Climate FORTH project has been designed to contribute significantly to delivering our vision and will be developed in 2022 thanks to funding secured through the National Lottery Heritage Fund. It will be delivered between 2023 and 2026, subject to a further successful funding bid. Climate FORTH will make the following differences for local heritage, </w:t>
      </w:r>
      <w:proofErr w:type="gramStart"/>
      <w:r w:rsidRPr="073C8768">
        <w:rPr>
          <w:rFonts w:ascii="Arial" w:hAnsi="Arial" w:cs="Arial"/>
          <w:sz w:val="22"/>
          <w:szCs w:val="22"/>
        </w:rPr>
        <w:t>people</w:t>
      </w:r>
      <w:proofErr w:type="gramEnd"/>
      <w:r w:rsidRPr="073C8768">
        <w:rPr>
          <w:rFonts w:ascii="Arial" w:hAnsi="Arial" w:cs="Arial"/>
          <w:sz w:val="22"/>
          <w:szCs w:val="22"/>
        </w:rPr>
        <w:t xml:space="preserve"> and place by working in targeted locations within the Inner </w:t>
      </w:r>
      <w:proofErr w:type="spellStart"/>
      <w:r w:rsidRPr="073C8768">
        <w:rPr>
          <w:rFonts w:ascii="Arial" w:hAnsi="Arial" w:cs="Arial"/>
          <w:sz w:val="22"/>
          <w:szCs w:val="22"/>
        </w:rPr>
        <w:t>Forth’s</w:t>
      </w:r>
      <w:proofErr w:type="spellEnd"/>
      <w:r w:rsidRPr="073C8768">
        <w:rPr>
          <w:rFonts w:ascii="Arial" w:hAnsi="Arial" w:cs="Arial"/>
          <w:sz w:val="22"/>
          <w:szCs w:val="22"/>
        </w:rPr>
        <w:t xml:space="preserve"> four local authority areas and 215 km2 landscape and disseminating our findings to inspire further action:</w:t>
      </w:r>
    </w:p>
    <w:p w14:paraId="4BF03228" w14:textId="77777777" w:rsidR="00F85494" w:rsidRPr="008F1539" w:rsidRDefault="00F85494" w:rsidP="00F85494">
      <w:pPr>
        <w:rPr>
          <w:rFonts w:ascii="Arial" w:hAnsi="Arial" w:cs="Arial"/>
          <w:sz w:val="22"/>
          <w:szCs w:val="22"/>
        </w:rPr>
      </w:pPr>
    </w:p>
    <w:p w14:paraId="58C10E5C" w14:textId="77777777" w:rsidR="00F85494" w:rsidRDefault="00F85494" w:rsidP="00F85494">
      <w:pPr>
        <w:pStyle w:val="ListParagraph"/>
        <w:numPr>
          <w:ilvl w:val="0"/>
          <w:numId w:val="19"/>
        </w:numPr>
        <w:spacing w:after="120"/>
        <w:ind w:left="567" w:hanging="357"/>
        <w:contextualSpacing w:val="0"/>
        <w:rPr>
          <w:rFonts w:ascii="Arial" w:hAnsi="Arial" w:cs="Arial"/>
          <w:sz w:val="22"/>
          <w:szCs w:val="22"/>
        </w:rPr>
      </w:pPr>
      <w:r w:rsidRPr="008F1539">
        <w:rPr>
          <w:rFonts w:ascii="Arial" w:hAnsi="Arial" w:cs="Arial"/>
          <w:sz w:val="22"/>
          <w:szCs w:val="22"/>
        </w:rPr>
        <w:t xml:space="preserve">The Inner </w:t>
      </w:r>
      <w:proofErr w:type="spellStart"/>
      <w:r w:rsidRPr="008F1539">
        <w:rPr>
          <w:rFonts w:ascii="Arial" w:hAnsi="Arial" w:cs="Arial"/>
          <w:sz w:val="22"/>
          <w:szCs w:val="22"/>
        </w:rPr>
        <w:t>Forth's</w:t>
      </w:r>
      <w:proofErr w:type="spellEnd"/>
      <w:r w:rsidRPr="008F1539">
        <w:rPr>
          <w:rFonts w:ascii="Arial" w:hAnsi="Arial" w:cs="Arial"/>
          <w:sz w:val="22"/>
          <w:szCs w:val="22"/>
        </w:rPr>
        <w:t xml:space="preserve"> heritage is valued and has inspired action to meet Scotland's net zero climate targets and made positive economic and societal change.</w:t>
      </w:r>
    </w:p>
    <w:p w14:paraId="0150B37F" w14:textId="77777777" w:rsidR="00F85494" w:rsidRPr="00587C8F" w:rsidRDefault="00F85494" w:rsidP="00F85494">
      <w:pPr>
        <w:pStyle w:val="ListParagraph"/>
        <w:numPr>
          <w:ilvl w:val="0"/>
          <w:numId w:val="19"/>
        </w:numPr>
        <w:spacing w:after="120"/>
        <w:ind w:left="567" w:hanging="357"/>
        <w:contextualSpacing w:val="0"/>
        <w:rPr>
          <w:rFonts w:ascii="Arial" w:hAnsi="Arial" w:cs="Arial"/>
          <w:sz w:val="22"/>
          <w:szCs w:val="22"/>
        </w:rPr>
      </w:pPr>
      <w:r w:rsidRPr="00587C8F">
        <w:rPr>
          <w:rFonts w:ascii="Arial" w:hAnsi="Arial" w:cs="Arial"/>
          <w:sz w:val="22"/>
          <w:szCs w:val="22"/>
        </w:rPr>
        <w:t xml:space="preserve">The Inner </w:t>
      </w:r>
      <w:proofErr w:type="spellStart"/>
      <w:r w:rsidRPr="00587C8F">
        <w:rPr>
          <w:rFonts w:ascii="Arial" w:hAnsi="Arial" w:cs="Arial"/>
          <w:sz w:val="22"/>
          <w:szCs w:val="22"/>
        </w:rPr>
        <w:t>Forth's</w:t>
      </w:r>
      <w:proofErr w:type="spellEnd"/>
      <w:r w:rsidRPr="00587C8F">
        <w:rPr>
          <w:rFonts w:ascii="Arial" w:hAnsi="Arial" w:cs="Arial"/>
          <w:sz w:val="22"/>
          <w:szCs w:val="22"/>
        </w:rPr>
        <w:t xml:space="preserve"> natural and built heritage assets have an increased resilience to societal and climatic change.</w:t>
      </w:r>
    </w:p>
    <w:p w14:paraId="1002BAF9" w14:textId="77777777" w:rsidR="00F85494" w:rsidRPr="008F1539" w:rsidRDefault="00F85494" w:rsidP="00F85494">
      <w:pPr>
        <w:pStyle w:val="ListParagraph"/>
        <w:numPr>
          <w:ilvl w:val="0"/>
          <w:numId w:val="19"/>
        </w:numPr>
        <w:ind w:left="567"/>
        <w:rPr>
          <w:rFonts w:ascii="Arial" w:hAnsi="Arial" w:cs="Arial"/>
          <w:sz w:val="22"/>
          <w:szCs w:val="22"/>
        </w:rPr>
      </w:pPr>
      <w:r w:rsidRPr="008F1539">
        <w:rPr>
          <w:rFonts w:ascii="Arial" w:hAnsi="Arial" w:cs="Arial"/>
          <w:sz w:val="22"/>
          <w:szCs w:val="22"/>
        </w:rPr>
        <w:lastRenderedPageBreak/>
        <w:t xml:space="preserve">People and places within the Inner Forth have an increased resilience to change, </w:t>
      </w:r>
      <w:proofErr w:type="gramStart"/>
      <w:r w:rsidRPr="008F1539">
        <w:rPr>
          <w:rFonts w:ascii="Arial" w:hAnsi="Arial" w:cs="Arial"/>
          <w:sz w:val="22"/>
          <w:szCs w:val="22"/>
        </w:rPr>
        <w:t>as a result of</w:t>
      </w:r>
      <w:proofErr w:type="gramEnd"/>
      <w:r w:rsidRPr="008F1539">
        <w:rPr>
          <w:rFonts w:ascii="Arial" w:hAnsi="Arial" w:cs="Arial"/>
          <w:sz w:val="22"/>
          <w:szCs w:val="22"/>
        </w:rPr>
        <w:t xml:space="preserve"> heritage supporting the economy, healthy lifestyles, sustainable choices and a just transition.</w:t>
      </w:r>
    </w:p>
    <w:p w14:paraId="53CB9FE6" w14:textId="77777777" w:rsidR="00F85494" w:rsidRPr="008F1539" w:rsidRDefault="00F85494" w:rsidP="00F85494">
      <w:pPr>
        <w:pStyle w:val="ListParagraph"/>
        <w:rPr>
          <w:rFonts w:ascii="Arial" w:hAnsi="Arial" w:cs="Arial"/>
          <w:sz w:val="22"/>
          <w:szCs w:val="22"/>
        </w:rPr>
      </w:pPr>
    </w:p>
    <w:p w14:paraId="45C21DCC" w14:textId="77777777" w:rsidR="00F85494" w:rsidRPr="008F1539" w:rsidRDefault="00F85494" w:rsidP="00F85494">
      <w:pPr>
        <w:rPr>
          <w:rFonts w:ascii="Arial" w:hAnsi="Arial" w:cs="Arial"/>
          <w:sz w:val="22"/>
          <w:szCs w:val="22"/>
        </w:rPr>
      </w:pPr>
      <w:r w:rsidRPr="008F1539">
        <w:rPr>
          <w:rFonts w:ascii="Arial" w:hAnsi="Arial" w:cs="Arial"/>
          <w:sz w:val="22"/>
          <w:szCs w:val="22"/>
        </w:rPr>
        <w:t>The project will support a move to a greener future and post-pandemic recovery and generate</w:t>
      </w:r>
    </w:p>
    <w:p w14:paraId="42FDF82C" w14:textId="77777777" w:rsidR="00F85494" w:rsidRPr="008F1539" w:rsidRDefault="00F85494" w:rsidP="00F85494">
      <w:pPr>
        <w:rPr>
          <w:rFonts w:ascii="Arial" w:hAnsi="Arial" w:cs="Arial"/>
          <w:sz w:val="22"/>
          <w:szCs w:val="22"/>
        </w:rPr>
      </w:pPr>
      <w:r w:rsidRPr="008F1539">
        <w:rPr>
          <w:rFonts w:ascii="Arial" w:hAnsi="Arial" w:cs="Arial"/>
          <w:sz w:val="22"/>
          <w:szCs w:val="22"/>
        </w:rPr>
        <w:t xml:space="preserve">opportunities to share learning, influence adaption and inspire the change needed to transition to a climate resilient landscape in the Inner Forth and beyond. This will be achieved using </w:t>
      </w:r>
      <w:proofErr w:type="gramStart"/>
      <w:r w:rsidRPr="008F1539">
        <w:rPr>
          <w:rFonts w:ascii="Arial" w:hAnsi="Arial" w:cs="Arial"/>
          <w:sz w:val="22"/>
          <w:szCs w:val="22"/>
        </w:rPr>
        <w:t>locally-created</w:t>
      </w:r>
      <w:proofErr w:type="gramEnd"/>
      <w:r w:rsidRPr="008F1539">
        <w:rPr>
          <w:rFonts w:ascii="Arial" w:hAnsi="Arial" w:cs="Arial"/>
          <w:sz w:val="22"/>
          <w:szCs w:val="22"/>
        </w:rPr>
        <w:t xml:space="preserve">, measurable resilience plans with participatory budgets for delivery, targeted action to demonstrate ways to repurpose heritage assets, tools and events to promote the principles of 20-minute neighbourhoods, skills development and capacity building, and initiatives to promote local, sustainable tourism. A new Youth Panel will engage a different demographic in decisions about their local places and Climate FORTH’s activities, including through a dedicated micro-grant scheme. See </w:t>
      </w:r>
      <w:hyperlink r:id="rId26" w:history="1">
        <w:r w:rsidRPr="008F1539">
          <w:rPr>
            <w:rStyle w:val="Hyperlink"/>
            <w:rFonts w:ascii="Arial" w:hAnsi="Arial" w:cs="Arial"/>
            <w:sz w:val="22"/>
            <w:szCs w:val="22"/>
          </w:rPr>
          <w:t>www.innerforthlandscape.co.uk</w:t>
        </w:r>
      </w:hyperlink>
      <w:r w:rsidRPr="008F1539">
        <w:rPr>
          <w:rFonts w:ascii="Arial" w:hAnsi="Arial" w:cs="Arial"/>
          <w:sz w:val="22"/>
          <w:szCs w:val="22"/>
        </w:rPr>
        <w:t xml:space="preserve"> for more information.</w:t>
      </w:r>
    </w:p>
    <w:p w14:paraId="24267A64" w14:textId="77777777" w:rsidR="00F85494" w:rsidRPr="008F1539" w:rsidRDefault="00F85494" w:rsidP="00F85494">
      <w:pPr>
        <w:rPr>
          <w:rFonts w:ascii="Arial" w:hAnsi="Arial" w:cs="Arial"/>
          <w:sz w:val="22"/>
          <w:szCs w:val="22"/>
        </w:rPr>
      </w:pPr>
    </w:p>
    <w:p w14:paraId="73320FF6" w14:textId="77777777" w:rsidR="00F85494" w:rsidRPr="000C2516" w:rsidRDefault="00F85494" w:rsidP="00F85494">
      <w:pPr>
        <w:rPr>
          <w:rFonts w:ascii="Arial" w:hAnsi="Arial" w:cs="Arial"/>
          <w:color w:val="FF0000"/>
          <w:sz w:val="22"/>
          <w:szCs w:val="22"/>
        </w:rPr>
      </w:pPr>
      <w:r>
        <w:t> </w:t>
      </w:r>
      <w:r w:rsidRPr="003B093E">
        <w:rPr>
          <w:rFonts w:ascii="Arial" w:hAnsi="Arial" w:cs="Arial"/>
          <w:sz w:val="22"/>
          <w:szCs w:val="22"/>
        </w:rPr>
        <w:t>Map of</w:t>
      </w:r>
      <w:r>
        <w:rPr>
          <w:rFonts w:ascii="Arial" w:hAnsi="Arial" w:cs="Arial"/>
          <w:sz w:val="22"/>
          <w:szCs w:val="22"/>
        </w:rPr>
        <w:t xml:space="preserve"> the Climate FORTH project area:</w:t>
      </w:r>
      <w:r>
        <w:rPr>
          <w:rFonts w:ascii="Arial" w:hAnsi="Arial" w:cs="Arial"/>
          <w:noProof/>
          <w:color w:val="FF0000"/>
          <w:sz w:val="22"/>
          <w:szCs w:val="22"/>
        </w:rPr>
        <w:drawing>
          <wp:inline distT="0" distB="0" distL="0" distR="0" wp14:anchorId="7C1B3B06" wp14:editId="3BB44AD1">
            <wp:extent cx="6267450" cy="4419593"/>
            <wp:effectExtent l="0" t="0" r="0" b="635"/>
            <wp:docPr id="11" name="Picture 11" descr="C:\Users\helenecorrieu\AppData\Local\Microsoft\Windows\INetCache\Content.MSO\9B48E6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corrieu\AppData\Local\Microsoft\Windows\INetCache\Content.MSO\9B48E6E0.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2992" cy="4437605"/>
                    </a:xfrm>
                    <a:prstGeom prst="rect">
                      <a:avLst/>
                    </a:prstGeom>
                    <a:noFill/>
                    <a:ln>
                      <a:noFill/>
                    </a:ln>
                  </pic:spPr>
                </pic:pic>
              </a:graphicData>
            </a:graphic>
          </wp:inline>
        </w:drawing>
      </w:r>
    </w:p>
    <w:p w14:paraId="41312C1F" w14:textId="629B5510" w:rsidR="00E828F8" w:rsidRPr="003D577D" w:rsidRDefault="00F85494" w:rsidP="00F85494">
      <w:pPr>
        <w:rPr>
          <w:rFonts w:ascii="Arial" w:hAnsi="Arial" w:cs="Arial"/>
          <w:sz w:val="22"/>
        </w:rPr>
      </w:pPr>
      <w:r w:rsidRPr="0078610C">
        <w:rPr>
          <w:rFonts w:ascii="Arial" w:hAnsi="Arial" w:cs="Arial"/>
          <w:sz w:val="22"/>
          <w:szCs w:val="22"/>
        </w:rPr>
        <w:t>An explorable map of the Climate FORTH project area can</w:t>
      </w:r>
      <w:r>
        <w:rPr>
          <w:rFonts w:ascii="Arial" w:hAnsi="Arial" w:cs="Arial"/>
          <w:sz w:val="22"/>
          <w:szCs w:val="22"/>
        </w:rPr>
        <w:t xml:space="preserve"> also</w:t>
      </w:r>
      <w:r w:rsidRPr="0078610C">
        <w:rPr>
          <w:rFonts w:ascii="Arial" w:hAnsi="Arial" w:cs="Arial"/>
          <w:sz w:val="22"/>
          <w:szCs w:val="22"/>
        </w:rPr>
        <w:t xml:space="preserve"> be seen at </w:t>
      </w:r>
      <w:hyperlink r:id="rId28" w:history="1">
        <w:r w:rsidRPr="00BE4D09">
          <w:rPr>
            <w:rStyle w:val="Hyperlink"/>
            <w:rFonts w:ascii="Arial" w:hAnsi="Arial" w:cs="Arial"/>
            <w:sz w:val="22"/>
            <w:szCs w:val="22"/>
          </w:rPr>
          <w:t>https://rspb.maps.arcgis.com/apps/webappviewer/index.html?id=1971361148964a3780ab5427a2fb8b07</w:t>
        </w:r>
      </w:hyperlink>
    </w:p>
    <w:p w14:paraId="41312C20" w14:textId="77777777" w:rsidR="005B7C66" w:rsidRPr="003D577D" w:rsidRDefault="00397BDF">
      <w:pPr>
        <w:rPr>
          <w:rFonts w:ascii="Arial" w:hAnsi="Arial" w:cs="Arial"/>
          <w:color w:val="FF0000"/>
        </w:rPr>
      </w:pPr>
      <w:r w:rsidRPr="003D577D">
        <w:rPr>
          <w:rFonts w:ascii="Arial" w:hAnsi="Arial" w:cs="Arial"/>
        </w:rPr>
        <w:br w:type="page"/>
      </w:r>
    </w:p>
    <w:tbl>
      <w:tblPr>
        <w:tblW w:w="0" w:type="auto"/>
        <w:tblLook w:val="01E0" w:firstRow="1" w:lastRow="1" w:firstColumn="1" w:lastColumn="1" w:noHBand="0" w:noVBand="0"/>
      </w:tblPr>
      <w:tblGrid>
        <w:gridCol w:w="4766"/>
        <w:gridCol w:w="4758"/>
      </w:tblGrid>
      <w:tr w:rsidR="00D83A0D" w:rsidRPr="003D577D" w14:paraId="41312C25" w14:textId="77777777" w:rsidTr="001D1909">
        <w:tc>
          <w:tcPr>
            <w:tcW w:w="4870" w:type="dxa"/>
          </w:tcPr>
          <w:p w14:paraId="41312C21" w14:textId="2ED7FD72" w:rsidR="00D83A0D"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5E" wp14:editId="3D725465">
                  <wp:extent cx="124777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33884">
              <w:rPr>
                <w:noProof/>
              </w:rPr>
              <w:drawing>
                <wp:inline distT="0" distB="0" distL="0" distR="0" wp14:anchorId="2F22DDA6" wp14:editId="679DFDF9">
                  <wp:extent cx="523875" cy="590550"/>
                  <wp:effectExtent l="0" t="0" r="9525" b="0"/>
                  <wp:docPr id="19" name="Picture 19" descr="C:\Users\helenecorrieu\AppData\Local\Microsoft\Windows\INetCache\Content.MSO\84FF03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tretch>
                            <a:fillRect/>
                          </a:stretch>
                        </pic:blipFill>
                        <pic:spPr>
                          <a:xfrm>
                            <a:off x="0" y="0"/>
                            <a:ext cx="523875" cy="590550"/>
                          </a:xfrm>
                          <a:prstGeom prst="rect">
                            <a:avLst/>
                          </a:prstGeom>
                        </pic:spPr>
                      </pic:pic>
                    </a:graphicData>
                  </a:graphic>
                </wp:inline>
              </w:drawing>
            </w:r>
            <w:r w:rsidR="00FB4581">
              <w:rPr>
                <w:noProof/>
              </w:rPr>
              <w:drawing>
                <wp:inline distT="0" distB="0" distL="0" distR="0" wp14:anchorId="35D2927D" wp14:editId="6A4A8E2A">
                  <wp:extent cx="600075" cy="600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4870" w:type="dxa"/>
          </w:tcPr>
          <w:p w14:paraId="41312C22" w14:textId="77777777"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14:paraId="41312C23" w14:textId="77777777" w:rsidR="007B02AC" w:rsidRPr="003D577D" w:rsidRDefault="007B02AC" w:rsidP="007B02AC">
            <w:pPr>
              <w:rPr>
                <w:rFonts w:ascii="Arial" w:hAnsi="Arial" w:cs="Arial"/>
                <w:b/>
                <w:sz w:val="28"/>
                <w:szCs w:val="28"/>
              </w:rPr>
            </w:pPr>
          </w:p>
          <w:p w14:paraId="41312C24" w14:textId="77777777"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14:paraId="1EAFA062" w14:textId="77777777" w:rsidR="0072077F" w:rsidRDefault="005B7C66" w:rsidP="0072077F">
      <w:pPr>
        <w:rPr>
          <w:rFonts w:ascii="Arial" w:hAnsi="Arial" w:cs="Arial"/>
          <w:b/>
          <w:bCs/>
          <w:sz w:val="22"/>
          <w:szCs w:val="22"/>
        </w:rPr>
      </w:pPr>
      <w:r w:rsidRPr="003D577D">
        <w:rPr>
          <w:rFonts w:ascii="Arial" w:hAnsi="Arial" w:cs="Arial"/>
        </w:rPr>
        <w:br/>
      </w:r>
      <w:r w:rsidR="0072077F">
        <w:rPr>
          <w:rFonts w:ascii="Arial" w:hAnsi="Arial" w:cs="Arial"/>
          <w:b/>
          <w:bCs/>
          <w:sz w:val="22"/>
          <w:szCs w:val="22"/>
        </w:rPr>
        <w:t>What we want to achieve</w:t>
      </w:r>
    </w:p>
    <w:p w14:paraId="54DABA25" w14:textId="77777777" w:rsidR="00760D9D" w:rsidRPr="00760D9D" w:rsidRDefault="00760D9D" w:rsidP="0072077F">
      <w:pPr>
        <w:rPr>
          <w:rFonts w:ascii="Arial" w:hAnsi="Arial" w:cs="Arial"/>
          <w:b/>
          <w:bCs/>
          <w:sz w:val="22"/>
          <w:szCs w:val="22"/>
        </w:rPr>
      </w:pPr>
    </w:p>
    <w:p w14:paraId="13180810" w14:textId="3690962D" w:rsidR="00760D9D" w:rsidRPr="00760D9D" w:rsidRDefault="00760D9D" w:rsidP="00760D9D">
      <w:pPr>
        <w:rPr>
          <w:rFonts w:ascii="Arial" w:hAnsi="Arial" w:cs="Arial"/>
          <w:b/>
          <w:bCs/>
          <w:sz w:val="22"/>
          <w:szCs w:val="22"/>
        </w:rPr>
      </w:pPr>
      <w:r w:rsidRPr="00760D9D">
        <w:rPr>
          <w:rFonts w:ascii="Arial" w:hAnsi="Arial" w:cs="Arial"/>
          <w:b/>
          <w:bCs/>
          <w:sz w:val="22"/>
          <w:szCs w:val="22"/>
        </w:rPr>
        <w:t>Increasing Natural Heritage Resilience</w:t>
      </w:r>
    </w:p>
    <w:p w14:paraId="1BF9F8E6" w14:textId="77777777" w:rsidR="00760D9D" w:rsidRDefault="00760D9D" w:rsidP="00760D9D">
      <w:pPr>
        <w:rPr>
          <w:rFonts w:ascii="Arial" w:hAnsi="Arial" w:cs="Arial"/>
          <w:sz w:val="22"/>
          <w:szCs w:val="22"/>
        </w:rPr>
      </w:pPr>
      <w:r w:rsidRPr="00760D9D">
        <w:rPr>
          <w:rFonts w:ascii="Arial" w:hAnsi="Arial" w:cs="Arial"/>
          <w:sz w:val="22"/>
          <w:szCs w:val="22"/>
        </w:rPr>
        <w:t>The support being sought through this Invitation to Tender will support development of activity within objective 2. These activities will drive action on climate change adaptation and mitigation through supporting new approaches to managing and utilising heritage assets, whether derived by local communities or their owners/managers. This will inspire and influence wider action and change.</w:t>
      </w:r>
    </w:p>
    <w:p w14:paraId="407328F0" w14:textId="77777777" w:rsidR="00760D9D" w:rsidRPr="00760D9D" w:rsidRDefault="00760D9D" w:rsidP="00760D9D">
      <w:pPr>
        <w:rPr>
          <w:rFonts w:ascii="Arial" w:hAnsi="Arial" w:cs="Arial"/>
          <w:sz w:val="22"/>
          <w:szCs w:val="22"/>
        </w:rPr>
      </w:pPr>
    </w:p>
    <w:p w14:paraId="5FCE540A" w14:textId="77777777" w:rsidR="00760D9D" w:rsidRPr="00760D9D" w:rsidRDefault="00760D9D" w:rsidP="00760D9D">
      <w:pPr>
        <w:rPr>
          <w:rFonts w:ascii="Arial" w:hAnsi="Arial" w:cs="Arial"/>
          <w:sz w:val="22"/>
          <w:szCs w:val="22"/>
        </w:rPr>
      </w:pPr>
      <w:r w:rsidRPr="00760D9D">
        <w:rPr>
          <w:rFonts w:ascii="Arial" w:hAnsi="Arial" w:cs="Arial"/>
          <w:sz w:val="22"/>
          <w:szCs w:val="22"/>
        </w:rPr>
        <w:t xml:space="preserve">The Increasing Natural Heritage Resilience project is designed to show how innovative approaches can be employed to accurately monitor and quantify the multiple benefits that result from changed management of our urban greenspaces. The four priority zones that have been identified for this activity are within the lowest 20% of SIMD </w:t>
      </w:r>
      <w:proofErr w:type="spellStart"/>
      <w:r w:rsidRPr="00760D9D">
        <w:rPr>
          <w:rFonts w:ascii="Arial" w:hAnsi="Arial" w:cs="Arial"/>
          <w:sz w:val="22"/>
          <w:szCs w:val="22"/>
        </w:rPr>
        <w:t>datazones</w:t>
      </w:r>
      <w:proofErr w:type="spellEnd"/>
      <w:r w:rsidRPr="00760D9D">
        <w:rPr>
          <w:rFonts w:ascii="Arial" w:hAnsi="Arial" w:cs="Arial"/>
          <w:sz w:val="22"/>
          <w:szCs w:val="22"/>
        </w:rPr>
        <w:t xml:space="preserve"> found within the Climate FORTH core project area, and suffer from above average flood disadvantage:</w:t>
      </w:r>
    </w:p>
    <w:p w14:paraId="097ADE3A" w14:textId="109BD603" w:rsidR="00760D9D" w:rsidRPr="00760D9D" w:rsidRDefault="00760D9D" w:rsidP="00760D9D">
      <w:pPr>
        <w:pStyle w:val="ListParagraph"/>
        <w:numPr>
          <w:ilvl w:val="0"/>
          <w:numId w:val="23"/>
        </w:numPr>
        <w:rPr>
          <w:rFonts w:ascii="Arial" w:hAnsi="Arial" w:cs="Arial"/>
          <w:sz w:val="22"/>
          <w:szCs w:val="22"/>
        </w:rPr>
      </w:pPr>
      <w:r w:rsidRPr="00760D9D">
        <w:rPr>
          <w:rFonts w:ascii="Arial" w:hAnsi="Arial" w:cs="Arial"/>
          <w:sz w:val="22"/>
          <w:szCs w:val="22"/>
        </w:rPr>
        <w:t>Stirling – Raploch 02</w:t>
      </w:r>
    </w:p>
    <w:p w14:paraId="49ABFB56" w14:textId="264CF997" w:rsidR="00760D9D" w:rsidRPr="00760D9D" w:rsidRDefault="00760D9D" w:rsidP="00760D9D">
      <w:pPr>
        <w:pStyle w:val="ListParagraph"/>
        <w:numPr>
          <w:ilvl w:val="0"/>
          <w:numId w:val="23"/>
        </w:numPr>
        <w:rPr>
          <w:rFonts w:ascii="Arial" w:hAnsi="Arial" w:cs="Arial"/>
          <w:sz w:val="22"/>
          <w:szCs w:val="22"/>
        </w:rPr>
      </w:pPr>
      <w:r w:rsidRPr="00760D9D">
        <w:rPr>
          <w:rFonts w:ascii="Arial" w:hAnsi="Arial" w:cs="Arial"/>
          <w:sz w:val="22"/>
          <w:szCs w:val="22"/>
        </w:rPr>
        <w:t xml:space="preserve">Clackmannanshire – </w:t>
      </w:r>
      <w:proofErr w:type="spellStart"/>
      <w:r w:rsidRPr="00760D9D">
        <w:rPr>
          <w:rFonts w:ascii="Arial" w:hAnsi="Arial" w:cs="Arial"/>
          <w:sz w:val="22"/>
          <w:szCs w:val="22"/>
        </w:rPr>
        <w:t>Alloa</w:t>
      </w:r>
      <w:proofErr w:type="spellEnd"/>
      <w:r w:rsidRPr="00760D9D">
        <w:rPr>
          <w:rFonts w:ascii="Arial" w:hAnsi="Arial" w:cs="Arial"/>
          <w:sz w:val="22"/>
          <w:szCs w:val="22"/>
        </w:rPr>
        <w:t xml:space="preserve"> South and East 06</w:t>
      </w:r>
    </w:p>
    <w:p w14:paraId="65D5E8C8" w14:textId="1B504F9E" w:rsidR="00760D9D" w:rsidRPr="00760D9D" w:rsidRDefault="00760D9D" w:rsidP="00760D9D">
      <w:pPr>
        <w:pStyle w:val="ListParagraph"/>
        <w:numPr>
          <w:ilvl w:val="0"/>
          <w:numId w:val="23"/>
        </w:numPr>
        <w:rPr>
          <w:rFonts w:ascii="Arial" w:hAnsi="Arial" w:cs="Arial"/>
          <w:sz w:val="22"/>
          <w:szCs w:val="22"/>
        </w:rPr>
      </w:pPr>
      <w:r w:rsidRPr="00760D9D">
        <w:rPr>
          <w:rFonts w:ascii="Arial" w:hAnsi="Arial" w:cs="Arial"/>
          <w:sz w:val="22"/>
          <w:szCs w:val="22"/>
        </w:rPr>
        <w:t>Falkirk – Grangemouth Newlands 08</w:t>
      </w:r>
    </w:p>
    <w:p w14:paraId="5A5038FD" w14:textId="618DFFED" w:rsidR="00760D9D" w:rsidRPr="00760D9D" w:rsidRDefault="00760D9D" w:rsidP="00760D9D">
      <w:pPr>
        <w:pStyle w:val="ListParagraph"/>
        <w:numPr>
          <w:ilvl w:val="0"/>
          <w:numId w:val="23"/>
        </w:numPr>
        <w:rPr>
          <w:rFonts w:ascii="Arial" w:hAnsi="Arial" w:cs="Arial"/>
          <w:sz w:val="22"/>
          <w:szCs w:val="22"/>
        </w:rPr>
      </w:pPr>
      <w:r w:rsidRPr="00760D9D">
        <w:rPr>
          <w:rFonts w:ascii="Arial" w:hAnsi="Arial" w:cs="Arial"/>
          <w:sz w:val="22"/>
          <w:szCs w:val="22"/>
        </w:rPr>
        <w:t xml:space="preserve">Falkirk – Grangemouth </w:t>
      </w:r>
      <w:proofErr w:type="spellStart"/>
      <w:r w:rsidRPr="00760D9D">
        <w:rPr>
          <w:rFonts w:ascii="Arial" w:hAnsi="Arial" w:cs="Arial"/>
          <w:sz w:val="22"/>
          <w:szCs w:val="22"/>
        </w:rPr>
        <w:t>Bowhouse</w:t>
      </w:r>
      <w:proofErr w:type="spellEnd"/>
      <w:r w:rsidRPr="00760D9D">
        <w:rPr>
          <w:rFonts w:ascii="Arial" w:hAnsi="Arial" w:cs="Arial"/>
          <w:sz w:val="22"/>
          <w:szCs w:val="22"/>
        </w:rPr>
        <w:t xml:space="preserve"> 04</w:t>
      </w:r>
    </w:p>
    <w:p w14:paraId="330424BB" w14:textId="77777777" w:rsidR="00760D9D" w:rsidRDefault="00760D9D" w:rsidP="00760D9D">
      <w:pPr>
        <w:rPr>
          <w:rFonts w:ascii="Arial" w:hAnsi="Arial" w:cs="Arial"/>
          <w:sz w:val="22"/>
          <w:szCs w:val="22"/>
        </w:rPr>
      </w:pPr>
    </w:p>
    <w:p w14:paraId="52A7372C" w14:textId="1CF6616C" w:rsidR="00760D9D" w:rsidRPr="00760D9D" w:rsidRDefault="00760D9D" w:rsidP="00760D9D">
      <w:pPr>
        <w:rPr>
          <w:rFonts w:ascii="Arial" w:hAnsi="Arial" w:cs="Arial"/>
          <w:sz w:val="22"/>
          <w:szCs w:val="22"/>
        </w:rPr>
      </w:pPr>
      <w:r w:rsidRPr="00760D9D">
        <w:rPr>
          <w:rFonts w:ascii="Arial" w:hAnsi="Arial" w:cs="Arial"/>
          <w:sz w:val="22"/>
          <w:szCs w:val="22"/>
        </w:rPr>
        <w:t xml:space="preserve">The natural heritage associated with the Natural Heritage Resilience project is likely to be at risk from at least one of the following issues and will be located within the above priority zones: </w:t>
      </w:r>
    </w:p>
    <w:p w14:paraId="73FC7716" w14:textId="5CFDF788" w:rsidR="00760D9D" w:rsidRPr="00760D9D" w:rsidRDefault="00760D9D" w:rsidP="00760D9D">
      <w:pPr>
        <w:pStyle w:val="ListParagraph"/>
        <w:numPr>
          <w:ilvl w:val="0"/>
          <w:numId w:val="21"/>
        </w:numPr>
        <w:rPr>
          <w:rFonts w:ascii="Arial" w:hAnsi="Arial" w:cs="Arial"/>
          <w:sz w:val="22"/>
          <w:szCs w:val="22"/>
        </w:rPr>
      </w:pPr>
      <w:r w:rsidRPr="00760D9D">
        <w:rPr>
          <w:rFonts w:ascii="Arial" w:hAnsi="Arial" w:cs="Arial"/>
          <w:sz w:val="22"/>
          <w:szCs w:val="22"/>
        </w:rPr>
        <w:t>Damage, destruction or loss due to the impacts of climate change (</w:t>
      </w:r>
      <w:proofErr w:type="gramStart"/>
      <w:r w:rsidRPr="00760D9D">
        <w:rPr>
          <w:rFonts w:ascii="Arial" w:hAnsi="Arial" w:cs="Arial"/>
          <w:sz w:val="22"/>
          <w:szCs w:val="22"/>
        </w:rPr>
        <w:t>e.g.</w:t>
      </w:r>
      <w:proofErr w:type="gramEnd"/>
      <w:r w:rsidRPr="00760D9D">
        <w:rPr>
          <w:rFonts w:ascii="Arial" w:hAnsi="Arial" w:cs="Arial"/>
          <w:sz w:val="22"/>
          <w:szCs w:val="22"/>
        </w:rPr>
        <w:t xml:space="preserve"> sea level rise, surface water flooding, warmer, wetter temperatures) </w:t>
      </w:r>
    </w:p>
    <w:p w14:paraId="37717A9B" w14:textId="316D0658" w:rsidR="00760D9D" w:rsidRPr="00760D9D" w:rsidRDefault="00760D9D" w:rsidP="00760D9D">
      <w:pPr>
        <w:pStyle w:val="ListParagraph"/>
        <w:numPr>
          <w:ilvl w:val="0"/>
          <w:numId w:val="21"/>
        </w:numPr>
        <w:rPr>
          <w:rFonts w:ascii="Arial" w:hAnsi="Arial" w:cs="Arial"/>
          <w:sz w:val="22"/>
          <w:szCs w:val="22"/>
        </w:rPr>
      </w:pPr>
      <w:r w:rsidRPr="00760D9D">
        <w:rPr>
          <w:rFonts w:ascii="Arial" w:hAnsi="Arial" w:cs="Arial"/>
          <w:sz w:val="22"/>
          <w:szCs w:val="22"/>
        </w:rPr>
        <w:t>Lack of management or abandonment leading to neglect and failure to realize opportunities to contribute to the area’s resilience</w:t>
      </w:r>
    </w:p>
    <w:p w14:paraId="02B28773" w14:textId="77777777" w:rsidR="00760D9D" w:rsidRDefault="00760D9D" w:rsidP="00760D9D">
      <w:pPr>
        <w:rPr>
          <w:rFonts w:ascii="Arial" w:hAnsi="Arial" w:cs="Arial"/>
          <w:sz w:val="22"/>
          <w:szCs w:val="22"/>
        </w:rPr>
      </w:pPr>
    </w:p>
    <w:p w14:paraId="177970A4" w14:textId="4101F220" w:rsidR="00760D9D" w:rsidRPr="00760D9D" w:rsidRDefault="00760D9D" w:rsidP="00760D9D">
      <w:pPr>
        <w:rPr>
          <w:rFonts w:ascii="Arial" w:hAnsi="Arial" w:cs="Arial"/>
          <w:sz w:val="22"/>
          <w:szCs w:val="22"/>
        </w:rPr>
      </w:pPr>
      <w:r w:rsidRPr="00760D9D">
        <w:rPr>
          <w:rFonts w:ascii="Arial" w:hAnsi="Arial" w:cs="Arial"/>
          <w:sz w:val="22"/>
          <w:szCs w:val="22"/>
        </w:rPr>
        <w:t xml:space="preserve">Whilst the focus of these management changes will be to address the above issues and increase the sites’ resilience to climate change there will be a wide range of other benefits that can also be secured. This project will work with land managers (including local authorities and statutory agencies) and communities to demonstrate innovative approaches to managing our natural heritage to increase climate resilience, wildlife value and value to communities. This will also help address biodiversity loss and help to achieve a net-zero carbon society. The project will also work with Forth-ERA, the first phase of Scotland’s International Environment Centre (SIEC), as part of the Stirling &amp; Clackmannanshire Region City Deal. </w:t>
      </w:r>
      <w:proofErr w:type="spellStart"/>
      <w:r w:rsidRPr="00760D9D">
        <w:rPr>
          <w:rFonts w:ascii="Arial" w:hAnsi="Arial" w:cs="Arial"/>
          <w:sz w:val="22"/>
          <w:szCs w:val="22"/>
        </w:rPr>
        <w:t>Forth</w:t>
      </w:r>
      <w:proofErr w:type="spellEnd"/>
      <w:r w:rsidRPr="00760D9D">
        <w:rPr>
          <w:rFonts w:ascii="Arial" w:hAnsi="Arial" w:cs="Arial"/>
          <w:sz w:val="22"/>
          <w:szCs w:val="22"/>
        </w:rPr>
        <w:t>-ERA is an ambitious digital twin of the Firth of Forth catchment, which will combine satellite and in situ sensing with AI and modelling to deliver the intelligence to mitigate extreme events and support the transition to a net zero carbon society.</w:t>
      </w:r>
    </w:p>
    <w:p w14:paraId="0D4CCA03" w14:textId="77777777" w:rsidR="00760D9D" w:rsidRDefault="00760D9D" w:rsidP="00760D9D">
      <w:pPr>
        <w:rPr>
          <w:rFonts w:ascii="Arial" w:hAnsi="Arial" w:cs="Arial"/>
          <w:sz w:val="22"/>
          <w:szCs w:val="22"/>
        </w:rPr>
      </w:pPr>
    </w:p>
    <w:p w14:paraId="41312C26" w14:textId="160307BE" w:rsidR="005B7C66" w:rsidRPr="00760D9D" w:rsidRDefault="00760D9D" w:rsidP="00760D9D">
      <w:pPr>
        <w:rPr>
          <w:rFonts w:ascii="Arial" w:hAnsi="Arial" w:cs="Arial"/>
          <w:sz w:val="22"/>
          <w:szCs w:val="22"/>
        </w:rPr>
      </w:pPr>
      <w:r w:rsidRPr="00760D9D">
        <w:rPr>
          <w:rFonts w:ascii="Arial" w:hAnsi="Arial" w:cs="Arial"/>
          <w:sz w:val="22"/>
          <w:szCs w:val="22"/>
        </w:rPr>
        <w:t>The Increasing Natural Resilience project aims to deliver 2 projects between 2023 and 2026 that will demonstrate the ability of our natural heritage to deliver multiple benefits whilst also giving these greenspaces a new lease of life.</w:t>
      </w:r>
    </w:p>
    <w:p w14:paraId="09056360" w14:textId="77777777" w:rsidR="0072077F" w:rsidRPr="00760D9D" w:rsidRDefault="0072077F">
      <w:pPr>
        <w:rPr>
          <w:rFonts w:ascii="Arial" w:hAnsi="Arial" w:cs="Arial"/>
          <w:sz w:val="22"/>
          <w:szCs w:val="22"/>
        </w:rPr>
      </w:pPr>
    </w:p>
    <w:p w14:paraId="323D57B7" w14:textId="77777777" w:rsidR="00E96EDC" w:rsidRPr="00760D9D" w:rsidRDefault="00E96EDC" w:rsidP="00E96EDC">
      <w:pPr>
        <w:rPr>
          <w:rFonts w:ascii="Arial" w:hAnsi="Arial" w:cs="Arial"/>
          <w:b/>
          <w:bCs/>
          <w:sz w:val="22"/>
          <w:szCs w:val="22"/>
        </w:rPr>
      </w:pPr>
      <w:r w:rsidRPr="00760D9D">
        <w:rPr>
          <w:rFonts w:ascii="Arial" w:hAnsi="Arial" w:cs="Arial"/>
          <w:b/>
          <w:bCs/>
          <w:sz w:val="22"/>
          <w:szCs w:val="22"/>
        </w:rPr>
        <w:t>Outputs / Deliverables</w:t>
      </w:r>
    </w:p>
    <w:p w14:paraId="32B8C7AB" w14:textId="3F0722C9" w:rsidR="006E07D6" w:rsidRPr="006E07D6" w:rsidRDefault="008C4E0F" w:rsidP="006E07D6">
      <w:pPr>
        <w:rPr>
          <w:rFonts w:ascii="Arial" w:eastAsia="Calibri" w:hAnsi="Arial" w:cs="Arial"/>
          <w:color w:val="000000" w:themeColor="text1"/>
          <w:sz w:val="22"/>
          <w:szCs w:val="22"/>
        </w:rPr>
      </w:pPr>
      <w:r w:rsidRPr="006E07D6">
        <w:rPr>
          <w:rFonts w:ascii="Arial" w:hAnsi="Arial" w:cs="Arial"/>
          <w:sz w:val="22"/>
          <w:szCs w:val="22"/>
        </w:rPr>
        <w:t>The contractor will be expected to liaise with Kate Fuller, Climate FORTH Project Manager throughout the duration of the works</w:t>
      </w:r>
      <w:r w:rsidR="006E07D6" w:rsidRPr="006E07D6">
        <w:rPr>
          <w:rFonts w:ascii="Arial" w:hAnsi="Arial" w:cs="Arial"/>
          <w:sz w:val="22"/>
          <w:szCs w:val="22"/>
        </w:rPr>
        <w:t xml:space="preserve">. </w:t>
      </w:r>
      <w:r w:rsidR="006E07D6" w:rsidRPr="006E07D6">
        <w:rPr>
          <w:rFonts w:ascii="Arial" w:eastAsia="Calibri" w:hAnsi="Arial" w:cs="Arial"/>
          <w:color w:val="000000" w:themeColor="text1"/>
          <w:sz w:val="22"/>
          <w:szCs w:val="22"/>
        </w:rPr>
        <w:t xml:space="preserve">Throughout the commission, there will be a set of outputs required: </w:t>
      </w:r>
    </w:p>
    <w:p w14:paraId="75D0C1CF" w14:textId="77777777" w:rsidR="006E07D6" w:rsidRPr="006E07D6" w:rsidRDefault="006E07D6" w:rsidP="006E07D6">
      <w:pPr>
        <w:pStyle w:val="ListParagraph"/>
        <w:numPr>
          <w:ilvl w:val="0"/>
          <w:numId w:val="24"/>
        </w:numPr>
        <w:overflowPunct/>
        <w:autoSpaceDE/>
        <w:autoSpaceDN/>
        <w:adjustRightInd/>
        <w:spacing w:after="160" w:line="257" w:lineRule="auto"/>
        <w:textAlignment w:val="auto"/>
        <w:rPr>
          <w:rFonts w:ascii="Arial" w:eastAsiaTheme="minorEastAsia" w:hAnsi="Arial" w:cs="Arial"/>
          <w:color w:val="000000" w:themeColor="text1"/>
          <w:sz w:val="22"/>
          <w:szCs w:val="22"/>
        </w:rPr>
      </w:pPr>
      <w:r w:rsidRPr="006E07D6">
        <w:rPr>
          <w:rFonts w:ascii="Arial" w:eastAsia="Calibri" w:hAnsi="Arial" w:cs="Arial"/>
          <w:color w:val="000000" w:themeColor="text1"/>
          <w:sz w:val="22"/>
          <w:szCs w:val="22"/>
        </w:rPr>
        <w:t xml:space="preserve">Monthly progress reports and update meetings </w:t>
      </w:r>
    </w:p>
    <w:p w14:paraId="64A82878" w14:textId="77777777" w:rsidR="006E07D6" w:rsidRPr="006E07D6" w:rsidRDefault="006E07D6" w:rsidP="006E07D6">
      <w:pPr>
        <w:pStyle w:val="ListParagraph"/>
        <w:numPr>
          <w:ilvl w:val="0"/>
          <w:numId w:val="24"/>
        </w:numPr>
        <w:overflowPunct/>
        <w:autoSpaceDE/>
        <w:autoSpaceDN/>
        <w:adjustRightInd/>
        <w:spacing w:after="160" w:line="257" w:lineRule="auto"/>
        <w:textAlignment w:val="auto"/>
        <w:rPr>
          <w:rFonts w:ascii="Arial" w:eastAsiaTheme="minorEastAsia" w:hAnsi="Arial" w:cs="Arial"/>
          <w:color w:val="000000" w:themeColor="text1"/>
          <w:sz w:val="22"/>
          <w:szCs w:val="22"/>
        </w:rPr>
      </w:pPr>
      <w:r w:rsidRPr="006E07D6">
        <w:rPr>
          <w:rFonts w:ascii="Arial" w:eastAsia="Calibri" w:hAnsi="Arial" w:cs="Arial"/>
          <w:color w:val="000000" w:themeColor="text1"/>
          <w:sz w:val="22"/>
          <w:szCs w:val="22"/>
        </w:rPr>
        <w:t>Report detailing the methodology and findings of the baseline surveys and options appraisal.</w:t>
      </w:r>
    </w:p>
    <w:p w14:paraId="2225709E" w14:textId="77777777" w:rsidR="006E07D6" w:rsidRPr="006E07D6" w:rsidRDefault="006E07D6" w:rsidP="006E07D6">
      <w:pPr>
        <w:pStyle w:val="ListParagraph"/>
        <w:numPr>
          <w:ilvl w:val="0"/>
          <w:numId w:val="24"/>
        </w:numPr>
        <w:overflowPunct/>
        <w:autoSpaceDE/>
        <w:autoSpaceDN/>
        <w:adjustRightInd/>
        <w:spacing w:after="160" w:line="257" w:lineRule="auto"/>
        <w:textAlignment w:val="auto"/>
        <w:rPr>
          <w:rFonts w:ascii="Arial" w:eastAsiaTheme="minorEastAsia" w:hAnsi="Arial" w:cs="Arial"/>
          <w:color w:val="000000" w:themeColor="text1"/>
          <w:sz w:val="22"/>
          <w:szCs w:val="22"/>
        </w:rPr>
      </w:pPr>
      <w:r w:rsidRPr="006E07D6">
        <w:rPr>
          <w:rFonts w:ascii="Arial" w:eastAsia="Calibri" w:hAnsi="Arial" w:cs="Arial"/>
          <w:color w:val="000000" w:themeColor="text1"/>
          <w:sz w:val="22"/>
          <w:szCs w:val="22"/>
        </w:rPr>
        <w:t>Final reporting quantifying the multiple benefits achievable at each of the sites through the selected management interventions and future monitoring.</w:t>
      </w:r>
    </w:p>
    <w:p w14:paraId="24E65065" w14:textId="6DB403BF" w:rsidR="008C4E0F" w:rsidRPr="006E07D6" w:rsidRDefault="006E07D6" w:rsidP="008C4E0F">
      <w:pPr>
        <w:pStyle w:val="ListParagraph"/>
        <w:numPr>
          <w:ilvl w:val="0"/>
          <w:numId w:val="24"/>
        </w:numPr>
        <w:overflowPunct/>
        <w:autoSpaceDE/>
        <w:autoSpaceDN/>
        <w:adjustRightInd/>
        <w:spacing w:after="160" w:line="257" w:lineRule="auto"/>
        <w:textAlignment w:val="auto"/>
        <w:rPr>
          <w:rFonts w:ascii="Arial" w:eastAsiaTheme="minorEastAsia" w:hAnsi="Arial" w:cs="Arial"/>
          <w:color w:val="000000" w:themeColor="text1"/>
          <w:sz w:val="22"/>
          <w:szCs w:val="22"/>
        </w:rPr>
      </w:pPr>
      <w:r w:rsidRPr="006E07D6">
        <w:rPr>
          <w:rFonts w:ascii="Arial" w:eastAsia="Calibri" w:hAnsi="Arial" w:cs="Arial"/>
          <w:color w:val="000000" w:themeColor="text1"/>
          <w:sz w:val="22"/>
          <w:szCs w:val="22"/>
        </w:rPr>
        <w:lastRenderedPageBreak/>
        <w:t>Costed project plan for delivery.</w:t>
      </w:r>
    </w:p>
    <w:p w14:paraId="658FA6FA" w14:textId="27D4E110" w:rsidR="0072077F" w:rsidRPr="006E07D6" w:rsidRDefault="008C4E0F" w:rsidP="008C4E0F">
      <w:pPr>
        <w:rPr>
          <w:rFonts w:ascii="Arial" w:hAnsi="Arial" w:cs="Arial"/>
          <w:sz w:val="22"/>
          <w:szCs w:val="22"/>
        </w:rPr>
      </w:pPr>
      <w:r w:rsidRPr="006E07D6">
        <w:rPr>
          <w:rFonts w:ascii="Arial" w:hAnsi="Arial" w:cs="Arial"/>
          <w:sz w:val="22"/>
          <w:szCs w:val="22"/>
        </w:rPr>
        <w:t xml:space="preserve">The final report </w:t>
      </w:r>
      <w:r w:rsidR="006E07D6">
        <w:rPr>
          <w:rFonts w:ascii="Arial" w:hAnsi="Arial" w:cs="Arial"/>
          <w:sz w:val="22"/>
          <w:szCs w:val="22"/>
        </w:rPr>
        <w:t xml:space="preserve">and costed project plan </w:t>
      </w:r>
      <w:r w:rsidRPr="006E07D6">
        <w:rPr>
          <w:rFonts w:ascii="Arial" w:hAnsi="Arial" w:cs="Arial"/>
          <w:sz w:val="22"/>
          <w:szCs w:val="22"/>
        </w:rPr>
        <w:t xml:space="preserve">will be used by the </w:t>
      </w:r>
      <w:r w:rsidR="006F65D1" w:rsidRPr="006E07D6">
        <w:rPr>
          <w:rFonts w:ascii="Arial" w:hAnsi="Arial" w:cs="Arial"/>
          <w:sz w:val="22"/>
          <w:szCs w:val="22"/>
        </w:rPr>
        <w:t>Climate FORTH</w:t>
      </w:r>
      <w:r w:rsidRPr="006E07D6">
        <w:rPr>
          <w:rFonts w:ascii="Arial" w:hAnsi="Arial" w:cs="Arial"/>
          <w:sz w:val="22"/>
          <w:szCs w:val="22"/>
        </w:rPr>
        <w:t xml:space="preserve"> team, </w:t>
      </w:r>
      <w:r w:rsidR="006F65D1" w:rsidRPr="006E07D6">
        <w:rPr>
          <w:rFonts w:ascii="Arial" w:hAnsi="Arial" w:cs="Arial"/>
          <w:sz w:val="22"/>
          <w:szCs w:val="22"/>
        </w:rPr>
        <w:t xml:space="preserve">Inner Forth Futures partnership </w:t>
      </w:r>
      <w:r w:rsidRPr="006E07D6">
        <w:rPr>
          <w:rFonts w:ascii="Arial" w:hAnsi="Arial" w:cs="Arial"/>
          <w:sz w:val="22"/>
          <w:szCs w:val="22"/>
        </w:rPr>
        <w:t>Steering Group and Board to inform the scope and nature of the scheme to be delivered within Climate FORTH.</w:t>
      </w:r>
      <w:r w:rsidR="002619C9">
        <w:rPr>
          <w:rFonts w:ascii="Arial" w:hAnsi="Arial" w:cs="Arial"/>
          <w:sz w:val="22"/>
          <w:szCs w:val="22"/>
        </w:rPr>
        <w:t xml:space="preserve"> </w:t>
      </w:r>
      <w:r w:rsidR="002619C9" w:rsidRPr="002619C9">
        <w:rPr>
          <w:rFonts w:ascii="Arial" w:hAnsi="Arial" w:cs="Arial"/>
          <w:sz w:val="22"/>
          <w:szCs w:val="22"/>
        </w:rPr>
        <w:t>The outputs from this piece of work will be subjected to further public consultation before being submitted as part of a Stage 2 bid to the National Lottery Heritage Fund, grants for heritage.</w:t>
      </w:r>
    </w:p>
    <w:p w14:paraId="760098F1" w14:textId="77777777" w:rsidR="006F65D1" w:rsidRPr="00656416" w:rsidRDefault="006F65D1">
      <w:pPr>
        <w:rPr>
          <w:rFonts w:ascii="Arial" w:hAnsi="Arial" w:cs="Arial"/>
          <w:sz w:val="22"/>
          <w:szCs w:val="22"/>
        </w:rPr>
      </w:pPr>
    </w:p>
    <w:p w14:paraId="64CA7630" w14:textId="77777777" w:rsidR="00CD0BA8" w:rsidRPr="00656416" w:rsidRDefault="00CD0BA8" w:rsidP="00CD0BA8">
      <w:pPr>
        <w:rPr>
          <w:rFonts w:ascii="Arial" w:hAnsi="Arial" w:cs="Arial"/>
          <w:b/>
          <w:bCs/>
          <w:sz w:val="22"/>
          <w:szCs w:val="22"/>
        </w:rPr>
      </w:pPr>
      <w:r w:rsidRPr="00656416">
        <w:rPr>
          <w:rFonts w:ascii="Arial" w:hAnsi="Arial" w:cs="Arial"/>
          <w:b/>
          <w:bCs/>
          <w:sz w:val="22"/>
          <w:szCs w:val="22"/>
        </w:rPr>
        <w:t>Overview of Work / Scope of services</w:t>
      </w:r>
    </w:p>
    <w:p w14:paraId="5599F0FC" w14:textId="5D7E131B" w:rsidR="00E96EDC" w:rsidRPr="00656416" w:rsidRDefault="00A35C72">
      <w:pPr>
        <w:rPr>
          <w:rFonts w:ascii="Arial" w:hAnsi="Arial" w:cs="Arial"/>
          <w:sz w:val="22"/>
          <w:szCs w:val="22"/>
        </w:rPr>
      </w:pPr>
      <w:r w:rsidRPr="00656416">
        <w:rPr>
          <w:rFonts w:ascii="Arial" w:hAnsi="Arial" w:cs="Arial"/>
          <w:sz w:val="22"/>
          <w:szCs w:val="22"/>
        </w:rPr>
        <w:t>Specialist consultant</w:t>
      </w:r>
      <w:r w:rsidR="008C64A2" w:rsidRPr="00656416">
        <w:rPr>
          <w:rFonts w:ascii="Arial" w:hAnsi="Arial" w:cs="Arial"/>
          <w:sz w:val="22"/>
          <w:szCs w:val="22"/>
        </w:rPr>
        <w:t xml:space="preserve"> or agency</w:t>
      </w:r>
      <w:r w:rsidRPr="00656416">
        <w:rPr>
          <w:rFonts w:ascii="Arial" w:hAnsi="Arial" w:cs="Arial"/>
          <w:sz w:val="22"/>
          <w:szCs w:val="22"/>
        </w:rPr>
        <w:t xml:space="preserve"> to undertake</w:t>
      </w:r>
      <w:r w:rsidR="00EB0E73" w:rsidRPr="00656416">
        <w:rPr>
          <w:rFonts w:ascii="Arial" w:hAnsi="Arial" w:cs="Arial"/>
          <w:sz w:val="22"/>
          <w:szCs w:val="22"/>
        </w:rPr>
        <w:t xml:space="preserve"> a Natural Heritage Assets Baseline Surveys and Options Appraisal</w:t>
      </w:r>
      <w:r w:rsidR="00B80369" w:rsidRPr="00656416">
        <w:rPr>
          <w:rFonts w:ascii="Arial" w:hAnsi="Arial" w:cs="Arial"/>
          <w:sz w:val="22"/>
          <w:szCs w:val="22"/>
        </w:rPr>
        <w:t xml:space="preserve"> within the Climate FORTH project area</w:t>
      </w:r>
      <w:r w:rsidR="00EB0E73" w:rsidRPr="00656416">
        <w:rPr>
          <w:rFonts w:ascii="Arial" w:hAnsi="Arial" w:cs="Arial"/>
          <w:sz w:val="22"/>
          <w:szCs w:val="22"/>
        </w:rPr>
        <w:t>.</w:t>
      </w:r>
      <w:r w:rsidR="00457BB2" w:rsidRPr="00656416">
        <w:rPr>
          <w:rFonts w:ascii="Arial" w:hAnsi="Arial" w:cs="Arial"/>
          <w:sz w:val="22"/>
          <w:szCs w:val="22"/>
        </w:rPr>
        <w:t xml:space="preserve"> </w:t>
      </w:r>
    </w:p>
    <w:p w14:paraId="2301478B" w14:textId="77777777" w:rsidR="00656416" w:rsidRPr="00656416" w:rsidRDefault="00656416">
      <w:pPr>
        <w:rPr>
          <w:rFonts w:ascii="Arial" w:hAnsi="Arial" w:cs="Arial"/>
          <w:sz w:val="22"/>
          <w:szCs w:val="22"/>
        </w:rPr>
      </w:pPr>
    </w:p>
    <w:p w14:paraId="5AA46049" w14:textId="15043551" w:rsidR="00656416" w:rsidRPr="00656416" w:rsidRDefault="00656416">
      <w:pPr>
        <w:rPr>
          <w:rFonts w:ascii="Arial" w:hAnsi="Arial" w:cs="Arial"/>
          <w:sz w:val="22"/>
          <w:szCs w:val="22"/>
        </w:rPr>
      </w:pPr>
      <w:r>
        <w:rPr>
          <w:rFonts w:ascii="Arial" w:hAnsi="Arial" w:cs="Arial"/>
          <w:sz w:val="22"/>
          <w:szCs w:val="22"/>
        </w:rPr>
        <w:t>Surveys and Options appraisal are</w:t>
      </w:r>
      <w:r w:rsidRPr="00656416">
        <w:rPr>
          <w:rFonts w:ascii="Arial" w:hAnsi="Arial" w:cs="Arial"/>
          <w:sz w:val="22"/>
          <w:szCs w:val="22"/>
        </w:rPr>
        <w:t xml:space="preserve"> required to identify the practicalities, scope and cost of delivering </w:t>
      </w:r>
      <w:proofErr w:type="gramStart"/>
      <w:r w:rsidRPr="00656416">
        <w:rPr>
          <w:rFonts w:ascii="Arial" w:hAnsi="Arial" w:cs="Arial"/>
          <w:sz w:val="22"/>
          <w:szCs w:val="22"/>
        </w:rPr>
        <w:t>an</w:t>
      </w:r>
      <w:proofErr w:type="gramEnd"/>
      <w:r w:rsidRPr="00656416">
        <w:rPr>
          <w:rFonts w:ascii="Arial" w:hAnsi="Arial" w:cs="Arial"/>
          <w:sz w:val="22"/>
          <w:szCs w:val="22"/>
        </w:rPr>
        <w:t xml:space="preserve"> </w:t>
      </w:r>
      <w:r>
        <w:rPr>
          <w:rFonts w:ascii="Arial" w:hAnsi="Arial" w:cs="Arial"/>
          <w:sz w:val="22"/>
          <w:szCs w:val="22"/>
        </w:rPr>
        <w:t>work to increase natural heritage resilience</w:t>
      </w:r>
      <w:r w:rsidRPr="00656416">
        <w:rPr>
          <w:rFonts w:ascii="Arial" w:hAnsi="Arial" w:cs="Arial"/>
          <w:sz w:val="22"/>
          <w:szCs w:val="22"/>
        </w:rPr>
        <w:t xml:space="preserve">. </w:t>
      </w:r>
      <w:proofErr w:type="gramStart"/>
      <w:r w:rsidRPr="00656416">
        <w:rPr>
          <w:rFonts w:ascii="Arial" w:hAnsi="Arial" w:cs="Arial"/>
          <w:sz w:val="22"/>
          <w:szCs w:val="22"/>
        </w:rPr>
        <w:t>In particular, it</w:t>
      </w:r>
      <w:proofErr w:type="gramEnd"/>
      <w:r w:rsidRPr="00656416">
        <w:rPr>
          <w:rFonts w:ascii="Arial" w:hAnsi="Arial" w:cs="Arial"/>
          <w:sz w:val="22"/>
          <w:szCs w:val="22"/>
        </w:rPr>
        <w:t xml:space="preserve"> is necessary to have research undertaken, questions answered, and data provided on -but not limited to -the following topics:</w:t>
      </w:r>
    </w:p>
    <w:p w14:paraId="669B51BE" w14:textId="77777777" w:rsidR="00EB0E73" w:rsidRDefault="00EB0E73">
      <w:pPr>
        <w:rPr>
          <w:rFonts w:ascii="Arial" w:hAnsi="Arial" w:cs="Arial"/>
        </w:rPr>
      </w:pPr>
    </w:p>
    <w:p w14:paraId="41312C2D" w14:textId="77777777" w:rsidR="00514EC5" w:rsidRPr="003D577D" w:rsidRDefault="00514EC5" w:rsidP="00CD3C90">
      <w:pPr>
        <w:rPr>
          <w:rFonts w:ascii="Arial" w:hAnsi="Arial" w:cs="Arial"/>
          <w:sz w:val="22"/>
          <w:szCs w:val="22"/>
        </w:rPr>
      </w:pPr>
      <w:r w:rsidRPr="003D577D">
        <w:rPr>
          <w:rFonts w:ascii="Arial" w:hAnsi="Arial" w:cs="Arial"/>
          <w:sz w:val="22"/>
          <w:szCs w:val="22"/>
        </w:rPr>
        <w:t>The information below is a statement of minimum requirements and is not intended to limit creative or original thinking in the preparation of proposals.</w:t>
      </w:r>
    </w:p>
    <w:p w14:paraId="41312C2E"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2F" w14:textId="39EBD901" w:rsidR="00CD3C90" w:rsidRPr="009653C3" w:rsidRDefault="00CD3C90" w:rsidP="00C86262">
      <w:pPr>
        <w:ind w:left="567" w:hanging="567"/>
        <w:rPr>
          <w:rFonts w:ascii="Arial" w:hAnsi="Arial" w:cs="Arial"/>
          <w:b/>
          <w:bCs/>
          <w:sz w:val="22"/>
          <w:szCs w:val="22"/>
        </w:rPr>
      </w:pPr>
      <w:r w:rsidRPr="009653C3">
        <w:rPr>
          <w:rFonts w:ascii="Arial" w:hAnsi="Arial" w:cs="Arial"/>
          <w:b/>
          <w:bCs/>
          <w:sz w:val="22"/>
          <w:szCs w:val="22"/>
        </w:rPr>
        <w:t>1</w:t>
      </w:r>
      <w:r w:rsidR="007C1B0A" w:rsidRPr="009653C3">
        <w:rPr>
          <w:rFonts w:ascii="Arial" w:hAnsi="Arial" w:cs="Arial"/>
          <w:b/>
          <w:bCs/>
          <w:sz w:val="22"/>
          <w:szCs w:val="22"/>
        </w:rPr>
        <w:t xml:space="preserve"> </w:t>
      </w:r>
      <w:r w:rsidR="009653C3" w:rsidRPr="009653C3">
        <w:rPr>
          <w:rFonts w:ascii="Arial" w:hAnsi="Arial" w:cs="Arial"/>
          <w:b/>
          <w:bCs/>
          <w:sz w:val="22"/>
          <w:szCs w:val="22"/>
        </w:rPr>
        <w:t>Shortlisting of suitable heritage assets</w:t>
      </w:r>
    </w:p>
    <w:p w14:paraId="41312C30" w14:textId="2C78A8FA" w:rsidR="00CD3C90" w:rsidRPr="00976AAD" w:rsidRDefault="00976AAD" w:rsidP="00976AAD">
      <w:pPr>
        <w:rPr>
          <w:rFonts w:ascii="Arial" w:hAnsi="Arial" w:cs="Arial"/>
          <w:sz w:val="22"/>
          <w:szCs w:val="22"/>
        </w:rPr>
      </w:pPr>
      <w:r w:rsidRPr="00976AAD">
        <w:rPr>
          <w:rFonts w:ascii="Arial" w:hAnsi="Arial" w:cs="Arial"/>
          <w:sz w:val="22"/>
          <w:szCs w:val="22"/>
        </w:rPr>
        <w:t xml:space="preserve">Use robust parameters to reduce a longlist of heritage assets within four priority zones to a shortlist before proposing </w:t>
      </w:r>
      <w:r>
        <w:rPr>
          <w:rFonts w:ascii="Arial" w:hAnsi="Arial" w:cs="Arial"/>
          <w:sz w:val="22"/>
          <w:szCs w:val="22"/>
        </w:rPr>
        <w:t>two</w:t>
      </w:r>
      <w:r w:rsidRPr="00976AAD">
        <w:rPr>
          <w:rFonts w:ascii="Arial" w:hAnsi="Arial" w:cs="Arial"/>
          <w:sz w:val="22"/>
          <w:szCs w:val="22"/>
        </w:rPr>
        <w:t xml:space="preserve"> sites for the </w:t>
      </w:r>
      <w:r>
        <w:rPr>
          <w:rFonts w:ascii="Arial" w:hAnsi="Arial" w:cs="Arial"/>
          <w:sz w:val="22"/>
          <w:szCs w:val="22"/>
        </w:rPr>
        <w:t>remaining aspects of the contract.</w:t>
      </w:r>
    </w:p>
    <w:p w14:paraId="71789884" w14:textId="77777777" w:rsidR="00976AAD" w:rsidRPr="00976AAD" w:rsidRDefault="00976AAD" w:rsidP="00976AAD">
      <w:pPr>
        <w:pStyle w:val="ListParagraph"/>
        <w:ind w:left="2520"/>
        <w:rPr>
          <w:rFonts w:ascii="Arial" w:hAnsi="Arial" w:cs="Arial"/>
          <w:sz w:val="22"/>
          <w:szCs w:val="22"/>
        </w:rPr>
      </w:pPr>
    </w:p>
    <w:p w14:paraId="41312C31" w14:textId="77777777" w:rsidR="00F25C45" w:rsidRPr="00CA71B1" w:rsidRDefault="00F25C45" w:rsidP="00F25C45">
      <w:pPr>
        <w:rPr>
          <w:rFonts w:ascii="Arial" w:hAnsi="Arial" w:cs="Arial"/>
          <w:i/>
          <w:sz w:val="22"/>
          <w:szCs w:val="22"/>
        </w:rPr>
      </w:pPr>
      <w:r w:rsidRPr="00CA71B1">
        <w:rPr>
          <w:rFonts w:ascii="Arial" w:hAnsi="Arial" w:cs="Arial"/>
          <w:i/>
          <w:sz w:val="22"/>
          <w:szCs w:val="22"/>
        </w:rPr>
        <w:t xml:space="preserve">Are you able to meet this specification in full? </w:t>
      </w:r>
      <w:r w:rsidR="00C24283" w:rsidRPr="00CA71B1">
        <w:rPr>
          <w:rFonts w:ascii="Arial" w:hAnsi="Arial" w:cs="Arial"/>
          <w:i/>
          <w:sz w:val="22"/>
          <w:szCs w:val="22"/>
        </w:rPr>
        <w:t xml:space="preserve">If </w:t>
      </w:r>
      <w:proofErr w:type="gramStart"/>
      <w:r w:rsidR="00C24283" w:rsidRPr="00CA71B1">
        <w:rPr>
          <w:rFonts w:ascii="Arial" w:hAnsi="Arial" w:cs="Arial"/>
          <w:i/>
          <w:sz w:val="22"/>
          <w:szCs w:val="22"/>
        </w:rPr>
        <w:t>so</w:t>
      </w:r>
      <w:proofErr w:type="gramEnd"/>
      <w:r w:rsidR="00C24283" w:rsidRPr="00CA71B1">
        <w:rPr>
          <w:rFonts w:ascii="Arial" w:hAnsi="Arial" w:cs="Arial"/>
          <w:i/>
          <w:sz w:val="22"/>
          <w:szCs w:val="22"/>
        </w:rPr>
        <w:t xml:space="preserve"> please give details below</w:t>
      </w:r>
    </w:p>
    <w:p w14:paraId="41312C32" w14:textId="07390738" w:rsidR="00F25C45" w:rsidRPr="003D577D" w:rsidRDefault="00F25C45" w:rsidP="00F25C45">
      <w:pPr>
        <w:rPr>
          <w:rFonts w:ascii="Arial" w:hAnsi="Arial" w:cs="Arial"/>
          <w:i/>
          <w:sz w:val="22"/>
          <w:szCs w:val="22"/>
        </w:rPr>
      </w:pPr>
      <w:r w:rsidRPr="00CA71B1">
        <w:rPr>
          <w:rFonts w:ascii="Arial" w:hAnsi="Arial" w:cs="Arial"/>
          <w:i/>
          <w:sz w:val="22"/>
          <w:szCs w:val="22"/>
        </w:rPr>
        <w:t>If not please state any differences in service offered</w:t>
      </w:r>
      <w:r w:rsidR="00CA71B1">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5C45" w:rsidRPr="003D577D" w14:paraId="41312C36" w14:textId="77777777" w:rsidTr="001D1909">
        <w:tc>
          <w:tcPr>
            <w:tcW w:w="9740" w:type="dxa"/>
          </w:tcPr>
          <w:p w14:paraId="41312C33" w14:textId="31D69CC0" w:rsidR="00F25C45" w:rsidRPr="006C028F" w:rsidRDefault="00F25C45" w:rsidP="00F25C45">
            <w:pPr>
              <w:rPr>
                <w:rFonts w:ascii="Arial" w:hAnsi="Arial" w:cs="Arial"/>
                <w:i/>
                <w:iCs/>
                <w:sz w:val="22"/>
                <w:szCs w:val="22"/>
              </w:rPr>
            </w:pPr>
            <w:r w:rsidRPr="00EF015C">
              <w:rPr>
                <w:rFonts w:ascii="Arial" w:hAnsi="Arial" w:cs="Arial"/>
                <w:sz w:val="22"/>
                <w:szCs w:val="22"/>
              </w:rPr>
              <w:t>Specification met?  Yes</w:t>
            </w:r>
            <w:r w:rsidR="00D64868" w:rsidRPr="00EF015C">
              <w:rPr>
                <w:rFonts w:ascii="Arial" w:hAnsi="Arial" w:cs="Arial"/>
                <w:sz w:val="22"/>
                <w:szCs w:val="22"/>
              </w:rPr>
              <w:fldChar w:fldCharType="begin">
                <w:ffData>
                  <w:name w:val="Check5"/>
                  <w:enabled/>
                  <w:calcOnExit w:val="0"/>
                  <w:checkBox>
                    <w:sizeAuto/>
                    <w:default w:val="0"/>
                    <w:checked w:val="0"/>
                  </w:checkBox>
                </w:ffData>
              </w:fldChar>
            </w:r>
            <w:r w:rsidRPr="00EF015C">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EF015C">
              <w:rPr>
                <w:rFonts w:ascii="Arial" w:hAnsi="Arial" w:cs="Arial"/>
                <w:sz w:val="22"/>
                <w:szCs w:val="22"/>
              </w:rPr>
              <w:fldChar w:fldCharType="end"/>
            </w:r>
            <w:r w:rsidRPr="00EF015C">
              <w:rPr>
                <w:rFonts w:ascii="Arial" w:hAnsi="Arial" w:cs="Arial"/>
                <w:sz w:val="22"/>
                <w:szCs w:val="22"/>
              </w:rPr>
              <w:t xml:space="preserve"> /</w:t>
            </w:r>
            <w:r w:rsidR="002C4100" w:rsidRPr="00EF015C">
              <w:rPr>
                <w:rFonts w:ascii="Arial" w:hAnsi="Arial" w:cs="Arial"/>
                <w:sz w:val="22"/>
                <w:szCs w:val="22"/>
              </w:rPr>
              <w:t xml:space="preserve">Part met </w:t>
            </w:r>
            <w:r w:rsidR="00D64868" w:rsidRPr="00EF015C">
              <w:rPr>
                <w:rFonts w:ascii="Arial" w:hAnsi="Arial" w:cs="Arial"/>
                <w:sz w:val="22"/>
                <w:szCs w:val="22"/>
              </w:rPr>
              <w:fldChar w:fldCharType="begin">
                <w:ffData>
                  <w:name w:val="Check5"/>
                  <w:enabled/>
                  <w:calcOnExit w:val="0"/>
                  <w:checkBox>
                    <w:sizeAuto/>
                    <w:default w:val="0"/>
                    <w:checked w:val="0"/>
                  </w:checkBox>
                </w:ffData>
              </w:fldChar>
            </w:r>
            <w:r w:rsidR="002C4100" w:rsidRPr="00EF015C">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EF015C">
              <w:rPr>
                <w:rFonts w:ascii="Arial" w:hAnsi="Arial" w:cs="Arial"/>
                <w:sz w:val="22"/>
                <w:szCs w:val="22"/>
              </w:rPr>
              <w:fldChar w:fldCharType="end"/>
            </w:r>
            <w:r w:rsidR="002C4100" w:rsidRPr="00EF015C">
              <w:rPr>
                <w:rFonts w:ascii="Arial" w:hAnsi="Arial" w:cs="Arial"/>
                <w:sz w:val="22"/>
                <w:szCs w:val="22"/>
              </w:rPr>
              <w:t xml:space="preserve"> / </w:t>
            </w:r>
            <w:r w:rsidRPr="00EF015C">
              <w:rPr>
                <w:rFonts w:ascii="Arial" w:hAnsi="Arial" w:cs="Arial"/>
                <w:sz w:val="22"/>
                <w:szCs w:val="22"/>
              </w:rPr>
              <w:t>No</w:t>
            </w:r>
            <w:r w:rsidR="00D64868" w:rsidRPr="00EF015C">
              <w:rPr>
                <w:rFonts w:ascii="Arial" w:hAnsi="Arial" w:cs="Arial"/>
                <w:sz w:val="22"/>
                <w:szCs w:val="22"/>
              </w:rPr>
              <w:fldChar w:fldCharType="begin">
                <w:ffData>
                  <w:name w:val="Check6"/>
                  <w:enabled/>
                  <w:calcOnExit w:val="0"/>
                  <w:checkBox>
                    <w:sizeAuto/>
                    <w:default w:val="0"/>
                  </w:checkBox>
                </w:ffData>
              </w:fldChar>
            </w:r>
            <w:r w:rsidRPr="00EF015C">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EF015C">
              <w:rPr>
                <w:rFonts w:ascii="Arial" w:hAnsi="Arial" w:cs="Arial"/>
                <w:sz w:val="22"/>
                <w:szCs w:val="22"/>
              </w:rPr>
              <w:fldChar w:fldCharType="end"/>
            </w:r>
            <w:r w:rsidRPr="00EF015C">
              <w:rPr>
                <w:rFonts w:ascii="Arial" w:hAnsi="Arial" w:cs="Arial"/>
                <w:sz w:val="22"/>
                <w:szCs w:val="22"/>
              </w:rPr>
              <w:t xml:space="preserve"> (tick as appropriate)</w:t>
            </w:r>
            <w:r w:rsidR="00BD3C55">
              <w:rPr>
                <w:rFonts w:ascii="Arial" w:hAnsi="Arial" w:cs="Arial"/>
                <w:sz w:val="22"/>
                <w:szCs w:val="22"/>
              </w:rPr>
              <w:t xml:space="preserve"> </w:t>
            </w:r>
          </w:p>
          <w:p w14:paraId="41312C34" w14:textId="77777777" w:rsidR="00F25C45" w:rsidRPr="003D577D" w:rsidRDefault="00C24283" w:rsidP="00F25C45">
            <w:pPr>
              <w:rPr>
                <w:rFonts w:ascii="Arial" w:hAnsi="Arial" w:cs="Arial"/>
                <w:sz w:val="22"/>
                <w:szCs w:val="22"/>
              </w:rPr>
            </w:pPr>
            <w:r w:rsidRPr="003D577D">
              <w:rPr>
                <w:rFonts w:ascii="Arial" w:hAnsi="Arial" w:cs="Arial"/>
                <w:sz w:val="22"/>
                <w:szCs w:val="22"/>
              </w:rPr>
              <w:t>Details</w:t>
            </w:r>
            <w:r w:rsidR="00F25C45" w:rsidRPr="003D577D">
              <w:rPr>
                <w:rFonts w:ascii="Arial" w:hAnsi="Arial" w:cs="Arial"/>
                <w:sz w:val="22"/>
                <w:szCs w:val="22"/>
              </w:rPr>
              <w:t xml:space="preserve"> </w:t>
            </w:r>
            <w:r w:rsidR="00D64868" w:rsidRPr="003D577D">
              <w:rPr>
                <w:rFonts w:ascii="Arial" w:hAnsi="Arial" w:cs="Arial"/>
                <w:sz w:val="22"/>
                <w:szCs w:val="22"/>
              </w:rPr>
              <w:fldChar w:fldCharType="begin">
                <w:ffData>
                  <w:name w:val="Text55"/>
                  <w:enabled/>
                  <w:calcOnExit w:val="0"/>
                  <w:textInput/>
                </w:ffData>
              </w:fldChar>
            </w:r>
            <w:bookmarkStart w:id="1" w:name="Text55"/>
            <w:r w:rsidR="00F25C45"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D64868" w:rsidRPr="003D577D">
              <w:rPr>
                <w:rFonts w:ascii="Arial" w:hAnsi="Arial" w:cs="Arial"/>
                <w:sz w:val="22"/>
                <w:szCs w:val="22"/>
              </w:rPr>
              <w:fldChar w:fldCharType="end"/>
            </w:r>
            <w:bookmarkEnd w:id="1"/>
          </w:p>
          <w:p w14:paraId="41312C35" w14:textId="77777777" w:rsidR="00F25C45" w:rsidRPr="003D577D" w:rsidRDefault="00F25C45" w:rsidP="00F25C45">
            <w:pPr>
              <w:rPr>
                <w:rFonts w:ascii="Arial" w:hAnsi="Arial" w:cs="Arial"/>
                <w:sz w:val="22"/>
                <w:szCs w:val="22"/>
              </w:rPr>
            </w:pPr>
          </w:p>
        </w:tc>
      </w:tr>
    </w:tbl>
    <w:p w14:paraId="41312C37" w14:textId="77777777" w:rsidR="00F25C45" w:rsidRPr="003D577D" w:rsidRDefault="00F25C45" w:rsidP="00CD3C90">
      <w:pPr>
        <w:ind w:left="567"/>
        <w:rPr>
          <w:rFonts w:ascii="Arial" w:hAnsi="Arial" w:cs="Arial"/>
          <w:sz w:val="22"/>
          <w:szCs w:val="22"/>
        </w:rPr>
      </w:pPr>
    </w:p>
    <w:p w14:paraId="49C44D6D" w14:textId="424BB097" w:rsidR="00C41A17" w:rsidRDefault="00CD3C90" w:rsidP="00CD3C90">
      <w:pPr>
        <w:ind w:left="567" w:hanging="567"/>
        <w:rPr>
          <w:rFonts w:ascii="Arial" w:hAnsi="Arial" w:cs="Arial"/>
          <w:b/>
          <w:bCs/>
          <w:sz w:val="22"/>
          <w:szCs w:val="22"/>
        </w:rPr>
      </w:pPr>
      <w:r w:rsidRPr="00C86262">
        <w:rPr>
          <w:rFonts w:ascii="Arial" w:hAnsi="Arial" w:cs="Arial"/>
          <w:b/>
          <w:bCs/>
          <w:sz w:val="22"/>
          <w:szCs w:val="22"/>
        </w:rPr>
        <w:t>2.</w:t>
      </w:r>
      <w:r w:rsidR="00C86262">
        <w:rPr>
          <w:rFonts w:ascii="Arial" w:hAnsi="Arial" w:cs="Arial"/>
          <w:b/>
          <w:bCs/>
          <w:sz w:val="22"/>
          <w:szCs w:val="22"/>
        </w:rPr>
        <w:t xml:space="preserve"> </w:t>
      </w:r>
      <w:r w:rsidR="00C41A17">
        <w:rPr>
          <w:rFonts w:ascii="Arial" w:hAnsi="Arial" w:cs="Arial"/>
          <w:b/>
          <w:bCs/>
          <w:sz w:val="22"/>
          <w:szCs w:val="22"/>
        </w:rPr>
        <w:t>Baseline Data Collection</w:t>
      </w:r>
    </w:p>
    <w:p w14:paraId="41312C38" w14:textId="427AFF64" w:rsidR="00CD3C90" w:rsidRPr="00C41A17" w:rsidRDefault="00C86262" w:rsidP="00C41A17">
      <w:pPr>
        <w:rPr>
          <w:rFonts w:ascii="Arial" w:hAnsi="Arial" w:cs="Arial"/>
          <w:sz w:val="22"/>
          <w:szCs w:val="22"/>
        </w:rPr>
      </w:pPr>
      <w:r w:rsidRPr="00C41A17">
        <w:rPr>
          <w:rFonts w:ascii="Arial" w:hAnsi="Arial" w:cs="Arial"/>
          <w:sz w:val="22"/>
          <w:szCs w:val="22"/>
        </w:rPr>
        <w:t xml:space="preserve">Gather baseline data (ecology, visitor numbers, carbon exchange, natural capital) for </w:t>
      </w:r>
      <w:r w:rsidR="00C41A17">
        <w:rPr>
          <w:rFonts w:ascii="Arial" w:hAnsi="Arial" w:cs="Arial"/>
          <w:sz w:val="22"/>
          <w:szCs w:val="22"/>
        </w:rPr>
        <w:t>t</w:t>
      </w:r>
      <w:r w:rsidR="00EF015C">
        <w:rPr>
          <w:rFonts w:ascii="Arial" w:hAnsi="Arial" w:cs="Arial"/>
          <w:sz w:val="22"/>
          <w:szCs w:val="22"/>
        </w:rPr>
        <w:t xml:space="preserve">he </w:t>
      </w:r>
      <w:r w:rsidRPr="00C41A17">
        <w:rPr>
          <w:rFonts w:ascii="Arial" w:hAnsi="Arial" w:cs="Arial"/>
          <w:sz w:val="22"/>
          <w:szCs w:val="22"/>
        </w:rPr>
        <w:t>two selected greenspaces.</w:t>
      </w:r>
    </w:p>
    <w:p w14:paraId="41312C39" w14:textId="77777777" w:rsidR="00F25C45" w:rsidRPr="003D577D" w:rsidRDefault="00CD3C90" w:rsidP="00F25C45">
      <w:pPr>
        <w:rPr>
          <w:rFonts w:ascii="Arial" w:hAnsi="Arial" w:cs="Arial"/>
          <w:sz w:val="22"/>
          <w:szCs w:val="22"/>
        </w:rPr>
      </w:pPr>
      <w:r w:rsidRPr="003D577D">
        <w:rPr>
          <w:rFonts w:ascii="Arial" w:hAnsi="Arial" w:cs="Arial"/>
          <w:sz w:val="22"/>
          <w:szCs w:val="22"/>
        </w:rPr>
        <w:t> </w:t>
      </w:r>
    </w:p>
    <w:p w14:paraId="41312C3A"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3B"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3F" w14:textId="77777777" w:rsidTr="00DA3B5A">
        <w:tc>
          <w:tcPr>
            <w:tcW w:w="9740" w:type="dxa"/>
          </w:tcPr>
          <w:p w14:paraId="41312C3C"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3D"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3E" w14:textId="77777777" w:rsidR="00C24283" w:rsidRPr="003D577D" w:rsidRDefault="00C24283" w:rsidP="00DA3B5A">
            <w:pPr>
              <w:rPr>
                <w:rFonts w:ascii="Arial" w:hAnsi="Arial" w:cs="Arial"/>
                <w:sz w:val="22"/>
                <w:szCs w:val="22"/>
              </w:rPr>
            </w:pPr>
          </w:p>
        </w:tc>
      </w:tr>
    </w:tbl>
    <w:p w14:paraId="41312C40" w14:textId="77777777" w:rsidR="00CD3C90" w:rsidRPr="003D577D" w:rsidRDefault="00CD3C90" w:rsidP="00CD3C90">
      <w:pPr>
        <w:rPr>
          <w:rFonts w:ascii="Arial" w:hAnsi="Arial" w:cs="Arial"/>
          <w:sz w:val="22"/>
          <w:szCs w:val="22"/>
        </w:rPr>
      </w:pPr>
    </w:p>
    <w:p w14:paraId="41312C42" w14:textId="7AC26206" w:rsidR="00CD3C90" w:rsidRPr="005E6FEC" w:rsidRDefault="00CD3C90" w:rsidP="00EF015C">
      <w:pPr>
        <w:ind w:left="567" w:hanging="567"/>
        <w:rPr>
          <w:rFonts w:ascii="Arial" w:hAnsi="Arial" w:cs="Arial"/>
          <w:b/>
          <w:bCs/>
          <w:sz w:val="22"/>
          <w:szCs w:val="22"/>
        </w:rPr>
      </w:pPr>
      <w:r w:rsidRPr="005E6FEC">
        <w:rPr>
          <w:rFonts w:ascii="Arial" w:hAnsi="Arial" w:cs="Arial"/>
          <w:b/>
          <w:bCs/>
          <w:sz w:val="22"/>
          <w:szCs w:val="22"/>
        </w:rPr>
        <w:t>3.</w:t>
      </w:r>
      <w:r w:rsidR="00EF015C" w:rsidRPr="005E6FEC">
        <w:rPr>
          <w:rFonts w:ascii="Arial" w:hAnsi="Arial" w:cs="Arial"/>
          <w:b/>
          <w:bCs/>
          <w:sz w:val="22"/>
          <w:szCs w:val="22"/>
        </w:rPr>
        <w:t xml:space="preserve">Propose </w:t>
      </w:r>
      <w:r w:rsidR="00624F8E" w:rsidRPr="005E6FEC">
        <w:rPr>
          <w:rFonts w:ascii="Arial" w:hAnsi="Arial" w:cs="Arial"/>
          <w:b/>
          <w:bCs/>
          <w:sz w:val="22"/>
          <w:szCs w:val="22"/>
        </w:rPr>
        <w:t>s</w:t>
      </w:r>
      <w:r w:rsidR="00EF015C" w:rsidRPr="005E6FEC">
        <w:rPr>
          <w:rFonts w:ascii="Arial" w:hAnsi="Arial" w:cs="Arial"/>
          <w:b/>
          <w:bCs/>
          <w:sz w:val="22"/>
          <w:szCs w:val="22"/>
        </w:rPr>
        <w:t>uitable</w:t>
      </w:r>
      <w:r w:rsidR="00624F8E" w:rsidRPr="005E6FEC">
        <w:rPr>
          <w:rFonts w:ascii="Arial" w:hAnsi="Arial" w:cs="Arial"/>
          <w:b/>
          <w:bCs/>
          <w:sz w:val="22"/>
          <w:szCs w:val="22"/>
        </w:rPr>
        <w:t xml:space="preserve"> future monitoring using innovative means</w:t>
      </w:r>
    </w:p>
    <w:p w14:paraId="0045585F" w14:textId="6D211BB7" w:rsidR="00624F8E" w:rsidRDefault="005E6FEC" w:rsidP="005E6FEC">
      <w:pPr>
        <w:rPr>
          <w:rFonts w:ascii="Arial" w:hAnsi="Arial" w:cs="Arial"/>
          <w:sz w:val="22"/>
          <w:szCs w:val="22"/>
        </w:rPr>
      </w:pPr>
      <w:r>
        <w:rPr>
          <w:rFonts w:ascii="Arial" w:hAnsi="Arial" w:cs="Arial"/>
          <w:sz w:val="22"/>
          <w:szCs w:val="22"/>
        </w:rPr>
        <w:t>H</w:t>
      </w:r>
      <w:r w:rsidRPr="005E6FEC">
        <w:rPr>
          <w:rFonts w:ascii="Arial" w:hAnsi="Arial" w:cs="Arial"/>
          <w:sz w:val="22"/>
          <w:szCs w:val="22"/>
        </w:rPr>
        <w:t>ow to make use of remote sensing technology and in situ wireless sensors (</w:t>
      </w:r>
      <w:proofErr w:type="gramStart"/>
      <w:r w:rsidRPr="005E6FEC">
        <w:rPr>
          <w:rFonts w:ascii="Arial" w:hAnsi="Arial" w:cs="Arial"/>
          <w:sz w:val="22"/>
          <w:szCs w:val="22"/>
        </w:rPr>
        <w:t>e.g.</w:t>
      </w:r>
      <w:proofErr w:type="gramEnd"/>
      <w:r w:rsidRPr="005E6FEC">
        <w:rPr>
          <w:rFonts w:ascii="Arial" w:hAnsi="Arial" w:cs="Arial"/>
          <w:sz w:val="22"/>
          <w:szCs w:val="22"/>
        </w:rPr>
        <w:t xml:space="preserve"> bio-acoustics and people counters) to monitor future change should be explored to provide the innovation required as part of this project.</w:t>
      </w:r>
    </w:p>
    <w:p w14:paraId="1D4CF81E" w14:textId="77777777" w:rsidR="00EF015C" w:rsidRPr="003D577D" w:rsidRDefault="00EF015C" w:rsidP="00EF015C">
      <w:pPr>
        <w:ind w:left="567" w:hanging="567"/>
        <w:rPr>
          <w:rFonts w:ascii="Arial" w:hAnsi="Arial" w:cs="Arial"/>
          <w:sz w:val="22"/>
          <w:szCs w:val="22"/>
        </w:rPr>
      </w:pPr>
    </w:p>
    <w:p w14:paraId="41312C43"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44"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48" w14:textId="77777777" w:rsidTr="00DA3B5A">
        <w:tc>
          <w:tcPr>
            <w:tcW w:w="9740" w:type="dxa"/>
          </w:tcPr>
          <w:p w14:paraId="41312C45"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6"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47" w14:textId="77777777" w:rsidR="00C24283" w:rsidRPr="003D577D" w:rsidRDefault="00C24283" w:rsidP="00DA3B5A">
            <w:pPr>
              <w:rPr>
                <w:rFonts w:ascii="Arial" w:hAnsi="Arial" w:cs="Arial"/>
                <w:sz w:val="22"/>
                <w:szCs w:val="22"/>
              </w:rPr>
            </w:pPr>
          </w:p>
        </w:tc>
      </w:tr>
    </w:tbl>
    <w:p w14:paraId="41312C49" w14:textId="77777777" w:rsidR="00F25C45" w:rsidRPr="003D577D" w:rsidRDefault="00F25C45" w:rsidP="00CD3C90">
      <w:pPr>
        <w:rPr>
          <w:rFonts w:ascii="Arial" w:hAnsi="Arial" w:cs="Arial"/>
          <w:sz w:val="22"/>
          <w:szCs w:val="22"/>
        </w:rPr>
      </w:pPr>
    </w:p>
    <w:p w14:paraId="5398B8B5" w14:textId="69F6D7F3" w:rsidR="005E6FEC" w:rsidRPr="005E6FEC" w:rsidRDefault="00EA20C7" w:rsidP="005E6FEC">
      <w:pPr>
        <w:pStyle w:val="ListParagraph"/>
        <w:numPr>
          <w:ilvl w:val="0"/>
          <w:numId w:val="19"/>
        </w:numPr>
        <w:rPr>
          <w:rFonts w:ascii="Arial" w:hAnsi="Arial" w:cs="Arial"/>
          <w:b/>
          <w:bCs/>
          <w:sz w:val="22"/>
          <w:szCs w:val="22"/>
        </w:rPr>
      </w:pPr>
      <w:r>
        <w:rPr>
          <w:rFonts w:ascii="Arial" w:hAnsi="Arial" w:cs="Arial"/>
          <w:b/>
          <w:bCs/>
          <w:sz w:val="22"/>
          <w:szCs w:val="22"/>
        </w:rPr>
        <w:t>Options Appraisal</w:t>
      </w:r>
    </w:p>
    <w:p w14:paraId="6DB355D1" w14:textId="588A101C" w:rsidR="00EA20C7" w:rsidRPr="00EA20C7" w:rsidRDefault="00EA20C7" w:rsidP="00EA20C7">
      <w:pPr>
        <w:rPr>
          <w:rFonts w:ascii="Arial" w:hAnsi="Arial" w:cs="Arial"/>
          <w:sz w:val="22"/>
          <w:szCs w:val="22"/>
        </w:rPr>
      </w:pPr>
      <w:r w:rsidRPr="00EA20C7">
        <w:rPr>
          <w:rFonts w:ascii="Arial" w:hAnsi="Arial" w:cs="Arial"/>
          <w:sz w:val="22"/>
          <w:szCs w:val="22"/>
        </w:rPr>
        <w:t xml:space="preserve">Options appraisal to define the management changes that </w:t>
      </w:r>
      <w:proofErr w:type="gramStart"/>
      <w:r w:rsidRPr="00EA20C7">
        <w:rPr>
          <w:rFonts w:ascii="Arial" w:hAnsi="Arial" w:cs="Arial"/>
          <w:sz w:val="22"/>
          <w:szCs w:val="22"/>
        </w:rPr>
        <w:t>could to</w:t>
      </w:r>
      <w:proofErr w:type="gramEnd"/>
      <w:r w:rsidRPr="00EA20C7">
        <w:rPr>
          <w:rFonts w:ascii="Arial" w:hAnsi="Arial" w:cs="Arial"/>
          <w:sz w:val="22"/>
          <w:szCs w:val="22"/>
        </w:rPr>
        <w:t xml:space="preserve"> be made to maximise the multiple benefits at each site, for example but not limited to:</w:t>
      </w:r>
    </w:p>
    <w:p w14:paraId="13F034DB" w14:textId="0B706A66" w:rsidR="00EA20C7" w:rsidRPr="00EA20C7" w:rsidRDefault="00EA20C7" w:rsidP="00EA20C7">
      <w:pPr>
        <w:pStyle w:val="ListParagraph"/>
        <w:numPr>
          <w:ilvl w:val="0"/>
          <w:numId w:val="24"/>
        </w:numPr>
        <w:rPr>
          <w:rFonts w:ascii="Arial" w:hAnsi="Arial" w:cs="Arial"/>
          <w:sz w:val="22"/>
          <w:szCs w:val="22"/>
        </w:rPr>
      </w:pPr>
      <w:r w:rsidRPr="00EA20C7">
        <w:rPr>
          <w:rFonts w:ascii="Arial" w:hAnsi="Arial" w:cs="Arial"/>
          <w:sz w:val="22"/>
          <w:szCs w:val="22"/>
        </w:rPr>
        <w:t xml:space="preserve">Urban tree and woodland planting, </w:t>
      </w:r>
    </w:p>
    <w:p w14:paraId="012867D7" w14:textId="06B5976B" w:rsidR="00EA20C7" w:rsidRPr="00EA20C7" w:rsidRDefault="00EA20C7" w:rsidP="00EA20C7">
      <w:pPr>
        <w:pStyle w:val="ListParagraph"/>
        <w:numPr>
          <w:ilvl w:val="0"/>
          <w:numId w:val="24"/>
        </w:numPr>
        <w:rPr>
          <w:rFonts w:ascii="Arial" w:hAnsi="Arial" w:cs="Arial"/>
          <w:sz w:val="22"/>
          <w:szCs w:val="22"/>
        </w:rPr>
      </w:pPr>
      <w:r w:rsidRPr="00EA20C7">
        <w:rPr>
          <w:rFonts w:ascii="Arial" w:hAnsi="Arial" w:cs="Arial"/>
          <w:sz w:val="22"/>
          <w:szCs w:val="22"/>
        </w:rPr>
        <w:t xml:space="preserve">long grass and wildflower meadow creation/management, </w:t>
      </w:r>
    </w:p>
    <w:p w14:paraId="06245204" w14:textId="2FB0EC65" w:rsidR="00EA20C7" w:rsidRPr="00EA20C7" w:rsidRDefault="00EA20C7" w:rsidP="00EA20C7">
      <w:pPr>
        <w:pStyle w:val="ListParagraph"/>
        <w:numPr>
          <w:ilvl w:val="0"/>
          <w:numId w:val="24"/>
        </w:numPr>
        <w:rPr>
          <w:rFonts w:ascii="Arial" w:hAnsi="Arial" w:cs="Arial"/>
          <w:sz w:val="22"/>
          <w:szCs w:val="22"/>
        </w:rPr>
      </w:pPr>
      <w:r w:rsidRPr="00EA20C7">
        <w:rPr>
          <w:rFonts w:ascii="Arial" w:hAnsi="Arial" w:cs="Arial"/>
          <w:sz w:val="22"/>
          <w:szCs w:val="22"/>
        </w:rPr>
        <w:lastRenderedPageBreak/>
        <w:t xml:space="preserve">habitat enhancement to improve biodiversity resilience to climate change and sequester CO2, </w:t>
      </w:r>
    </w:p>
    <w:p w14:paraId="41312C4A" w14:textId="2F6F9F85" w:rsidR="00CD3C90" w:rsidRPr="00EA20C7" w:rsidRDefault="00EA20C7" w:rsidP="00EA20C7">
      <w:pPr>
        <w:pStyle w:val="ListParagraph"/>
        <w:numPr>
          <w:ilvl w:val="0"/>
          <w:numId w:val="24"/>
        </w:numPr>
        <w:rPr>
          <w:rFonts w:ascii="Arial" w:hAnsi="Arial" w:cs="Arial"/>
          <w:sz w:val="22"/>
          <w:szCs w:val="22"/>
        </w:rPr>
      </w:pPr>
      <w:r w:rsidRPr="00EA20C7">
        <w:rPr>
          <w:rFonts w:ascii="Arial" w:hAnsi="Arial" w:cs="Arial"/>
          <w:sz w:val="22"/>
          <w:szCs w:val="22"/>
        </w:rPr>
        <w:t>water/wetland features.</w:t>
      </w:r>
    </w:p>
    <w:p w14:paraId="41312C4B" w14:textId="77777777" w:rsidR="007C1B0A" w:rsidRPr="003D577D" w:rsidRDefault="007C1B0A" w:rsidP="00E90B5C">
      <w:pPr>
        <w:ind w:left="1020"/>
        <w:rPr>
          <w:rFonts w:ascii="Arial" w:hAnsi="Arial" w:cs="Arial"/>
          <w:sz w:val="22"/>
          <w:szCs w:val="22"/>
        </w:rPr>
      </w:pPr>
    </w:p>
    <w:p w14:paraId="41312C4C"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4D"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51" w14:textId="77777777" w:rsidTr="00DA3B5A">
        <w:tc>
          <w:tcPr>
            <w:tcW w:w="9740" w:type="dxa"/>
          </w:tcPr>
          <w:p w14:paraId="41312C4E"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F"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50" w14:textId="77777777" w:rsidR="00C24283" w:rsidRPr="003D577D" w:rsidRDefault="00C24283" w:rsidP="00DA3B5A">
            <w:pPr>
              <w:rPr>
                <w:rFonts w:ascii="Arial" w:hAnsi="Arial" w:cs="Arial"/>
                <w:sz w:val="22"/>
                <w:szCs w:val="22"/>
              </w:rPr>
            </w:pPr>
          </w:p>
        </w:tc>
      </w:tr>
    </w:tbl>
    <w:p w14:paraId="41312C52" w14:textId="77777777" w:rsidR="00CD3C90" w:rsidRPr="003D577D" w:rsidRDefault="00CD3C90" w:rsidP="00CD3C90">
      <w:pPr>
        <w:rPr>
          <w:rFonts w:ascii="Arial" w:hAnsi="Arial" w:cs="Arial"/>
          <w:sz w:val="22"/>
          <w:szCs w:val="22"/>
        </w:rPr>
      </w:pPr>
    </w:p>
    <w:p w14:paraId="41312C53" w14:textId="40525049" w:rsidR="00CD3C90" w:rsidRPr="00B8774E" w:rsidRDefault="00AB5127" w:rsidP="00AB5127">
      <w:pPr>
        <w:pStyle w:val="ListParagraph"/>
        <w:numPr>
          <w:ilvl w:val="0"/>
          <w:numId w:val="19"/>
        </w:numPr>
        <w:rPr>
          <w:rFonts w:ascii="Arial" w:hAnsi="Arial" w:cs="Arial"/>
          <w:b/>
          <w:bCs/>
          <w:sz w:val="22"/>
          <w:szCs w:val="22"/>
        </w:rPr>
      </w:pPr>
      <w:r w:rsidRPr="00B8774E">
        <w:rPr>
          <w:rFonts w:ascii="Arial" w:hAnsi="Arial" w:cs="Arial"/>
          <w:b/>
          <w:bCs/>
          <w:sz w:val="22"/>
          <w:szCs w:val="22"/>
        </w:rPr>
        <w:t>Consultation</w:t>
      </w:r>
    </w:p>
    <w:p w14:paraId="70F5C6E2" w14:textId="6E9CA7B4" w:rsidR="00AB5127" w:rsidRPr="00AB5127" w:rsidRDefault="00B8774E" w:rsidP="00AB5127">
      <w:pPr>
        <w:rPr>
          <w:rFonts w:ascii="Arial" w:hAnsi="Arial" w:cs="Arial"/>
          <w:sz w:val="22"/>
          <w:szCs w:val="22"/>
        </w:rPr>
      </w:pPr>
      <w:r w:rsidRPr="00B8774E">
        <w:rPr>
          <w:rFonts w:ascii="Arial" w:hAnsi="Arial" w:cs="Arial"/>
          <w:sz w:val="22"/>
          <w:szCs w:val="22"/>
        </w:rPr>
        <w:t>Consultation with key stakeholders is required to refine and prioritise the management changes identified from the options appraisal. A list of key stakeholders will be provided and will include, but not be limited to members of the IFF Natural and Historic Heritage working groups and Forth-ERA team.</w:t>
      </w:r>
    </w:p>
    <w:p w14:paraId="41312C54"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55"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56"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5A" w14:textId="77777777" w:rsidTr="00DA3B5A">
        <w:tc>
          <w:tcPr>
            <w:tcW w:w="9740" w:type="dxa"/>
          </w:tcPr>
          <w:p w14:paraId="41312C57"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58"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59" w14:textId="77777777" w:rsidR="00C24283" w:rsidRPr="003D577D" w:rsidRDefault="00C24283" w:rsidP="00DA3B5A">
            <w:pPr>
              <w:rPr>
                <w:rFonts w:ascii="Arial" w:hAnsi="Arial" w:cs="Arial"/>
                <w:sz w:val="22"/>
                <w:szCs w:val="22"/>
              </w:rPr>
            </w:pPr>
          </w:p>
        </w:tc>
      </w:tr>
    </w:tbl>
    <w:p w14:paraId="41312C5B" w14:textId="77777777" w:rsidR="00F25C45" w:rsidRPr="00B8774E" w:rsidRDefault="00F25C45" w:rsidP="00CD3C90">
      <w:pPr>
        <w:rPr>
          <w:rFonts w:ascii="Arial" w:hAnsi="Arial" w:cs="Arial"/>
          <w:b/>
          <w:bCs/>
          <w:sz w:val="22"/>
          <w:szCs w:val="22"/>
        </w:rPr>
      </w:pPr>
    </w:p>
    <w:p w14:paraId="41312C5C" w14:textId="1653786B" w:rsidR="00CD3C90" w:rsidRPr="00B8774E" w:rsidRDefault="00B8774E" w:rsidP="00B8774E">
      <w:pPr>
        <w:pStyle w:val="ListParagraph"/>
        <w:numPr>
          <w:ilvl w:val="0"/>
          <w:numId w:val="19"/>
        </w:numPr>
        <w:rPr>
          <w:rFonts w:ascii="Arial" w:hAnsi="Arial" w:cs="Arial"/>
          <w:b/>
          <w:bCs/>
          <w:sz w:val="22"/>
          <w:szCs w:val="22"/>
        </w:rPr>
      </w:pPr>
      <w:r w:rsidRPr="00B8774E">
        <w:rPr>
          <w:rFonts w:ascii="Arial" w:hAnsi="Arial" w:cs="Arial"/>
          <w:b/>
          <w:bCs/>
          <w:sz w:val="22"/>
          <w:szCs w:val="22"/>
        </w:rPr>
        <w:t>Cost of undertaking work</w:t>
      </w:r>
      <w:r w:rsidR="007E5A6F">
        <w:rPr>
          <w:rFonts w:ascii="Arial" w:hAnsi="Arial" w:cs="Arial"/>
          <w:b/>
          <w:bCs/>
          <w:sz w:val="22"/>
          <w:szCs w:val="22"/>
        </w:rPr>
        <w:t xml:space="preserve"> &amp; monitoring change</w:t>
      </w:r>
    </w:p>
    <w:p w14:paraId="7DD5C8A0" w14:textId="6F07881D" w:rsidR="007E5A6F" w:rsidRPr="007E5A6F" w:rsidRDefault="007E5A6F" w:rsidP="007E5A6F">
      <w:pPr>
        <w:overflowPunct/>
        <w:autoSpaceDE/>
        <w:autoSpaceDN/>
        <w:adjustRightInd/>
        <w:spacing w:after="160" w:line="259" w:lineRule="auto"/>
        <w:textAlignment w:val="auto"/>
        <w:rPr>
          <w:rFonts w:ascii="Arial" w:eastAsiaTheme="minorEastAsia" w:hAnsi="Arial" w:cs="Arial"/>
          <w:color w:val="000000" w:themeColor="text1"/>
          <w:sz w:val="22"/>
          <w:szCs w:val="22"/>
        </w:rPr>
      </w:pPr>
      <w:r w:rsidRPr="007E5A6F">
        <w:rPr>
          <w:rFonts w:ascii="Arial" w:eastAsia="Calibri" w:hAnsi="Arial" w:cs="Arial"/>
          <w:color w:val="000000" w:themeColor="text1"/>
          <w:sz w:val="22"/>
          <w:szCs w:val="22"/>
        </w:rPr>
        <w:t>Provide a costed plan for delivery of the priority management changes that incorporates future monitoring through remote sensors.</w:t>
      </w:r>
    </w:p>
    <w:p w14:paraId="41312C5D" w14:textId="0D7E9033" w:rsidR="00CD3C90" w:rsidRPr="003D577D" w:rsidRDefault="00CD3C90" w:rsidP="00CD3C90">
      <w:pPr>
        <w:rPr>
          <w:rFonts w:ascii="Arial" w:hAnsi="Arial" w:cs="Arial"/>
          <w:sz w:val="22"/>
          <w:szCs w:val="22"/>
        </w:rPr>
      </w:pPr>
    </w:p>
    <w:p w14:paraId="41312C5E"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5F"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63" w14:textId="77777777" w:rsidTr="00DA3B5A">
        <w:tc>
          <w:tcPr>
            <w:tcW w:w="9740" w:type="dxa"/>
          </w:tcPr>
          <w:p w14:paraId="41312C60"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61"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62" w14:textId="77777777" w:rsidR="00C24283" w:rsidRPr="003D577D" w:rsidRDefault="00C24283" w:rsidP="00DA3B5A">
            <w:pPr>
              <w:rPr>
                <w:rFonts w:ascii="Arial" w:hAnsi="Arial" w:cs="Arial"/>
                <w:sz w:val="22"/>
                <w:szCs w:val="22"/>
              </w:rPr>
            </w:pPr>
          </w:p>
        </w:tc>
      </w:tr>
    </w:tbl>
    <w:p w14:paraId="41312C64" w14:textId="77777777" w:rsidR="00F25C45" w:rsidRPr="003D577D" w:rsidRDefault="00F25C45" w:rsidP="00CD3C90">
      <w:pPr>
        <w:rPr>
          <w:rFonts w:ascii="Arial" w:hAnsi="Arial" w:cs="Arial"/>
          <w:sz w:val="22"/>
          <w:szCs w:val="22"/>
        </w:rPr>
      </w:pPr>
    </w:p>
    <w:p w14:paraId="41312C65" w14:textId="7084D4D4" w:rsidR="00CD3C90" w:rsidRPr="00A04172" w:rsidRDefault="00837640" w:rsidP="00A04172">
      <w:pPr>
        <w:pStyle w:val="ListParagraph"/>
        <w:numPr>
          <w:ilvl w:val="0"/>
          <w:numId w:val="19"/>
        </w:numPr>
        <w:rPr>
          <w:rFonts w:ascii="Arial" w:hAnsi="Arial" w:cs="Arial"/>
          <w:b/>
          <w:bCs/>
          <w:sz w:val="22"/>
          <w:szCs w:val="22"/>
        </w:rPr>
      </w:pPr>
      <w:r w:rsidRPr="00A04172">
        <w:rPr>
          <w:rFonts w:ascii="Arial" w:hAnsi="Arial" w:cs="Arial"/>
          <w:b/>
          <w:bCs/>
          <w:sz w:val="22"/>
          <w:szCs w:val="22"/>
        </w:rPr>
        <w:t>Fees and Expenses</w:t>
      </w:r>
    </w:p>
    <w:p w14:paraId="61CC17BF" w14:textId="6DC79A33" w:rsidR="00A04172" w:rsidRPr="008F1539" w:rsidRDefault="00A04172" w:rsidP="00A04172">
      <w:pPr>
        <w:spacing w:after="120"/>
        <w:rPr>
          <w:rFonts w:ascii="Arial" w:hAnsi="Arial" w:cs="Arial"/>
          <w:sz w:val="22"/>
          <w:szCs w:val="22"/>
        </w:rPr>
      </w:pPr>
      <w:r>
        <w:rPr>
          <w:rStyle w:val="normaltextrun"/>
          <w:rFonts w:ascii="Arial" w:hAnsi="Arial" w:cs="Arial"/>
          <w:color w:val="000000"/>
          <w:sz w:val="22"/>
          <w:szCs w:val="22"/>
          <w:bdr w:val="none" w:sz="0" w:space="0" w:color="auto" w:frame="1"/>
        </w:rPr>
        <w:t xml:space="preserve">Remuneration shall be based on a single fixed inclusive fee payable on completion of the Services of up to </w:t>
      </w:r>
      <w:r w:rsidRPr="008F1539">
        <w:rPr>
          <w:rFonts w:ascii="Arial" w:hAnsi="Arial" w:cs="Arial"/>
          <w:sz w:val="22"/>
          <w:szCs w:val="22"/>
        </w:rPr>
        <w:t>£1</w:t>
      </w:r>
      <w:r>
        <w:rPr>
          <w:rFonts w:ascii="Arial" w:hAnsi="Arial" w:cs="Arial"/>
          <w:sz w:val="22"/>
          <w:szCs w:val="22"/>
        </w:rPr>
        <w:t>3</w:t>
      </w:r>
      <w:r w:rsidRPr="008F1539">
        <w:rPr>
          <w:rFonts w:ascii="Arial" w:hAnsi="Arial" w:cs="Arial"/>
          <w:sz w:val="22"/>
          <w:szCs w:val="22"/>
        </w:rPr>
        <w:t>,000 excluding VAT.</w:t>
      </w:r>
    </w:p>
    <w:p w14:paraId="6DB7DD84" w14:textId="1D7398E8" w:rsidR="00A04172" w:rsidRDefault="00A04172" w:rsidP="00A04172">
      <w:pPr>
        <w:rPr>
          <w:rFonts w:ascii="Arial" w:hAnsi="Arial" w:cs="Arial"/>
          <w:sz w:val="22"/>
          <w:szCs w:val="22"/>
        </w:rPr>
      </w:pPr>
      <w:r w:rsidRPr="008F1539">
        <w:rPr>
          <w:rFonts w:ascii="Arial" w:hAnsi="Arial" w:cs="Arial"/>
          <w:sz w:val="22"/>
          <w:szCs w:val="22"/>
        </w:rPr>
        <w:t>Your fee should include for any other specialist deemed necessary to undertake this work. Fees shall be deemed to include all normally incurred expenses (including consumable materials, data licenses, permissions etc), disbursements and travel costs associated with the provision of the Services</w:t>
      </w:r>
      <w:r>
        <w:rPr>
          <w:rFonts w:ascii="Arial" w:hAnsi="Arial" w:cs="Arial"/>
          <w:sz w:val="22"/>
          <w:szCs w:val="22"/>
        </w:rPr>
        <w:t>.</w:t>
      </w:r>
    </w:p>
    <w:p w14:paraId="41B9F6B5" w14:textId="77777777" w:rsidR="00A04172" w:rsidRDefault="00A04172" w:rsidP="00A04172">
      <w:pPr>
        <w:rPr>
          <w:rFonts w:ascii="Arial" w:hAnsi="Arial" w:cs="Arial"/>
          <w:sz w:val="22"/>
          <w:szCs w:val="22"/>
        </w:rPr>
      </w:pPr>
    </w:p>
    <w:p w14:paraId="163A4B02" w14:textId="77777777" w:rsidR="00A04172" w:rsidRPr="00A942EB" w:rsidRDefault="00A04172" w:rsidP="00A04172">
      <w:pPr>
        <w:pStyle w:val="Header"/>
        <w:tabs>
          <w:tab w:val="clear" w:pos="4153"/>
          <w:tab w:val="clear" w:pos="8306"/>
        </w:tabs>
        <w:spacing w:after="40"/>
        <w:rPr>
          <w:rStyle w:val="normaltextrun"/>
          <w:rFonts w:ascii="Arial" w:hAnsi="Arial" w:cs="Arial"/>
          <w:sz w:val="22"/>
          <w:szCs w:val="22"/>
        </w:rPr>
      </w:pPr>
      <w:r>
        <w:rPr>
          <w:rStyle w:val="normaltextrun"/>
          <w:rFonts w:ascii="Arial" w:hAnsi="Arial" w:cs="Arial"/>
          <w:sz w:val="22"/>
          <w:szCs w:val="22"/>
          <w:lang w:eastAsia="en-GB"/>
        </w:rPr>
        <w:t xml:space="preserve">Your tender submission should include </w:t>
      </w:r>
      <w:r w:rsidRPr="00A942EB">
        <w:rPr>
          <w:rStyle w:val="normaltextrun"/>
          <w:rFonts w:ascii="Arial" w:hAnsi="Arial" w:cs="Arial"/>
          <w:sz w:val="22"/>
          <w:szCs w:val="22"/>
          <w:lang w:eastAsia="en-GB"/>
        </w:rPr>
        <w:t>a breakdown of costs to include:</w:t>
      </w:r>
    </w:p>
    <w:p w14:paraId="555C499E" w14:textId="77777777" w:rsidR="00A04172" w:rsidRPr="00A942EB" w:rsidRDefault="00A04172" w:rsidP="00A0417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cost for professional services excluding VAT</w:t>
      </w:r>
    </w:p>
    <w:p w14:paraId="50810D96" w14:textId="77777777" w:rsidR="00A04172" w:rsidRPr="00A942EB" w:rsidRDefault="00A04172" w:rsidP="00A0417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number of days required to undertake the work</w:t>
      </w:r>
    </w:p>
    <w:p w14:paraId="01F30F82" w14:textId="77777777" w:rsidR="00A04172" w:rsidRPr="00A942EB" w:rsidRDefault="00A04172" w:rsidP="00A0417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number of days’ input and relevant day/hourly rate for each team member</w:t>
      </w:r>
    </w:p>
    <w:p w14:paraId="64A6A3CC" w14:textId="77777777" w:rsidR="00A04172" w:rsidRPr="00A942EB" w:rsidRDefault="00A04172" w:rsidP="00A0417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Estimated costs allowed for travel and, separately, accommodation and other subsistence, if relevant</w:t>
      </w:r>
    </w:p>
    <w:p w14:paraId="67E6C471" w14:textId="77777777" w:rsidR="00A04172" w:rsidRPr="00A942EB" w:rsidRDefault="00A04172" w:rsidP="00A0417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Estimated costs for any other expenses such as printing, materials, data licenses.</w:t>
      </w:r>
    </w:p>
    <w:p w14:paraId="1B0B1325" w14:textId="77777777" w:rsidR="00A04172" w:rsidRPr="00A942EB" w:rsidRDefault="00A04172" w:rsidP="00A0417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cost for all work and expenses, excluding VAT</w:t>
      </w:r>
    </w:p>
    <w:p w14:paraId="6D0E6888" w14:textId="4986F4C2" w:rsidR="00A04172" w:rsidRPr="00A04172" w:rsidRDefault="00A04172" w:rsidP="00A04172">
      <w:pPr>
        <w:pStyle w:val="Header"/>
        <w:numPr>
          <w:ilvl w:val="1"/>
          <w:numId w:val="19"/>
        </w:numPr>
        <w:tabs>
          <w:tab w:val="clear" w:pos="4153"/>
          <w:tab w:val="clear" w:pos="8306"/>
        </w:tabs>
        <w:spacing w:after="40"/>
        <w:rPr>
          <w:rFonts w:ascii="Arial" w:hAnsi="Arial" w:cs="Arial"/>
          <w:sz w:val="22"/>
          <w:szCs w:val="22"/>
        </w:rPr>
      </w:pPr>
      <w:r w:rsidRPr="00A942EB">
        <w:rPr>
          <w:rStyle w:val="normaltextrun"/>
          <w:rFonts w:ascii="Arial" w:hAnsi="Arial" w:cs="Arial"/>
          <w:sz w:val="22"/>
          <w:szCs w:val="22"/>
          <w:lang w:eastAsia="en-GB"/>
        </w:rPr>
        <w:t xml:space="preserve">VAT status </w:t>
      </w:r>
    </w:p>
    <w:p w14:paraId="41312C66"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67"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68"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6C" w14:textId="77777777" w:rsidTr="00DA3B5A">
        <w:tc>
          <w:tcPr>
            <w:tcW w:w="9740" w:type="dxa"/>
          </w:tcPr>
          <w:p w14:paraId="41312C69"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6A"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6B" w14:textId="77777777" w:rsidR="00C24283" w:rsidRPr="003D577D" w:rsidRDefault="00C24283" w:rsidP="00DA3B5A">
            <w:pPr>
              <w:rPr>
                <w:rFonts w:ascii="Arial" w:hAnsi="Arial" w:cs="Arial"/>
                <w:sz w:val="22"/>
                <w:szCs w:val="22"/>
              </w:rPr>
            </w:pPr>
          </w:p>
        </w:tc>
      </w:tr>
    </w:tbl>
    <w:p w14:paraId="41312C6D" w14:textId="77777777" w:rsidR="00F25C45" w:rsidRPr="003D577D" w:rsidRDefault="00F25C45" w:rsidP="00CD3C90">
      <w:pPr>
        <w:rPr>
          <w:rFonts w:ascii="Arial" w:hAnsi="Arial" w:cs="Arial"/>
          <w:sz w:val="22"/>
          <w:szCs w:val="22"/>
        </w:rPr>
      </w:pPr>
    </w:p>
    <w:p w14:paraId="41312C6E" w14:textId="04B0E84E" w:rsidR="00CD3C90" w:rsidRPr="00986228" w:rsidRDefault="00CD3C90" w:rsidP="00CD3C90">
      <w:pPr>
        <w:ind w:left="567" w:hanging="567"/>
        <w:rPr>
          <w:rFonts w:ascii="Arial" w:hAnsi="Arial" w:cs="Arial"/>
          <w:b/>
          <w:bCs/>
          <w:sz w:val="22"/>
          <w:szCs w:val="22"/>
        </w:rPr>
      </w:pPr>
      <w:r w:rsidRPr="00986228">
        <w:rPr>
          <w:rFonts w:ascii="Arial" w:hAnsi="Arial" w:cs="Arial"/>
          <w:b/>
          <w:bCs/>
          <w:sz w:val="22"/>
          <w:szCs w:val="22"/>
        </w:rPr>
        <w:t>8.</w:t>
      </w:r>
      <w:r w:rsidR="00837640" w:rsidRPr="00986228">
        <w:rPr>
          <w:rFonts w:ascii="Arial" w:hAnsi="Arial" w:cs="Arial"/>
          <w:b/>
          <w:bCs/>
          <w:sz w:val="22"/>
          <w:szCs w:val="22"/>
        </w:rPr>
        <w:t>Timescale</w:t>
      </w:r>
    </w:p>
    <w:p w14:paraId="683260B4" w14:textId="13A374A5" w:rsidR="00986228" w:rsidRDefault="00986228" w:rsidP="00986228">
      <w:pPr>
        <w:rPr>
          <w:rFonts w:ascii="Arial" w:hAnsi="Arial" w:cs="Arial"/>
          <w:sz w:val="22"/>
          <w:szCs w:val="22"/>
        </w:rPr>
      </w:pPr>
      <w:r w:rsidRPr="004946AA">
        <w:rPr>
          <w:rFonts w:ascii="Arial" w:hAnsi="Arial" w:cs="Arial"/>
          <w:sz w:val="22"/>
          <w:szCs w:val="22"/>
        </w:rPr>
        <w:t>As outlined in Document A, the following timescale applies to the successful contractor.</w:t>
      </w:r>
    </w:p>
    <w:p w14:paraId="41312C6F" w14:textId="6FB4C7AF" w:rsidR="00CD3C90" w:rsidRDefault="00CD3C90" w:rsidP="00CD3C9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2495"/>
      </w:tblGrid>
      <w:tr w:rsidR="00986228" w:rsidRPr="00232620" w14:paraId="024679F4" w14:textId="77777777" w:rsidTr="4F303237">
        <w:tc>
          <w:tcPr>
            <w:tcW w:w="7019" w:type="dxa"/>
          </w:tcPr>
          <w:p w14:paraId="61D46213" w14:textId="77777777" w:rsidR="00986228" w:rsidRPr="00052F4B" w:rsidRDefault="00986228" w:rsidP="00CE08F7">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Commencement of services – start up meeting to be held.</w:t>
            </w:r>
          </w:p>
        </w:tc>
        <w:tc>
          <w:tcPr>
            <w:tcW w:w="2495" w:type="dxa"/>
          </w:tcPr>
          <w:p w14:paraId="2BC366AB" w14:textId="691C0BCD" w:rsidR="00986228" w:rsidRPr="00052F4B" w:rsidRDefault="00986228" w:rsidP="4F303237">
            <w:pPr>
              <w:overflowPunct/>
              <w:autoSpaceDE/>
              <w:autoSpaceDN/>
              <w:adjustRightInd/>
              <w:textAlignment w:val="auto"/>
              <w:rPr>
                <w:rFonts w:ascii="Arial" w:hAnsi="Arial" w:cs="Arial"/>
                <w:color w:val="000000"/>
                <w:sz w:val="22"/>
                <w:szCs w:val="22"/>
              </w:rPr>
            </w:pPr>
            <w:r w:rsidRPr="4F303237">
              <w:rPr>
                <w:rFonts w:ascii="Arial" w:hAnsi="Arial" w:cs="Arial"/>
                <w:color w:val="000000" w:themeColor="text1"/>
                <w:sz w:val="22"/>
                <w:szCs w:val="22"/>
              </w:rPr>
              <w:t>TBC 16-20 May 2022</w:t>
            </w:r>
          </w:p>
        </w:tc>
      </w:tr>
      <w:tr w:rsidR="00986228" w:rsidRPr="00232620" w14:paraId="2AC9947E" w14:textId="77777777" w:rsidTr="4F303237">
        <w:tc>
          <w:tcPr>
            <w:tcW w:w="7019" w:type="dxa"/>
          </w:tcPr>
          <w:p w14:paraId="64C13239" w14:textId="77777777" w:rsidR="00986228" w:rsidRPr="00052F4B" w:rsidRDefault="00986228" w:rsidP="00CE08F7">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Gather baseline data</w:t>
            </w:r>
          </w:p>
        </w:tc>
        <w:tc>
          <w:tcPr>
            <w:tcW w:w="2495" w:type="dxa"/>
          </w:tcPr>
          <w:p w14:paraId="62B09178" w14:textId="77777777" w:rsidR="00986228" w:rsidRPr="00052F4B" w:rsidRDefault="00986228" w:rsidP="00CE08F7">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May - June 2022</w:t>
            </w:r>
          </w:p>
        </w:tc>
      </w:tr>
      <w:tr w:rsidR="00986228" w:rsidRPr="00232620" w14:paraId="6A5800A2" w14:textId="77777777" w:rsidTr="4F303237">
        <w:tc>
          <w:tcPr>
            <w:tcW w:w="7019" w:type="dxa"/>
          </w:tcPr>
          <w:p w14:paraId="12526ED5" w14:textId="77777777" w:rsidR="00986228" w:rsidRPr="00052F4B" w:rsidRDefault="00986228" w:rsidP="00CE08F7">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Report on baseline data</w:t>
            </w:r>
          </w:p>
        </w:tc>
        <w:tc>
          <w:tcPr>
            <w:tcW w:w="2495" w:type="dxa"/>
          </w:tcPr>
          <w:p w14:paraId="7F7298AC" w14:textId="77777777" w:rsidR="00986228" w:rsidRPr="00232620" w:rsidRDefault="00986228" w:rsidP="00CE08F7">
            <w:pPr>
              <w:tabs>
                <w:tab w:val="left" w:pos="-1440"/>
              </w:tabs>
              <w:overflowPunct/>
              <w:autoSpaceDE/>
              <w:autoSpaceDN/>
              <w:adjustRightInd/>
              <w:textAlignment w:val="auto"/>
              <w:rPr>
                <w:rFonts w:ascii="Arial" w:hAnsi="Arial" w:cs="Arial"/>
                <w:color w:val="000000"/>
                <w:sz w:val="22"/>
                <w:szCs w:val="22"/>
                <w:highlight w:val="yellow"/>
              </w:rPr>
            </w:pPr>
            <w:r w:rsidRPr="00232620">
              <w:rPr>
                <w:rFonts w:ascii="Arial" w:hAnsi="Arial" w:cs="Arial"/>
                <w:sz w:val="22"/>
                <w:szCs w:val="22"/>
              </w:rPr>
              <w:t>w/c 27 June 2022</w:t>
            </w:r>
          </w:p>
        </w:tc>
      </w:tr>
      <w:tr w:rsidR="00986228" w:rsidRPr="00232620" w14:paraId="17F54434" w14:textId="77777777" w:rsidTr="4F303237">
        <w:tc>
          <w:tcPr>
            <w:tcW w:w="7019" w:type="dxa"/>
          </w:tcPr>
          <w:p w14:paraId="4D1D3452" w14:textId="77777777" w:rsidR="00986228" w:rsidRPr="00052F4B" w:rsidRDefault="00986228" w:rsidP="00CE08F7">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sz w:val="22"/>
                <w:szCs w:val="22"/>
              </w:rPr>
              <w:t xml:space="preserve">Draft report on options appraisal </w:t>
            </w:r>
          </w:p>
        </w:tc>
        <w:tc>
          <w:tcPr>
            <w:tcW w:w="2495" w:type="dxa"/>
          </w:tcPr>
          <w:p w14:paraId="746D1616" w14:textId="77777777" w:rsidR="00986228" w:rsidRPr="00232620" w:rsidRDefault="00986228" w:rsidP="00CE08F7">
            <w:pPr>
              <w:tabs>
                <w:tab w:val="left" w:pos="-1440"/>
              </w:tabs>
              <w:overflowPunct/>
              <w:autoSpaceDE/>
              <w:autoSpaceDN/>
              <w:adjustRightInd/>
              <w:textAlignment w:val="auto"/>
              <w:rPr>
                <w:rFonts w:ascii="Arial" w:hAnsi="Arial" w:cs="Arial"/>
                <w:color w:val="000000"/>
                <w:sz w:val="22"/>
                <w:szCs w:val="22"/>
                <w:highlight w:val="yellow"/>
              </w:rPr>
            </w:pPr>
            <w:r w:rsidRPr="00232620">
              <w:rPr>
                <w:rFonts w:ascii="Arial" w:hAnsi="Arial" w:cs="Arial"/>
                <w:sz w:val="22"/>
                <w:szCs w:val="22"/>
              </w:rPr>
              <w:t>Monday 25 July 2022</w:t>
            </w:r>
          </w:p>
        </w:tc>
      </w:tr>
      <w:tr w:rsidR="00986228" w:rsidRPr="00232620" w14:paraId="5592183F" w14:textId="77777777" w:rsidTr="4F303237">
        <w:tc>
          <w:tcPr>
            <w:tcW w:w="7019" w:type="dxa"/>
          </w:tcPr>
          <w:p w14:paraId="37463C42" w14:textId="77777777" w:rsidR="00986228" w:rsidRPr="00052F4B" w:rsidRDefault="00986228" w:rsidP="00CE08F7">
            <w:pPr>
              <w:tabs>
                <w:tab w:val="left" w:pos="-1440"/>
              </w:tabs>
              <w:overflowPunct/>
              <w:autoSpaceDE/>
              <w:autoSpaceDN/>
              <w:adjustRightInd/>
              <w:textAlignment w:val="auto"/>
              <w:rPr>
                <w:rFonts w:ascii="Arial" w:hAnsi="Arial" w:cs="Arial"/>
                <w:color w:val="000000"/>
                <w:sz w:val="22"/>
                <w:szCs w:val="22"/>
              </w:rPr>
            </w:pPr>
            <w:r w:rsidRPr="00052F4B">
              <w:rPr>
                <w:rFonts w:ascii="Arial" w:hAnsi="Arial" w:cs="Arial"/>
                <w:color w:val="000000"/>
                <w:sz w:val="22"/>
                <w:szCs w:val="22"/>
              </w:rPr>
              <w:t>Final Report and end of contract*</w:t>
            </w:r>
          </w:p>
        </w:tc>
        <w:tc>
          <w:tcPr>
            <w:tcW w:w="2495" w:type="dxa"/>
          </w:tcPr>
          <w:p w14:paraId="1C8280C0" w14:textId="77777777" w:rsidR="00986228" w:rsidRPr="00232620" w:rsidRDefault="00986228" w:rsidP="00CE08F7">
            <w:pPr>
              <w:tabs>
                <w:tab w:val="left" w:pos="-1440"/>
              </w:tabs>
              <w:overflowPunct/>
              <w:autoSpaceDE/>
              <w:autoSpaceDN/>
              <w:adjustRightInd/>
              <w:textAlignment w:val="auto"/>
              <w:rPr>
                <w:rFonts w:ascii="Arial" w:hAnsi="Arial" w:cs="Arial"/>
                <w:color w:val="000000"/>
                <w:sz w:val="22"/>
                <w:szCs w:val="22"/>
              </w:rPr>
            </w:pPr>
            <w:r w:rsidRPr="00232620">
              <w:rPr>
                <w:rFonts w:ascii="Arial" w:hAnsi="Arial" w:cs="Arial"/>
                <w:color w:val="000000"/>
                <w:sz w:val="22"/>
                <w:szCs w:val="22"/>
              </w:rPr>
              <w:t>31 August 2022</w:t>
            </w:r>
          </w:p>
        </w:tc>
      </w:tr>
    </w:tbl>
    <w:p w14:paraId="0ACDEFE2" w14:textId="77777777" w:rsidR="00986228" w:rsidRPr="003D577D" w:rsidRDefault="00986228" w:rsidP="00CD3C90">
      <w:pPr>
        <w:rPr>
          <w:rFonts w:ascii="Arial" w:hAnsi="Arial" w:cs="Arial"/>
          <w:sz w:val="22"/>
          <w:szCs w:val="22"/>
        </w:rPr>
      </w:pPr>
    </w:p>
    <w:p w14:paraId="41312C70"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71"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75" w14:textId="77777777" w:rsidTr="00DA3B5A">
        <w:tc>
          <w:tcPr>
            <w:tcW w:w="9740" w:type="dxa"/>
          </w:tcPr>
          <w:p w14:paraId="41312C72"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73"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74" w14:textId="77777777" w:rsidR="00C24283" w:rsidRPr="003D577D" w:rsidRDefault="00C24283" w:rsidP="00DA3B5A">
            <w:pPr>
              <w:rPr>
                <w:rFonts w:ascii="Arial" w:hAnsi="Arial" w:cs="Arial"/>
                <w:sz w:val="22"/>
                <w:szCs w:val="22"/>
              </w:rPr>
            </w:pPr>
          </w:p>
        </w:tc>
      </w:tr>
    </w:tbl>
    <w:p w14:paraId="41312C76" w14:textId="77777777" w:rsidR="00F25C45" w:rsidRPr="003D577D" w:rsidRDefault="00F25C45" w:rsidP="00CD3C90">
      <w:pPr>
        <w:rPr>
          <w:rFonts w:ascii="Arial" w:hAnsi="Arial" w:cs="Arial"/>
          <w:sz w:val="22"/>
          <w:szCs w:val="22"/>
        </w:rPr>
      </w:pPr>
    </w:p>
    <w:p w14:paraId="41312C77" w14:textId="40B5DAA7" w:rsidR="00CD3C90" w:rsidRPr="00C201AC" w:rsidRDefault="00CD3C90" w:rsidP="00CD3C90">
      <w:pPr>
        <w:ind w:left="567" w:hanging="567"/>
        <w:rPr>
          <w:rFonts w:ascii="Arial" w:hAnsi="Arial" w:cs="Arial"/>
          <w:b/>
          <w:bCs/>
          <w:sz w:val="22"/>
          <w:szCs w:val="22"/>
        </w:rPr>
      </w:pPr>
      <w:r w:rsidRPr="00C201AC">
        <w:rPr>
          <w:rFonts w:ascii="Arial" w:hAnsi="Arial" w:cs="Arial"/>
          <w:b/>
          <w:bCs/>
          <w:sz w:val="22"/>
          <w:szCs w:val="22"/>
        </w:rPr>
        <w:t>9.</w:t>
      </w:r>
      <w:r w:rsidR="00C201AC" w:rsidRPr="00C201AC">
        <w:rPr>
          <w:rFonts w:ascii="Arial" w:hAnsi="Arial" w:cs="Arial"/>
          <w:b/>
          <w:bCs/>
          <w:sz w:val="22"/>
          <w:szCs w:val="22"/>
        </w:rPr>
        <w:t xml:space="preserve"> Methodology</w:t>
      </w:r>
    </w:p>
    <w:p w14:paraId="72B59B27" w14:textId="77777777" w:rsidR="00C201AC" w:rsidRPr="00C201AC" w:rsidRDefault="00C201AC" w:rsidP="00C201AC">
      <w:pPr>
        <w:rPr>
          <w:rFonts w:ascii="Arial" w:hAnsi="Arial" w:cs="Arial"/>
          <w:sz w:val="22"/>
          <w:szCs w:val="22"/>
        </w:rPr>
      </w:pPr>
      <w:r w:rsidRPr="00C201AC">
        <w:rPr>
          <w:rFonts w:ascii="Arial" w:hAnsi="Arial" w:cs="Arial"/>
          <w:sz w:val="22"/>
          <w:szCs w:val="22"/>
        </w:rPr>
        <w:t xml:space="preserve">The Climate FORTH steering group have identified a longlist of natural heritage assets within four priority zones with the potential to be managed in a manner that will secure multiple benefits. The consultant will work with the IFF’s Steering Group, Natural Heritage Working Group, </w:t>
      </w:r>
      <w:proofErr w:type="gramStart"/>
      <w:r w:rsidRPr="00C201AC">
        <w:rPr>
          <w:rFonts w:ascii="Arial" w:hAnsi="Arial" w:cs="Arial"/>
          <w:sz w:val="22"/>
          <w:szCs w:val="22"/>
        </w:rPr>
        <w:t>landowners</w:t>
      </w:r>
      <w:proofErr w:type="gramEnd"/>
      <w:r w:rsidRPr="00C201AC">
        <w:rPr>
          <w:rFonts w:ascii="Arial" w:hAnsi="Arial" w:cs="Arial"/>
          <w:sz w:val="22"/>
          <w:szCs w:val="22"/>
        </w:rPr>
        <w:t xml:space="preserve"> and communities to: </w:t>
      </w:r>
    </w:p>
    <w:p w14:paraId="3C0E0D85" w14:textId="0D92EC53" w:rsidR="00C201AC" w:rsidRPr="00C201AC" w:rsidRDefault="00C201AC" w:rsidP="00C201AC">
      <w:pPr>
        <w:pStyle w:val="ListParagraph"/>
        <w:numPr>
          <w:ilvl w:val="0"/>
          <w:numId w:val="28"/>
        </w:numPr>
        <w:rPr>
          <w:rFonts w:ascii="Arial" w:hAnsi="Arial" w:cs="Arial"/>
          <w:sz w:val="22"/>
          <w:szCs w:val="22"/>
        </w:rPr>
      </w:pPr>
      <w:r w:rsidRPr="00C201AC">
        <w:rPr>
          <w:rFonts w:ascii="Arial" w:hAnsi="Arial" w:cs="Arial"/>
          <w:sz w:val="22"/>
          <w:szCs w:val="22"/>
        </w:rPr>
        <w:t>Agree the method to reduce the longlist to a shortlist of heritage assets, then two assets.</w:t>
      </w:r>
    </w:p>
    <w:p w14:paraId="022985F4" w14:textId="393A444A" w:rsidR="00C201AC" w:rsidRPr="00C201AC" w:rsidRDefault="00C201AC" w:rsidP="00C201AC">
      <w:pPr>
        <w:pStyle w:val="ListParagraph"/>
        <w:numPr>
          <w:ilvl w:val="0"/>
          <w:numId w:val="28"/>
        </w:numPr>
        <w:rPr>
          <w:rFonts w:ascii="Arial" w:hAnsi="Arial" w:cs="Arial"/>
          <w:sz w:val="22"/>
          <w:szCs w:val="22"/>
        </w:rPr>
      </w:pPr>
      <w:r w:rsidRPr="00C201AC">
        <w:rPr>
          <w:rFonts w:ascii="Arial" w:hAnsi="Arial" w:cs="Arial"/>
          <w:sz w:val="22"/>
          <w:szCs w:val="22"/>
        </w:rPr>
        <w:t>Agree baseline data that is needed to accurately monitor the changes and benefits resulting from changed management of the sites.</w:t>
      </w:r>
    </w:p>
    <w:p w14:paraId="0E04A4EE" w14:textId="378AF5E2" w:rsidR="00C201AC" w:rsidRPr="00C201AC" w:rsidRDefault="00C201AC" w:rsidP="00C201AC">
      <w:pPr>
        <w:pStyle w:val="ListParagraph"/>
        <w:numPr>
          <w:ilvl w:val="0"/>
          <w:numId w:val="28"/>
        </w:numPr>
        <w:rPr>
          <w:rFonts w:ascii="Arial" w:hAnsi="Arial" w:cs="Arial"/>
          <w:sz w:val="22"/>
          <w:szCs w:val="22"/>
        </w:rPr>
      </w:pPr>
      <w:r w:rsidRPr="00C201AC">
        <w:rPr>
          <w:rFonts w:ascii="Arial" w:hAnsi="Arial" w:cs="Arial"/>
          <w:sz w:val="22"/>
          <w:szCs w:val="22"/>
        </w:rPr>
        <w:t>Gather baseline data (likely to include ecology, visitor numbers, carbon exchange, natural capital) for up to 4 selected greenspaces.</w:t>
      </w:r>
    </w:p>
    <w:p w14:paraId="6337F648" w14:textId="1A84A528" w:rsidR="00C201AC" w:rsidRPr="00C201AC" w:rsidRDefault="00C201AC" w:rsidP="00C201AC">
      <w:pPr>
        <w:pStyle w:val="ListParagraph"/>
        <w:numPr>
          <w:ilvl w:val="0"/>
          <w:numId w:val="28"/>
        </w:numPr>
        <w:rPr>
          <w:rFonts w:ascii="Arial" w:hAnsi="Arial" w:cs="Arial"/>
          <w:sz w:val="22"/>
          <w:szCs w:val="22"/>
        </w:rPr>
      </w:pPr>
      <w:r w:rsidRPr="00C201AC">
        <w:rPr>
          <w:rFonts w:ascii="Arial" w:hAnsi="Arial" w:cs="Arial"/>
          <w:sz w:val="22"/>
          <w:szCs w:val="22"/>
        </w:rPr>
        <w:t>Identify opportunities for the use of remote sensing technology and in situ wireless sensors (</w:t>
      </w:r>
      <w:proofErr w:type="gramStart"/>
      <w:r w:rsidRPr="00C201AC">
        <w:rPr>
          <w:rFonts w:ascii="Arial" w:hAnsi="Arial" w:cs="Arial"/>
          <w:sz w:val="22"/>
          <w:szCs w:val="22"/>
        </w:rPr>
        <w:t>e.g.</w:t>
      </w:r>
      <w:proofErr w:type="gramEnd"/>
      <w:r w:rsidRPr="00C201AC">
        <w:rPr>
          <w:rFonts w:ascii="Arial" w:hAnsi="Arial" w:cs="Arial"/>
          <w:sz w:val="22"/>
          <w:szCs w:val="22"/>
        </w:rPr>
        <w:t xml:space="preserve"> bio-acoustics and people counters) to provide the innovation required as part of this project.</w:t>
      </w:r>
    </w:p>
    <w:p w14:paraId="74F0255C" w14:textId="03CE9D0D" w:rsidR="00C201AC" w:rsidRPr="00C201AC" w:rsidRDefault="00C201AC" w:rsidP="00C201AC">
      <w:pPr>
        <w:pStyle w:val="ListParagraph"/>
        <w:numPr>
          <w:ilvl w:val="0"/>
          <w:numId w:val="28"/>
        </w:numPr>
        <w:rPr>
          <w:rFonts w:ascii="Arial" w:hAnsi="Arial" w:cs="Arial"/>
          <w:sz w:val="22"/>
          <w:szCs w:val="22"/>
        </w:rPr>
      </w:pPr>
      <w:r w:rsidRPr="00C201AC">
        <w:rPr>
          <w:rFonts w:ascii="Arial" w:hAnsi="Arial" w:cs="Arial"/>
          <w:sz w:val="22"/>
          <w:szCs w:val="22"/>
        </w:rPr>
        <w:t xml:space="preserve">An options appraisal will be undertaken to define the management changes that </w:t>
      </w:r>
      <w:proofErr w:type="gramStart"/>
      <w:r w:rsidRPr="00C201AC">
        <w:rPr>
          <w:rFonts w:ascii="Arial" w:hAnsi="Arial" w:cs="Arial"/>
          <w:sz w:val="22"/>
          <w:szCs w:val="22"/>
        </w:rPr>
        <w:t>could to</w:t>
      </w:r>
      <w:proofErr w:type="gramEnd"/>
      <w:r w:rsidRPr="00C201AC">
        <w:rPr>
          <w:rFonts w:ascii="Arial" w:hAnsi="Arial" w:cs="Arial"/>
          <w:sz w:val="22"/>
          <w:szCs w:val="22"/>
        </w:rPr>
        <w:t xml:space="preserve"> be made to maximise the multiple benefits at each site. This will be submitted to the project working group. </w:t>
      </w:r>
    </w:p>
    <w:p w14:paraId="7753F88E" w14:textId="7DA2EDA6" w:rsidR="00C201AC" w:rsidRPr="00C201AC" w:rsidRDefault="00C201AC" w:rsidP="00C201AC">
      <w:pPr>
        <w:pStyle w:val="ListParagraph"/>
        <w:numPr>
          <w:ilvl w:val="0"/>
          <w:numId w:val="28"/>
        </w:numPr>
        <w:rPr>
          <w:rFonts w:ascii="Arial" w:hAnsi="Arial" w:cs="Arial"/>
          <w:sz w:val="22"/>
          <w:szCs w:val="22"/>
        </w:rPr>
      </w:pPr>
      <w:r w:rsidRPr="00C201AC">
        <w:rPr>
          <w:rFonts w:ascii="Arial" w:hAnsi="Arial" w:cs="Arial"/>
          <w:sz w:val="22"/>
          <w:szCs w:val="22"/>
        </w:rPr>
        <w:t xml:space="preserve">Consult with key stakeholders to prioritise management changes that can be delivered through Climate </w:t>
      </w:r>
      <w:proofErr w:type="gramStart"/>
      <w:r w:rsidRPr="00C201AC">
        <w:rPr>
          <w:rFonts w:ascii="Arial" w:hAnsi="Arial" w:cs="Arial"/>
          <w:sz w:val="22"/>
          <w:szCs w:val="22"/>
        </w:rPr>
        <w:t>FORTH, and</w:t>
      </w:r>
      <w:proofErr w:type="gramEnd"/>
      <w:r w:rsidRPr="00C201AC">
        <w:rPr>
          <w:rFonts w:ascii="Arial" w:hAnsi="Arial" w:cs="Arial"/>
          <w:sz w:val="22"/>
          <w:szCs w:val="22"/>
        </w:rPr>
        <w:t xml:space="preserve"> provide a costed plan for capital works and future monitoring through remote sensors.</w:t>
      </w:r>
    </w:p>
    <w:p w14:paraId="41312C78"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79"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7A"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7E" w14:textId="77777777" w:rsidTr="00DA3B5A">
        <w:tc>
          <w:tcPr>
            <w:tcW w:w="9740" w:type="dxa"/>
          </w:tcPr>
          <w:p w14:paraId="41312C7B"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7E0183">
              <w:rPr>
                <w:rFonts w:ascii="Arial" w:hAnsi="Arial" w:cs="Arial"/>
                <w:sz w:val="22"/>
                <w:szCs w:val="22"/>
              </w:rPr>
            </w:r>
            <w:r w:rsidR="007E0183">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7C"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7D" w14:textId="77777777" w:rsidR="00C24283" w:rsidRPr="003D577D" w:rsidRDefault="00C24283" w:rsidP="00DA3B5A">
            <w:pPr>
              <w:rPr>
                <w:rFonts w:ascii="Arial" w:hAnsi="Arial" w:cs="Arial"/>
                <w:sz w:val="22"/>
                <w:szCs w:val="22"/>
              </w:rPr>
            </w:pPr>
          </w:p>
        </w:tc>
      </w:tr>
    </w:tbl>
    <w:p w14:paraId="41312C7F" w14:textId="77777777" w:rsidR="00F25C45" w:rsidRPr="003D577D" w:rsidRDefault="00F25C45" w:rsidP="00CD3C90">
      <w:pPr>
        <w:rPr>
          <w:rFonts w:ascii="Arial" w:hAnsi="Arial" w:cs="Arial"/>
          <w:sz w:val="22"/>
          <w:szCs w:val="22"/>
        </w:rPr>
      </w:pPr>
    </w:p>
    <w:p w14:paraId="41312C92" w14:textId="77777777" w:rsidR="00F25C45" w:rsidRPr="003D577D" w:rsidRDefault="00021AF1" w:rsidP="00CD3C90">
      <w:pPr>
        <w:ind w:left="567" w:hanging="567"/>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198"/>
        <w:gridCol w:w="615"/>
        <w:gridCol w:w="4057"/>
        <w:gridCol w:w="4870"/>
        <w:gridCol w:w="149"/>
      </w:tblGrid>
      <w:tr w:rsidR="00021AF1" w:rsidRPr="003D577D" w14:paraId="41312C98" w14:textId="77777777" w:rsidTr="00021AF1">
        <w:trPr>
          <w:gridAfter w:val="1"/>
          <w:wAfter w:w="149" w:type="dxa"/>
        </w:trPr>
        <w:tc>
          <w:tcPr>
            <w:tcW w:w="4870" w:type="dxa"/>
            <w:gridSpan w:val="3"/>
          </w:tcPr>
          <w:p w14:paraId="41312C93" w14:textId="44C45884" w:rsidR="00021AF1" w:rsidRPr="003D577D" w:rsidRDefault="000B2D46" w:rsidP="00F32ED4">
            <w:pPr>
              <w:rPr>
                <w:rFonts w:ascii="Arial" w:hAnsi="Arial" w:cs="Arial"/>
                <w:b/>
                <w:sz w:val="28"/>
                <w:szCs w:val="28"/>
              </w:rPr>
            </w:pPr>
            <w:r w:rsidRPr="003D577D">
              <w:rPr>
                <w:rFonts w:ascii="Arial" w:hAnsi="Arial" w:cs="Arial"/>
                <w:i/>
                <w:color w:val="FF0000"/>
              </w:rPr>
              <w:lastRenderedPageBreak/>
              <w:br w:type="page"/>
            </w:r>
            <w:r w:rsidR="00A56455">
              <w:rPr>
                <w:rFonts w:ascii="Arial" w:hAnsi="Arial" w:cs="Arial"/>
                <w:noProof/>
              </w:rPr>
              <w:drawing>
                <wp:inline distT="0" distB="0" distL="0" distR="0" wp14:anchorId="41312E5F" wp14:editId="13CBAC7A">
                  <wp:extent cx="1247775"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793F">
              <w:rPr>
                <w:noProof/>
              </w:rPr>
              <w:drawing>
                <wp:inline distT="0" distB="0" distL="0" distR="0" wp14:anchorId="4C04BDDC" wp14:editId="6CF486AC">
                  <wp:extent cx="523875" cy="590550"/>
                  <wp:effectExtent l="0" t="0" r="9525" b="0"/>
                  <wp:docPr id="25" name="Picture 25" descr="C:\Users\helenecorrieu\AppData\Local\Microsoft\Windows\INetCache\Content.MSO\84FF03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tretch>
                            <a:fillRect/>
                          </a:stretch>
                        </pic:blipFill>
                        <pic:spPr>
                          <a:xfrm>
                            <a:off x="0" y="0"/>
                            <a:ext cx="523875" cy="590550"/>
                          </a:xfrm>
                          <a:prstGeom prst="rect">
                            <a:avLst/>
                          </a:prstGeom>
                        </pic:spPr>
                      </pic:pic>
                    </a:graphicData>
                  </a:graphic>
                </wp:inline>
              </w:drawing>
            </w:r>
            <w:r w:rsidR="00FB4581">
              <w:rPr>
                <w:noProof/>
              </w:rPr>
              <w:drawing>
                <wp:inline distT="0" distB="0" distL="0" distR="0" wp14:anchorId="3B849D50" wp14:editId="6993EC56">
                  <wp:extent cx="600075" cy="600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4870" w:type="dxa"/>
          </w:tcPr>
          <w:p w14:paraId="41312C94" w14:textId="77777777" w:rsidR="00021AF1" w:rsidRPr="003D577D" w:rsidRDefault="00021AF1" w:rsidP="00F32ED4">
            <w:pPr>
              <w:rPr>
                <w:rFonts w:ascii="Arial" w:hAnsi="Arial" w:cs="Arial"/>
                <w:b/>
                <w:sz w:val="28"/>
                <w:szCs w:val="28"/>
              </w:rPr>
            </w:pPr>
            <w:r>
              <w:rPr>
                <w:rFonts w:ascii="Arial" w:hAnsi="Arial" w:cs="Arial"/>
                <w:b/>
                <w:sz w:val="28"/>
                <w:szCs w:val="28"/>
              </w:rPr>
              <w:t>Document D</w:t>
            </w:r>
          </w:p>
          <w:p w14:paraId="41312C95" w14:textId="77777777" w:rsidR="00021AF1" w:rsidRPr="003D577D" w:rsidRDefault="00021AF1" w:rsidP="00F32ED4">
            <w:pPr>
              <w:rPr>
                <w:rFonts w:ascii="Arial" w:hAnsi="Arial" w:cs="Arial"/>
                <w:b/>
                <w:sz w:val="28"/>
                <w:szCs w:val="28"/>
              </w:rPr>
            </w:pPr>
          </w:p>
          <w:p w14:paraId="41312C96" w14:textId="77777777" w:rsidR="00021AF1" w:rsidRDefault="00021AF1" w:rsidP="00F32ED4">
            <w:pPr>
              <w:rPr>
                <w:rFonts w:ascii="Arial" w:hAnsi="Arial" w:cs="Arial"/>
                <w:b/>
                <w:sz w:val="28"/>
                <w:szCs w:val="28"/>
              </w:rPr>
            </w:pPr>
            <w:r>
              <w:rPr>
                <w:rFonts w:ascii="Arial" w:hAnsi="Arial" w:cs="Arial"/>
                <w:b/>
                <w:sz w:val="28"/>
                <w:szCs w:val="28"/>
              </w:rPr>
              <w:t>Company Information</w:t>
            </w:r>
          </w:p>
          <w:p w14:paraId="41312C97" w14:textId="77777777" w:rsidR="00021AF1" w:rsidRPr="003D577D" w:rsidRDefault="00021AF1" w:rsidP="00F32ED4">
            <w:pPr>
              <w:rPr>
                <w:rFonts w:ascii="Arial" w:hAnsi="Arial" w:cs="Arial"/>
                <w:b/>
                <w:sz w:val="26"/>
                <w:szCs w:val="22"/>
              </w:rPr>
            </w:pPr>
          </w:p>
        </w:tc>
      </w:tr>
      <w:tr w:rsidR="009F546D" w:rsidRPr="003D577D" w14:paraId="41312C9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14:paraId="41312C99" w14:textId="77777777"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14:paraId="41312C9A" w14:textId="77777777"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14:paraId="41312C9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9C"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9D" w14:textId="77777777" w:rsidR="009F546D" w:rsidRPr="003D577D" w:rsidRDefault="009F546D" w:rsidP="008B0CE1">
            <w:pPr>
              <w:rPr>
                <w:rFonts w:ascii="Arial" w:hAnsi="Arial" w:cs="Arial"/>
                <w:sz w:val="18"/>
              </w:rPr>
            </w:pPr>
          </w:p>
        </w:tc>
      </w:tr>
      <w:tr w:rsidR="009F546D" w:rsidRPr="003D577D" w14:paraId="41312CA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9F" w14:textId="77777777"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14:paraId="41312CA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14:paraId="41312CA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14:paraId="41312CA2" w14:textId="77777777" w:rsidR="009F546D" w:rsidRPr="003D577D" w:rsidRDefault="009F546D" w:rsidP="008B0CE1">
            <w:pPr>
              <w:rPr>
                <w:rFonts w:ascii="Arial" w:hAnsi="Arial" w:cs="Arial"/>
                <w:sz w:val="18"/>
              </w:rPr>
            </w:pPr>
          </w:p>
          <w:p w14:paraId="41312CA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14:paraId="41312CA4"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A8"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A6"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A7" w14:textId="77777777" w:rsidR="009F546D" w:rsidRPr="003D577D" w:rsidRDefault="009F546D" w:rsidP="008B0CE1">
            <w:pPr>
              <w:rPr>
                <w:rFonts w:ascii="Arial" w:hAnsi="Arial" w:cs="Arial"/>
                <w:sz w:val="18"/>
              </w:rPr>
            </w:pPr>
          </w:p>
        </w:tc>
      </w:tr>
      <w:tr w:rsidR="009F546D" w:rsidRPr="003D577D" w14:paraId="41312CB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14:paraId="41312CA9" w14:textId="77777777"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14:paraId="41312CA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14:paraId="41312CAB" w14:textId="77777777"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14:paraId="41312CAC"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D" w14:textId="77777777"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14:paraId="41312CAE"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F" w14:textId="77777777" w:rsidR="009F546D" w:rsidRPr="003D577D" w:rsidRDefault="009F546D" w:rsidP="008B0CE1">
            <w:pPr>
              <w:rPr>
                <w:rFonts w:ascii="Arial" w:hAnsi="Arial" w:cs="Arial"/>
                <w:b/>
                <w:bCs/>
                <w:sz w:val="18"/>
              </w:rPr>
            </w:pPr>
            <w:r w:rsidRPr="003D577D">
              <w:rPr>
                <w:rFonts w:ascii="Arial" w:hAnsi="Arial" w:cs="Arial"/>
                <w:b/>
                <w:bCs/>
                <w:sz w:val="18"/>
              </w:rPr>
              <w:t>Telephone:</w:t>
            </w:r>
          </w:p>
          <w:p w14:paraId="41312CB0"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B1" w14:textId="77777777" w:rsidR="00397BDF" w:rsidRPr="003D577D" w:rsidRDefault="00397BDF" w:rsidP="008B0CE1">
            <w:pPr>
              <w:rPr>
                <w:rFonts w:ascii="Arial" w:hAnsi="Arial" w:cs="Arial"/>
                <w:b/>
                <w:bCs/>
                <w:sz w:val="18"/>
              </w:rPr>
            </w:pPr>
            <w:smartTag w:uri="urn:schemas-microsoft-com:office:smarttags" w:element="City">
              <w:smartTag w:uri="urn:schemas-microsoft-com:office:smarttags" w:element="place">
                <w:r w:rsidRPr="003D577D">
                  <w:rPr>
                    <w:rFonts w:ascii="Arial" w:hAnsi="Arial" w:cs="Arial"/>
                    <w:b/>
                    <w:bCs/>
                    <w:sz w:val="18"/>
                  </w:rPr>
                  <w:t>Mobile</w:t>
                </w:r>
              </w:smartTag>
            </w:smartTag>
            <w:r w:rsidRPr="003D577D">
              <w:rPr>
                <w:rFonts w:ascii="Arial" w:hAnsi="Arial" w:cs="Arial"/>
                <w:b/>
                <w:bCs/>
                <w:sz w:val="18"/>
              </w:rPr>
              <w:t>:</w:t>
            </w:r>
          </w:p>
          <w:p w14:paraId="41312CB2" w14:textId="77777777" w:rsidR="00397BDF" w:rsidRPr="003D577D" w:rsidRDefault="00D64868"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2"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2"/>
          </w:p>
          <w:p w14:paraId="41312CB3" w14:textId="77777777" w:rsidR="009F546D" w:rsidRPr="003D577D" w:rsidRDefault="009F546D" w:rsidP="008B0CE1">
            <w:pPr>
              <w:rPr>
                <w:rFonts w:ascii="Arial" w:hAnsi="Arial" w:cs="Arial"/>
                <w:b/>
                <w:bCs/>
                <w:sz w:val="18"/>
              </w:rPr>
            </w:pPr>
            <w:r w:rsidRPr="003D577D">
              <w:rPr>
                <w:rFonts w:ascii="Arial" w:hAnsi="Arial" w:cs="Arial"/>
                <w:b/>
                <w:bCs/>
                <w:sz w:val="18"/>
              </w:rPr>
              <w:t>Email:</w:t>
            </w:r>
          </w:p>
          <w:p w14:paraId="41312CB4" w14:textId="77777777" w:rsidR="009F546D" w:rsidRPr="003D577D" w:rsidRDefault="00D64868"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9" w14:textId="77777777" w:rsidTr="00021AF1">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14:paraId="41312CB6" w14:textId="77777777"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14:paraId="41312CB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14:paraId="41312CB8"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BA"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BB" w14:textId="77777777" w:rsidR="009F546D" w:rsidRPr="003D577D" w:rsidRDefault="009F546D" w:rsidP="008B0CE1">
            <w:pPr>
              <w:rPr>
                <w:rFonts w:ascii="Arial" w:hAnsi="Arial" w:cs="Arial"/>
                <w:sz w:val="18"/>
              </w:rPr>
            </w:pPr>
          </w:p>
        </w:tc>
      </w:tr>
      <w:tr w:rsidR="009F546D" w:rsidRPr="003D577D" w14:paraId="41312CC3"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BD" w14:textId="77777777"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14:paraId="41312CBE"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14:paraId="41312CBF"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0" w14:textId="77777777"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14:paraId="41312CC1"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2" w14:textId="77777777" w:rsidR="009F546D" w:rsidRPr="003D577D" w:rsidRDefault="009F546D" w:rsidP="008B0CE1">
            <w:pPr>
              <w:rPr>
                <w:rFonts w:ascii="Arial" w:hAnsi="Arial" w:cs="Arial"/>
                <w:sz w:val="18"/>
              </w:rPr>
            </w:pPr>
          </w:p>
        </w:tc>
      </w:tr>
      <w:tr w:rsidR="009F546D" w:rsidRPr="003D577D" w14:paraId="41312CC6"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4"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5" w14:textId="77777777" w:rsidR="009F546D" w:rsidRPr="003D577D" w:rsidRDefault="009F546D" w:rsidP="008B0CE1">
            <w:pPr>
              <w:rPr>
                <w:rFonts w:ascii="Arial" w:hAnsi="Arial" w:cs="Arial"/>
                <w:sz w:val="18"/>
              </w:rPr>
            </w:pPr>
          </w:p>
        </w:tc>
      </w:tr>
      <w:tr w:rsidR="009F546D" w:rsidRPr="003D577D" w14:paraId="41312CCD"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CA" w14:textId="187668D7" w:rsidR="009F546D" w:rsidRPr="003D577D" w:rsidRDefault="009F546D" w:rsidP="008B0CE1">
            <w:pPr>
              <w:rPr>
                <w:rFonts w:ascii="Arial" w:hAnsi="Arial" w:cs="Arial"/>
                <w:sz w:val="18"/>
              </w:rPr>
            </w:pPr>
            <w:r w:rsidRPr="003D577D">
              <w:rPr>
                <w:rFonts w:ascii="Arial" w:hAnsi="Arial" w:cs="Arial"/>
                <w:b/>
                <w:bCs/>
                <w:sz w:val="18"/>
              </w:rPr>
              <w:t>1.</w:t>
            </w:r>
            <w:r w:rsidR="00DF0231">
              <w:rPr>
                <w:rFonts w:ascii="Arial" w:hAnsi="Arial" w:cs="Arial"/>
                <w:b/>
                <w:bCs/>
                <w:sz w:val="18"/>
              </w:rPr>
              <w:t>4</w:t>
            </w:r>
          </w:p>
        </w:tc>
        <w:tc>
          <w:tcPr>
            <w:tcW w:w="9076" w:type="dxa"/>
            <w:gridSpan w:val="3"/>
            <w:tcBorders>
              <w:top w:val="single" w:sz="12" w:space="0" w:color="auto"/>
              <w:bottom w:val="single" w:sz="12" w:space="0" w:color="auto"/>
              <w:right w:val="single" w:sz="12" w:space="0" w:color="auto"/>
            </w:tcBorders>
            <w:vAlign w:val="center"/>
          </w:tcPr>
          <w:p w14:paraId="41312CCB"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14:paraId="41312CCC"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D0"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E"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F" w14:textId="77777777" w:rsidR="009F546D" w:rsidRPr="003D577D" w:rsidRDefault="009F546D" w:rsidP="008B0CE1">
            <w:pPr>
              <w:rPr>
                <w:rFonts w:ascii="Arial" w:hAnsi="Arial" w:cs="Arial"/>
                <w:sz w:val="18"/>
              </w:rPr>
            </w:pPr>
          </w:p>
        </w:tc>
      </w:tr>
      <w:tr w:rsidR="009F546D" w:rsidRPr="003D577D" w14:paraId="41312CD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1" w14:textId="5CE82EDE"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5</w:t>
            </w:r>
          </w:p>
        </w:tc>
        <w:tc>
          <w:tcPr>
            <w:tcW w:w="9076" w:type="dxa"/>
            <w:gridSpan w:val="3"/>
            <w:tcBorders>
              <w:top w:val="single" w:sz="12" w:space="0" w:color="auto"/>
              <w:bottom w:val="single" w:sz="12" w:space="0" w:color="auto"/>
              <w:right w:val="single" w:sz="12" w:space="0" w:color="auto"/>
            </w:tcBorders>
            <w:vAlign w:val="center"/>
          </w:tcPr>
          <w:p w14:paraId="41312CD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14:paraId="41312CD3" w14:textId="77777777"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14:paraId="41312CD4"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5" w14:textId="77777777" w:rsidR="009F546D" w:rsidRPr="003D577D" w:rsidRDefault="009F546D" w:rsidP="008B0CE1">
            <w:pPr>
              <w:rPr>
                <w:rFonts w:ascii="Arial" w:hAnsi="Arial" w:cs="Arial"/>
                <w:bCs/>
                <w:sz w:val="18"/>
              </w:rPr>
            </w:pPr>
          </w:p>
          <w:p w14:paraId="41312CD6" w14:textId="77777777"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14:paraId="41312CD7"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8" w14:textId="77777777" w:rsidR="00304F29" w:rsidRPr="003D577D" w:rsidRDefault="00304F29" w:rsidP="008B0CE1">
            <w:pPr>
              <w:rPr>
                <w:rFonts w:ascii="Arial" w:hAnsi="Arial" w:cs="Arial"/>
                <w:bCs/>
                <w:sz w:val="18"/>
              </w:rPr>
            </w:pPr>
          </w:p>
          <w:p w14:paraId="41312CD9" w14:textId="77777777"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14:paraId="41312CDA" w14:textId="77777777" w:rsidR="00304F29" w:rsidRPr="003D577D" w:rsidRDefault="00D64868"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3"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3"/>
          </w:p>
        </w:tc>
      </w:tr>
      <w:tr w:rsidR="009F546D" w:rsidRPr="003D577D" w14:paraId="41312CD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C" w14:textId="77777777"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14:paraId="41312CDD" w14:textId="77777777" w:rsidR="009F546D" w:rsidRPr="003D577D" w:rsidRDefault="009F546D" w:rsidP="008B0CE1">
            <w:pPr>
              <w:rPr>
                <w:rFonts w:ascii="Arial" w:hAnsi="Arial" w:cs="Arial"/>
                <w:b/>
                <w:bCs/>
                <w:sz w:val="18"/>
                <w:u w:val="single"/>
              </w:rPr>
            </w:pPr>
          </w:p>
        </w:tc>
      </w:tr>
      <w:tr w:rsidR="009F546D" w:rsidRPr="003D577D" w14:paraId="41312CE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F" w14:textId="05A72245"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6</w:t>
            </w:r>
          </w:p>
        </w:tc>
        <w:tc>
          <w:tcPr>
            <w:tcW w:w="9076" w:type="dxa"/>
            <w:gridSpan w:val="3"/>
            <w:tcBorders>
              <w:top w:val="single" w:sz="12" w:space="0" w:color="auto"/>
              <w:bottom w:val="single" w:sz="12" w:space="0" w:color="auto"/>
              <w:right w:val="single" w:sz="12" w:space="0" w:color="auto"/>
            </w:tcBorders>
            <w:vAlign w:val="center"/>
          </w:tcPr>
          <w:p w14:paraId="41312CE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14:paraId="41312CE1" w14:textId="77777777" w:rsidR="009F546D" w:rsidRPr="003D577D" w:rsidRDefault="009F546D" w:rsidP="008B0CE1">
            <w:pPr>
              <w:rPr>
                <w:rFonts w:ascii="Arial" w:hAnsi="Arial" w:cs="Arial"/>
                <w:b/>
                <w:bCs/>
                <w:sz w:val="18"/>
                <w:u w:val="single"/>
              </w:rPr>
            </w:pPr>
          </w:p>
          <w:p w14:paraId="41312CE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D64868"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4"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5" w14:textId="77777777" w:rsidR="009F546D" w:rsidRPr="003D577D" w:rsidRDefault="009F546D" w:rsidP="008B0CE1">
            <w:pPr>
              <w:rPr>
                <w:rFonts w:ascii="Arial" w:hAnsi="Arial" w:cs="Arial"/>
                <w:b/>
                <w:bCs/>
                <w:sz w:val="18"/>
                <w:u w:val="single"/>
              </w:rPr>
            </w:pPr>
          </w:p>
          <w:p w14:paraId="41312CE6"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D64868"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8"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9" w14:textId="77777777" w:rsidR="009F546D" w:rsidRPr="003D577D" w:rsidRDefault="009F546D" w:rsidP="008B0CE1">
            <w:pPr>
              <w:rPr>
                <w:rFonts w:ascii="Arial" w:hAnsi="Arial" w:cs="Arial"/>
                <w:b/>
                <w:bCs/>
                <w:sz w:val="18"/>
                <w:u w:val="single"/>
              </w:rPr>
            </w:pPr>
          </w:p>
          <w:p w14:paraId="41312CE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14:paraId="41312CEB"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14:paraId="41312CF9"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ED" w14:textId="34A6C4EA" w:rsidR="00635A9B" w:rsidRPr="003D577D" w:rsidRDefault="00635A9B" w:rsidP="000634A0">
            <w:pPr>
              <w:rPr>
                <w:rFonts w:ascii="Arial" w:hAnsi="Arial" w:cs="Arial"/>
                <w:b/>
                <w:bCs/>
                <w:sz w:val="18"/>
              </w:rPr>
            </w:pPr>
            <w:r w:rsidRPr="003D577D">
              <w:rPr>
                <w:rFonts w:ascii="Arial" w:hAnsi="Arial" w:cs="Arial"/>
                <w:b/>
                <w:bCs/>
                <w:sz w:val="18"/>
              </w:rPr>
              <w:lastRenderedPageBreak/>
              <w:t>1.</w:t>
            </w:r>
            <w:r w:rsidR="005F0CD1">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14:paraId="41312CEE"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14:paraId="41312CEF" w14:textId="77777777" w:rsidR="00635A9B" w:rsidRPr="003D577D" w:rsidRDefault="00635A9B" w:rsidP="000634A0">
            <w:pPr>
              <w:rPr>
                <w:rFonts w:ascii="Arial" w:hAnsi="Arial" w:cs="Arial"/>
                <w:b/>
                <w:bCs/>
                <w:sz w:val="18"/>
                <w:u w:val="single"/>
              </w:rPr>
            </w:pPr>
          </w:p>
          <w:p w14:paraId="41312CF0"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1" w14:textId="77777777" w:rsidR="00635A9B" w:rsidRPr="003D577D" w:rsidRDefault="00635A9B" w:rsidP="000634A0">
            <w:pPr>
              <w:rPr>
                <w:rFonts w:ascii="Arial" w:hAnsi="Arial" w:cs="Arial"/>
                <w:b/>
                <w:bCs/>
                <w:sz w:val="18"/>
                <w:u w:val="single"/>
              </w:rPr>
            </w:pPr>
          </w:p>
          <w:p w14:paraId="41312CF2" w14:textId="77777777" w:rsidR="00635A9B" w:rsidRPr="003D577D" w:rsidRDefault="00635A9B" w:rsidP="000634A0">
            <w:pPr>
              <w:rPr>
                <w:rFonts w:ascii="Arial" w:hAnsi="Arial" w:cs="Arial"/>
                <w:b/>
                <w:bCs/>
                <w:sz w:val="18"/>
                <w:u w:val="single"/>
              </w:rPr>
            </w:pPr>
          </w:p>
          <w:p w14:paraId="41312CF3"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7E0183">
              <w:rPr>
                <w:rFonts w:ascii="Arial" w:hAnsi="Arial" w:cs="Arial"/>
                <w:b/>
                <w:bCs/>
                <w:sz w:val="18"/>
                <w:u w:val="single"/>
              </w:rPr>
            </w:r>
            <w:r w:rsidR="007E0183">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4" w14:textId="77777777"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14:paraId="41312CF5" w14:textId="77777777" w:rsidR="00635A9B" w:rsidRPr="003D577D" w:rsidRDefault="00635A9B" w:rsidP="00635A9B">
            <w:pPr>
              <w:rPr>
                <w:rFonts w:ascii="Arial" w:hAnsi="Arial" w:cs="Arial"/>
                <w:b/>
                <w:bCs/>
                <w:sz w:val="18"/>
                <w:u w:val="single"/>
              </w:rPr>
            </w:pPr>
          </w:p>
          <w:p w14:paraId="41312CF6"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14:paraId="41312CF7" w14:textId="77777777" w:rsidR="00635A9B" w:rsidRPr="003D577D" w:rsidRDefault="00D64868"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14:paraId="41312CF8" w14:textId="77777777" w:rsidR="00635A9B" w:rsidRPr="003D577D" w:rsidRDefault="00635A9B" w:rsidP="000634A0">
            <w:pPr>
              <w:rPr>
                <w:rFonts w:ascii="Arial" w:hAnsi="Arial" w:cs="Arial"/>
                <w:b/>
                <w:bCs/>
                <w:sz w:val="18"/>
                <w:u w:val="single"/>
              </w:rPr>
            </w:pPr>
          </w:p>
        </w:tc>
      </w:tr>
    </w:tbl>
    <w:p w14:paraId="41312CFA" w14:textId="77777777" w:rsidR="009F546D" w:rsidRPr="003D577D" w:rsidRDefault="009F546D"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F546D" w:rsidRPr="003D577D" w14:paraId="41312CFD" w14:textId="77777777">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14:paraId="41312CFB" w14:textId="77777777"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14:paraId="41312CFC" w14:textId="77777777"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14:paraId="41312D00" w14:textId="77777777" w:rsidTr="00CA71B1">
        <w:trPr>
          <w:gridBefore w:val="1"/>
          <w:wBefore w:w="90" w:type="dxa"/>
          <w:cantSplit/>
          <w:trHeight w:val="25"/>
        </w:trPr>
        <w:tc>
          <w:tcPr>
            <w:tcW w:w="642" w:type="dxa"/>
            <w:tcBorders>
              <w:top w:val="single" w:sz="12" w:space="0" w:color="auto"/>
            </w:tcBorders>
            <w:vAlign w:val="center"/>
          </w:tcPr>
          <w:p w14:paraId="41312CFE" w14:textId="77777777" w:rsidR="009F546D" w:rsidRPr="003D577D" w:rsidRDefault="009F546D" w:rsidP="008B0CE1">
            <w:pPr>
              <w:rPr>
                <w:rFonts w:ascii="Arial" w:hAnsi="Arial" w:cs="Arial"/>
                <w:sz w:val="18"/>
              </w:rPr>
            </w:pPr>
          </w:p>
        </w:tc>
        <w:tc>
          <w:tcPr>
            <w:tcW w:w="9055" w:type="dxa"/>
            <w:tcBorders>
              <w:top w:val="single" w:sz="12" w:space="0" w:color="auto"/>
            </w:tcBorders>
            <w:vAlign w:val="center"/>
          </w:tcPr>
          <w:p w14:paraId="41312CFF" w14:textId="77777777" w:rsidR="009F546D" w:rsidRPr="003D577D" w:rsidRDefault="009F546D" w:rsidP="008B0CE1">
            <w:pPr>
              <w:rPr>
                <w:rFonts w:ascii="Arial" w:hAnsi="Arial" w:cs="Arial"/>
                <w:sz w:val="18"/>
              </w:rPr>
            </w:pPr>
          </w:p>
        </w:tc>
      </w:tr>
      <w:tr w:rsidR="009F546D" w:rsidRPr="003D577D" w14:paraId="41312D03" w14:textId="77777777" w:rsidTr="00CA71B1">
        <w:trPr>
          <w:gridBefore w:val="1"/>
          <w:wBefore w:w="90" w:type="dxa"/>
          <w:cantSplit/>
          <w:trHeight w:val="25"/>
        </w:trPr>
        <w:tc>
          <w:tcPr>
            <w:tcW w:w="642" w:type="dxa"/>
            <w:vAlign w:val="center"/>
          </w:tcPr>
          <w:p w14:paraId="41312D01" w14:textId="77777777" w:rsidR="009F546D" w:rsidRPr="003D577D" w:rsidRDefault="009F546D" w:rsidP="008B0CE1">
            <w:pPr>
              <w:rPr>
                <w:rFonts w:ascii="Arial" w:hAnsi="Arial" w:cs="Arial"/>
                <w:sz w:val="18"/>
              </w:rPr>
            </w:pPr>
          </w:p>
        </w:tc>
        <w:tc>
          <w:tcPr>
            <w:tcW w:w="9055" w:type="dxa"/>
            <w:vAlign w:val="center"/>
          </w:tcPr>
          <w:p w14:paraId="41312D02" w14:textId="77777777" w:rsidR="009F546D" w:rsidRPr="003D577D" w:rsidRDefault="009F546D" w:rsidP="008B0CE1">
            <w:pPr>
              <w:rPr>
                <w:rFonts w:ascii="Arial" w:hAnsi="Arial" w:cs="Arial"/>
                <w:sz w:val="18"/>
              </w:rPr>
            </w:pPr>
          </w:p>
        </w:tc>
      </w:tr>
      <w:tr w:rsidR="009F546D" w:rsidRPr="003D577D" w14:paraId="41312D06" w14:textId="77777777" w:rsidTr="00CA71B1">
        <w:trPr>
          <w:gridBefore w:val="1"/>
          <w:wBefore w:w="90" w:type="dxa"/>
          <w:cantSplit/>
          <w:trHeight w:val="25"/>
        </w:trPr>
        <w:tc>
          <w:tcPr>
            <w:tcW w:w="642" w:type="dxa"/>
            <w:tcBorders>
              <w:bottom w:val="single" w:sz="12" w:space="0" w:color="auto"/>
            </w:tcBorders>
            <w:vAlign w:val="center"/>
          </w:tcPr>
          <w:p w14:paraId="41312D04" w14:textId="77777777" w:rsidR="009F546D" w:rsidRPr="003D577D" w:rsidRDefault="009F546D" w:rsidP="008B0CE1">
            <w:pPr>
              <w:rPr>
                <w:rFonts w:ascii="Arial" w:hAnsi="Arial" w:cs="Arial"/>
                <w:sz w:val="18"/>
              </w:rPr>
            </w:pPr>
          </w:p>
        </w:tc>
        <w:tc>
          <w:tcPr>
            <w:tcW w:w="9055" w:type="dxa"/>
            <w:tcBorders>
              <w:bottom w:val="single" w:sz="12" w:space="0" w:color="auto"/>
            </w:tcBorders>
            <w:vAlign w:val="center"/>
          </w:tcPr>
          <w:p w14:paraId="41312D05" w14:textId="77777777" w:rsidR="009F546D" w:rsidRPr="003D577D" w:rsidRDefault="009F546D" w:rsidP="008B0CE1">
            <w:pPr>
              <w:rPr>
                <w:rFonts w:ascii="Arial" w:hAnsi="Arial" w:cs="Arial"/>
                <w:sz w:val="18"/>
              </w:rPr>
            </w:pPr>
          </w:p>
        </w:tc>
      </w:tr>
      <w:tr w:rsidR="009F546D" w:rsidRPr="003D577D" w14:paraId="41312D10" w14:textId="77777777">
        <w:trPr>
          <w:cantSplit/>
          <w:trHeight w:val="25"/>
        </w:trPr>
        <w:tc>
          <w:tcPr>
            <w:tcW w:w="732" w:type="dxa"/>
            <w:gridSpan w:val="2"/>
            <w:tcBorders>
              <w:top w:val="single" w:sz="12" w:space="0" w:color="auto"/>
              <w:left w:val="single" w:sz="12" w:space="0" w:color="auto"/>
              <w:bottom w:val="single" w:sz="12" w:space="0" w:color="auto"/>
            </w:tcBorders>
          </w:tcPr>
          <w:p w14:paraId="41312D07"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1</w:t>
            </w:r>
          </w:p>
        </w:tc>
        <w:tc>
          <w:tcPr>
            <w:tcW w:w="9055" w:type="dxa"/>
            <w:tcBorders>
              <w:top w:val="single" w:sz="12" w:space="0" w:color="auto"/>
              <w:bottom w:val="single" w:sz="12" w:space="0" w:color="auto"/>
              <w:right w:val="single" w:sz="12" w:space="0" w:color="auto"/>
            </w:tcBorders>
            <w:vAlign w:val="center"/>
          </w:tcPr>
          <w:p w14:paraId="41312D08" w14:textId="77777777"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14:paraId="41312D09" w14:textId="77777777"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14:paraId="41312D0A" w14:textId="77777777" w:rsidR="009F546D" w:rsidRPr="003D577D" w:rsidRDefault="009F546D" w:rsidP="008B0CE1">
            <w:pPr>
              <w:rPr>
                <w:rFonts w:ascii="Arial" w:hAnsi="Arial" w:cs="Arial"/>
                <w:b/>
                <w:sz w:val="18"/>
              </w:rPr>
            </w:pPr>
          </w:p>
          <w:p w14:paraId="41312D0B"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C" w14:textId="77777777" w:rsidR="009F546D" w:rsidRPr="003D577D" w:rsidRDefault="009F546D" w:rsidP="008B0CE1">
            <w:pPr>
              <w:rPr>
                <w:rFonts w:ascii="Arial" w:hAnsi="Arial" w:cs="Arial"/>
                <w:b/>
                <w:sz w:val="18"/>
              </w:rPr>
            </w:pPr>
          </w:p>
          <w:p w14:paraId="41312D0D" w14:textId="77777777"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14:paraId="41312D0E"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F" w14:textId="77777777" w:rsidR="009F546D" w:rsidRPr="003D577D" w:rsidRDefault="009F546D" w:rsidP="008B0CE1">
            <w:pPr>
              <w:rPr>
                <w:rFonts w:ascii="Arial" w:hAnsi="Arial" w:cs="Arial"/>
                <w:sz w:val="18"/>
              </w:rPr>
            </w:pPr>
          </w:p>
        </w:tc>
      </w:tr>
      <w:tr w:rsidR="009F546D" w:rsidRPr="003D577D" w14:paraId="41312D2F" w14:textId="77777777">
        <w:trPr>
          <w:cantSplit/>
          <w:trHeight w:val="25"/>
        </w:trPr>
        <w:tc>
          <w:tcPr>
            <w:tcW w:w="732" w:type="dxa"/>
            <w:gridSpan w:val="2"/>
            <w:tcBorders>
              <w:top w:val="single" w:sz="12" w:space="0" w:color="auto"/>
              <w:left w:val="single" w:sz="12" w:space="0" w:color="auto"/>
              <w:bottom w:val="single" w:sz="12" w:space="0" w:color="auto"/>
            </w:tcBorders>
          </w:tcPr>
          <w:p w14:paraId="41312D11" w14:textId="77777777" w:rsidR="009F546D" w:rsidRPr="003D577D" w:rsidRDefault="009F546D" w:rsidP="00E828F8">
            <w:pPr>
              <w:rPr>
                <w:rFonts w:ascii="Arial" w:hAnsi="Arial" w:cs="Arial"/>
                <w:sz w:val="18"/>
              </w:rPr>
            </w:pPr>
            <w:r w:rsidRPr="003D577D">
              <w:rPr>
                <w:rFonts w:ascii="Arial" w:hAnsi="Arial" w:cs="Arial"/>
                <w:b/>
                <w:bCs/>
                <w:sz w:val="18"/>
              </w:rPr>
              <w:lastRenderedPageBreak/>
              <w:t>2.</w:t>
            </w:r>
            <w:r w:rsidR="00CA71B1">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14:paraId="41312D12" w14:textId="77777777" w:rsidR="009F546D" w:rsidRPr="003D577D" w:rsidRDefault="009F546D" w:rsidP="008B0CE1">
            <w:pPr>
              <w:pStyle w:val="Header"/>
              <w:tabs>
                <w:tab w:val="clear" w:pos="4153"/>
                <w:tab w:val="clear" w:pos="8306"/>
              </w:tabs>
              <w:ind w:left="450" w:hanging="450"/>
              <w:rPr>
                <w:rFonts w:ascii="Arial" w:hAnsi="Arial" w:cs="Arial"/>
                <w:sz w:val="18"/>
                <w:szCs w:val="18"/>
                <w:lang w:eastAsia="en-GB"/>
              </w:rPr>
            </w:pPr>
            <w:r w:rsidRPr="003D577D">
              <w:rPr>
                <w:rFonts w:ascii="Arial" w:hAnsi="Arial" w:cs="Arial"/>
                <w:sz w:val="18"/>
                <w:szCs w:val="18"/>
                <w:lang w:eastAsia="en-GB"/>
              </w:rPr>
              <w:t>Please answer all of the following questions as they apply to your Company’s circumstances. Please confirm that:</w:t>
            </w:r>
          </w:p>
          <w:p w14:paraId="41312D13" w14:textId="77777777" w:rsidR="009F546D" w:rsidRPr="003D577D" w:rsidRDefault="009F546D" w:rsidP="008B0CE1">
            <w:pPr>
              <w:rPr>
                <w:rFonts w:ascii="Arial" w:hAnsi="Arial" w:cs="Arial"/>
                <w:sz w:val="18"/>
              </w:rPr>
            </w:pPr>
          </w:p>
          <w:p w14:paraId="41312D14" w14:textId="77777777"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14:paraId="41312D15"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bookmarkStart w:id="4" w:name="Check59"/>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bookmarkEnd w:id="4"/>
          </w:p>
          <w:p w14:paraId="41312D16" w14:textId="77777777" w:rsidR="009F546D" w:rsidRPr="003D577D" w:rsidRDefault="009F546D" w:rsidP="008B0CE1">
            <w:pPr>
              <w:rPr>
                <w:rFonts w:ascii="Arial" w:hAnsi="Arial" w:cs="Arial"/>
                <w:sz w:val="18"/>
                <w:szCs w:val="18"/>
              </w:rPr>
            </w:pPr>
          </w:p>
          <w:p w14:paraId="41312D17" w14:textId="77777777" w:rsidR="009F546D" w:rsidRPr="003D577D" w:rsidRDefault="009F546D" w:rsidP="008B0CE1">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14:paraId="41312D18"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19" w14:textId="77777777" w:rsidR="009F546D" w:rsidRPr="003D577D" w:rsidRDefault="009F546D" w:rsidP="008B0CE1">
            <w:pPr>
              <w:rPr>
                <w:rFonts w:ascii="Arial" w:hAnsi="Arial" w:cs="Arial"/>
                <w:sz w:val="18"/>
                <w:szCs w:val="18"/>
              </w:rPr>
            </w:pPr>
          </w:p>
          <w:p w14:paraId="41312D1A" w14:textId="77777777"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14:paraId="41312D1B"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1C" w14:textId="77777777" w:rsidR="009F546D" w:rsidRPr="003D577D" w:rsidRDefault="009F546D" w:rsidP="008B0CE1">
            <w:pPr>
              <w:rPr>
                <w:rFonts w:ascii="Arial" w:hAnsi="Arial" w:cs="Arial"/>
                <w:sz w:val="18"/>
                <w:szCs w:val="18"/>
              </w:rPr>
            </w:pPr>
          </w:p>
          <w:p w14:paraId="41312D1D" w14:textId="77777777" w:rsidR="009F546D" w:rsidRPr="003D577D" w:rsidRDefault="009F546D" w:rsidP="008B0CE1">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14:paraId="41312D1E"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1F" w14:textId="77777777" w:rsidR="009F546D" w:rsidRPr="003D577D" w:rsidRDefault="009F546D" w:rsidP="008B0CE1">
            <w:pPr>
              <w:rPr>
                <w:rFonts w:ascii="Arial" w:hAnsi="Arial" w:cs="Arial"/>
                <w:sz w:val="18"/>
                <w:szCs w:val="18"/>
              </w:rPr>
            </w:pPr>
          </w:p>
          <w:p w14:paraId="41312D20" w14:textId="77777777" w:rsidR="009F546D" w:rsidRPr="003D577D" w:rsidRDefault="009F546D" w:rsidP="008B0CE1">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14:paraId="41312D21"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22" w14:textId="77777777" w:rsidR="009F546D" w:rsidRPr="003D577D" w:rsidRDefault="009F546D" w:rsidP="008B0CE1">
            <w:pPr>
              <w:rPr>
                <w:rFonts w:ascii="Arial" w:hAnsi="Arial" w:cs="Arial"/>
                <w:sz w:val="18"/>
                <w:szCs w:val="18"/>
              </w:rPr>
            </w:pPr>
          </w:p>
          <w:p w14:paraId="41312D23" w14:textId="77777777" w:rsidR="009F546D" w:rsidRPr="003D577D" w:rsidRDefault="009F546D" w:rsidP="008B0CE1">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14:paraId="41312D24"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25" w14:textId="77777777" w:rsidR="009F546D" w:rsidRPr="003D577D" w:rsidRDefault="009F546D" w:rsidP="008B0CE1">
            <w:pPr>
              <w:rPr>
                <w:rFonts w:ascii="Arial" w:hAnsi="Arial" w:cs="Arial"/>
                <w:sz w:val="18"/>
                <w:szCs w:val="18"/>
              </w:rPr>
            </w:pPr>
          </w:p>
          <w:p w14:paraId="41312D26"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14:paraId="41312D27"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28" w14:textId="77777777" w:rsidR="009F546D" w:rsidRPr="003D577D" w:rsidRDefault="009F546D" w:rsidP="008B0CE1">
            <w:pPr>
              <w:rPr>
                <w:rFonts w:ascii="Arial" w:hAnsi="Arial" w:cs="Arial"/>
                <w:sz w:val="18"/>
                <w:szCs w:val="18"/>
              </w:rPr>
            </w:pPr>
          </w:p>
          <w:p w14:paraId="41312D29"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14:paraId="41312D2A"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D2B" w14:textId="77777777" w:rsidR="009F546D" w:rsidRPr="003D577D" w:rsidRDefault="009F546D" w:rsidP="008B0CE1">
            <w:pPr>
              <w:rPr>
                <w:rFonts w:ascii="Arial" w:hAnsi="Arial" w:cs="Arial"/>
                <w:sz w:val="18"/>
              </w:rPr>
            </w:pPr>
          </w:p>
          <w:p w14:paraId="41312D2C" w14:textId="77777777" w:rsidR="009F546D" w:rsidRPr="003D577D" w:rsidRDefault="009F546D" w:rsidP="008B0CE1">
            <w:pPr>
              <w:rPr>
                <w:rFonts w:ascii="Arial" w:hAnsi="Arial" w:cs="Arial"/>
                <w:sz w:val="18"/>
              </w:rPr>
            </w:pPr>
          </w:p>
          <w:p w14:paraId="41312D2D" w14:textId="77777777"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14:paraId="41312D2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30" w14:textId="77777777" w:rsidR="009F546D" w:rsidRPr="003D577D" w:rsidRDefault="009F546D" w:rsidP="0031497D">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F546D" w:rsidRPr="003D577D" w14:paraId="41312D3D" w14:textId="77777777">
        <w:trPr>
          <w:cantSplit/>
        </w:trPr>
        <w:tc>
          <w:tcPr>
            <w:tcW w:w="615" w:type="dxa"/>
            <w:tcBorders>
              <w:top w:val="single" w:sz="12" w:space="0" w:color="auto"/>
              <w:left w:val="single" w:sz="12" w:space="0" w:color="auto"/>
              <w:bottom w:val="single" w:sz="12" w:space="0" w:color="auto"/>
            </w:tcBorders>
          </w:tcPr>
          <w:p w14:paraId="41312D31"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3</w:t>
            </w:r>
          </w:p>
        </w:tc>
        <w:tc>
          <w:tcPr>
            <w:tcW w:w="9076" w:type="dxa"/>
            <w:tcBorders>
              <w:top w:val="single" w:sz="12" w:space="0" w:color="auto"/>
              <w:bottom w:val="single" w:sz="12" w:space="0" w:color="auto"/>
              <w:right w:val="single" w:sz="12" w:space="0" w:color="auto"/>
            </w:tcBorders>
            <w:vAlign w:val="center"/>
          </w:tcPr>
          <w:p w14:paraId="41312D32" w14:textId="77777777"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14:paraId="41312D33"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D34" w14:textId="77777777" w:rsidR="009F546D" w:rsidRPr="003D577D" w:rsidRDefault="009F546D" w:rsidP="008B0CE1">
            <w:pPr>
              <w:rPr>
                <w:rFonts w:ascii="Arial" w:hAnsi="Arial" w:cs="Arial"/>
                <w:b/>
                <w:bCs/>
                <w:sz w:val="18"/>
              </w:rPr>
            </w:pPr>
          </w:p>
          <w:p w14:paraId="41312D35"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14:paraId="41312D36"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7" w14:textId="77777777" w:rsidR="009F546D" w:rsidRPr="003D577D" w:rsidRDefault="009F546D" w:rsidP="008B0CE1">
            <w:pPr>
              <w:rPr>
                <w:rFonts w:ascii="Arial" w:hAnsi="Arial" w:cs="Arial"/>
                <w:sz w:val="18"/>
                <w:szCs w:val="18"/>
              </w:rPr>
            </w:pPr>
          </w:p>
          <w:p w14:paraId="41312D38"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14:paraId="41312D39"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A" w14:textId="77777777" w:rsidR="009F546D" w:rsidRPr="003D577D" w:rsidRDefault="009F546D" w:rsidP="008B0CE1">
            <w:pPr>
              <w:rPr>
                <w:rFonts w:ascii="Arial" w:hAnsi="Arial" w:cs="Arial"/>
                <w:sz w:val="18"/>
                <w:szCs w:val="18"/>
              </w:rPr>
            </w:pPr>
          </w:p>
          <w:p w14:paraId="41312D3B" w14:textId="77777777"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14:paraId="41312D3C" w14:textId="77777777" w:rsidR="009F546D" w:rsidRPr="003D577D" w:rsidRDefault="00D64868"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14:paraId="41312D3E" w14:textId="77777777" w:rsidR="005B7C66" w:rsidRPr="003D577D" w:rsidRDefault="005B7C66"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F546D" w:rsidRPr="003D577D" w14:paraId="41312D42" w14:textId="77777777">
        <w:trPr>
          <w:cantSplit/>
          <w:trHeight w:val="25"/>
        </w:trPr>
        <w:tc>
          <w:tcPr>
            <w:tcW w:w="732" w:type="dxa"/>
            <w:tcBorders>
              <w:top w:val="single" w:sz="12" w:space="0" w:color="auto"/>
              <w:left w:val="single" w:sz="12" w:space="0" w:color="auto"/>
            </w:tcBorders>
          </w:tcPr>
          <w:p w14:paraId="41312D3F"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4</w:t>
            </w:r>
          </w:p>
        </w:tc>
        <w:tc>
          <w:tcPr>
            <w:tcW w:w="9055" w:type="dxa"/>
            <w:gridSpan w:val="5"/>
            <w:tcBorders>
              <w:top w:val="single" w:sz="12" w:space="0" w:color="auto"/>
              <w:bottom w:val="dotted" w:sz="4" w:space="0" w:color="auto"/>
              <w:right w:val="single" w:sz="12" w:space="0" w:color="auto"/>
            </w:tcBorders>
            <w:vAlign w:val="center"/>
          </w:tcPr>
          <w:p w14:paraId="41312D40" w14:textId="77777777"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14:paraId="41312D41" w14:textId="77777777" w:rsidR="009F546D" w:rsidRPr="003D577D" w:rsidRDefault="009F546D" w:rsidP="008B0CE1">
            <w:pPr>
              <w:rPr>
                <w:rFonts w:ascii="Arial" w:hAnsi="Arial" w:cs="Arial"/>
                <w:sz w:val="18"/>
              </w:rPr>
            </w:pPr>
          </w:p>
        </w:tc>
      </w:tr>
      <w:tr w:rsidR="009F546D" w:rsidRPr="003D577D" w14:paraId="41312D4A" w14:textId="77777777">
        <w:trPr>
          <w:cantSplit/>
          <w:trHeight w:val="25"/>
        </w:trPr>
        <w:tc>
          <w:tcPr>
            <w:tcW w:w="732" w:type="dxa"/>
            <w:tcBorders>
              <w:left w:val="single" w:sz="12" w:space="0" w:color="auto"/>
              <w:right w:val="dotted" w:sz="4" w:space="0" w:color="auto"/>
            </w:tcBorders>
            <w:vAlign w:val="center"/>
          </w:tcPr>
          <w:p w14:paraId="41312D43" w14:textId="77777777" w:rsidR="009F546D" w:rsidRPr="003D577D" w:rsidRDefault="009F546D" w:rsidP="008B0CE1">
            <w:pPr>
              <w:rPr>
                <w:rFonts w:ascii="Arial" w:hAnsi="Arial" w:cs="Arial"/>
                <w:sz w:val="18"/>
              </w:rPr>
            </w:pPr>
          </w:p>
          <w:p w14:paraId="41312D4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5" w14:textId="77777777"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14:paraId="41312D46" w14:textId="77777777"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14:paraId="41312D47" w14:textId="77777777"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14:paraId="41312D48" w14:textId="77777777"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14:paraId="41312D49" w14:textId="77777777"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14:paraId="41312D52" w14:textId="77777777">
        <w:trPr>
          <w:cantSplit/>
          <w:trHeight w:val="25"/>
        </w:trPr>
        <w:tc>
          <w:tcPr>
            <w:tcW w:w="732" w:type="dxa"/>
            <w:tcBorders>
              <w:left w:val="single" w:sz="12" w:space="0" w:color="auto"/>
              <w:right w:val="dotted" w:sz="4" w:space="0" w:color="auto"/>
            </w:tcBorders>
            <w:vAlign w:val="center"/>
          </w:tcPr>
          <w:p w14:paraId="41312D4B" w14:textId="77777777" w:rsidR="009F546D" w:rsidRPr="003D577D" w:rsidRDefault="009F546D" w:rsidP="008B0CE1">
            <w:pPr>
              <w:rPr>
                <w:rFonts w:ascii="Arial" w:hAnsi="Arial" w:cs="Arial"/>
                <w:sz w:val="18"/>
              </w:rPr>
            </w:pPr>
          </w:p>
          <w:p w14:paraId="41312D4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D" w14:textId="77777777"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4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4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5A" w14:textId="77777777">
        <w:trPr>
          <w:cantSplit/>
          <w:trHeight w:val="25"/>
        </w:trPr>
        <w:tc>
          <w:tcPr>
            <w:tcW w:w="732" w:type="dxa"/>
            <w:tcBorders>
              <w:left w:val="single" w:sz="12" w:space="0" w:color="auto"/>
              <w:right w:val="dotted" w:sz="4" w:space="0" w:color="auto"/>
            </w:tcBorders>
            <w:vAlign w:val="center"/>
          </w:tcPr>
          <w:p w14:paraId="41312D53" w14:textId="77777777" w:rsidR="009F546D" w:rsidRPr="003D577D" w:rsidRDefault="009F546D" w:rsidP="008B0CE1">
            <w:pPr>
              <w:rPr>
                <w:rFonts w:ascii="Arial" w:hAnsi="Arial" w:cs="Arial"/>
                <w:sz w:val="18"/>
              </w:rPr>
            </w:pPr>
          </w:p>
          <w:p w14:paraId="41312D5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5" w14:textId="77777777"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56"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2" w14:textId="77777777">
        <w:trPr>
          <w:cantSplit/>
          <w:trHeight w:val="25"/>
        </w:trPr>
        <w:tc>
          <w:tcPr>
            <w:tcW w:w="732" w:type="dxa"/>
            <w:tcBorders>
              <w:left w:val="single" w:sz="12" w:space="0" w:color="auto"/>
              <w:right w:val="dotted" w:sz="4" w:space="0" w:color="auto"/>
            </w:tcBorders>
            <w:vAlign w:val="center"/>
          </w:tcPr>
          <w:p w14:paraId="41312D5B" w14:textId="77777777" w:rsidR="009F546D" w:rsidRPr="003D577D" w:rsidRDefault="009F546D" w:rsidP="008B0CE1">
            <w:pPr>
              <w:rPr>
                <w:rFonts w:ascii="Arial" w:hAnsi="Arial" w:cs="Arial"/>
                <w:sz w:val="18"/>
              </w:rPr>
            </w:pPr>
          </w:p>
          <w:p w14:paraId="41312D5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D" w14:textId="77777777"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14:paraId="41312D5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6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6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B" w14:textId="77777777">
        <w:trPr>
          <w:cantSplit/>
          <w:trHeight w:val="25"/>
        </w:trPr>
        <w:tc>
          <w:tcPr>
            <w:tcW w:w="732" w:type="dxa"/>
            <w:tcBorders>
              <w:left w:val="single" w:sz="12" w:space="0" w:color="auto"/>
              <w:bottom w:val="single" w:sz="12" w:space="0" w:color="auto"/>
              <w:right w:val="dotted" w:sz="4" w:space="0" w:color="auto"/>
            </w:tcBorders>
            <w:vAlign w:val="center"/>
          </w:tcPr>
          <w:p w14:paraId="41312D63" w14:textId="77777777" w:rsidR="009F546D" w:rsidRPr="003D577D" w:rsidRDefault="009F546D" w:rsidP="008B0CE1">
            <w:pPr>
              <w:rPr>
                <w:rFonts w:ascii="Arial" w:hAnsi="Arial" w:cs="Arial"/>
                <w:sz w:val="18"/>
              </w:rPr>
            </w:pPr>
          </w:p>
          <w:p w14:paraId="41312D6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14:paraId="41312D65" w14:textId="77777777" w:rsidR="009F546D" w:rsidRPr="003D577D" w:rsidRDefault="009F546D" w:rsidP="008B0CE1">
            <w:pPr>
              <w:rPr>
                <w:rFonts w:ascii="Arial" w:hAnsi="Arial" w:cs="Arial"/>
                <w:bCs/>
                <w:sz w:val="18"/>
              </w:rPr>
            </w:pPr>
            <w:r w:rsidRPr="003D577D">
              <w:rPr>
                <w:rFonts w:ascii="Arial" w:hAnsi="Arial" w:cs="Arial"/>
                <w:bCs/>
                <w:sz w:val="18"/>
              </w:rPr>
              <w:t xml:space="preserve">All Risks </w:t>
            </w:r>
          </w:p>
          <w:p w14:paraId="41312D66" w14:textId="77777777"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14:paraId="41312D6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14:paraId="41312D6A"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6C" w14:textId="77777777" w:rsidR="009F546D" w:rsidRPr="003D577D" w:rsidRDefault="009F546D"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3D6428" w:rsidRPr="003D577D" w14:paraId="41312D72" w14:textId="77777777">
        <w:trPr>
          <w:cantSplit/>
        </w:trPr>
        <w:tc>
          <w:tcPr>
            <w:tcW w:w="761" w:type="dxa"/>
            <w:tcBorders>
              <w:top w:val="single" w:sz="12" w:space="0" w:color="auto"/>
              <w:left w:val="single" w:sz="12" w:space="0" w:color="auto"/>
              <w:bottom w:val="single" w:sz="12" w:space="0" w:color="auto"/>
            </w:tcBorders>
          </w:tcPr>
          <w:p w14:paraId="41312D6D" w14:textId="77777777" w:rsidR="003D6428" w:rsidRPr="003D577D" w:rsidRDefault="003D6428" w:rsidP="008B0CE1">
            <w:pPr>
              <w:rPr>
                <w:rFonts w:ascii="Arial" w:hAnsi="Arial" w:cs="Arial"/>
                <w:sz w:val="18"/>
              </w:rPr>
            </w:pPr>
            <w:r w:rsidRPr="003D577D">
              <w:rPr>
                <w:rFonts w:ascii="Arial" w:hAnsi="Arial" w:cs="Arial"/>
                <w:b/>
                <w:bCs/>
                <w:sz w:val="18"/>
              </w:rPr>
              <w:t>2.</w:t>
            </w:r>
            <w:r w:rsidR="00CA71B1">
              <w:rPr>
                <w:rFonts w:ascii="Arial" w:hAnsi="Arial" w:cs="Arial"/>
                <w:b/>
                <w:bCs/>
                <w:sz w:val="18"/>
              </w:rPr>
              <w:t>5</w:t>
            </w:r>
          </w:p>
        </w:tc>
        <w:tc>
          <w:tcPr>
            <w:tcW w:w="9072" w:type="dxa"/>
            <w:tcBorders>
              <w:top w:val="single" w:sz="12" w:space="0" w:color="auto"/>
              <w:bottom w:val="single" w:sz="12" w:space="0" w:color="auto"/>
              <w:right w:val="single" w:sz="12" w:space="0" w:color="auto"/>
            </w:tcBorders>
            <w:vAlign w:val="center"/>
          </w:tcPr>
          <w:p w14:paraId="41312D6E" w14:textId="77777777"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14:paraId="41312D6F" w14:textId="77777777"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14:paraId="41312D70" w14:textId="77777777" w:rsidR="003D6428" w:rsidRPr="003D577D" w:rsidRDefault="00D64868"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14:paraId="41312D71" w14:textId="77777777" w:rsidR="003D6428" w:rsidRPr="003D577D" w:rsidRDefault="003D6428" w:rsidP="008B0CE1">
            <w:pPr>
              <w:rPr>
                <w:rFonts w:ascii="Arial" w:hAnsi="Arial" w:cs="Arial"/>
                <w:b/>
                <w:sz w:val="18"/>
              </w:rPr>
            </w:pPr>
          </w:p>
        </w:tc>
      </w:tr>
    </w:tbl>
    <w:p w14:paraId="41312D73" w14:textId="77777777" w:rsidR="003D6428" w:rsidRPr="003D577D" w:rsidRDefault="003D6428"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F546D" w:rsidRPr="003D577D" w14:paraId="41312D76" w14:textId="77777777">
        <w:trPr>
          <w:cantSplit/>
        </w:trPr>
        <w:tc>
          <w:tcPr>
            <w:tcW w:w="615" w:type="dxa"/>
            <w:tcBorders>
              <w:top w:val="single" w:sz="12" w:space="0" w:color="auto"/>
              <w:left w:val="single" w:sz="12" w:space="0" w:color="auto"/>
              <w:bottom w:val="single" w:sz="12" w:space="0" w:color="auto"/>
            </w:tcBorders>
            <w:shd w:val="clear" w:color="auto" w:fill="CCCCCC"/>
            <w:vAlign w:val="center"/>
          </w:tcPr>
          <w:p w14:paraId="41312D74" w14:textId="77777777"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14:paraId="41312D75" w14:textId="77777777"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14:paraId="41312D79" w14:textId="77777777">
        <w:trPr>
          <w:cantSplit/>
        </w:trPr>
        <w:tc>
          <w:tcPr>
            <w:tcW w:w="615" w:type="dxa"/>
            <w:tcBorders>
              <w:top w:val="single" w:sz="12" w:space="0" w:color="auto"/>
              <w:bottom w:val="single" w:sz="12" w:space="0" w:color="auto"/>
            </w:tcBorders>
            <w:vAlign w:val="center"/>
          </w:tcPr>
          <w:p w14:paraId="41312D77" w14:textId="77777777"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14:paraId="41312D78" w14:textId="77777777" w:rsidR="009F546D" w:rsidRPr="003D577D" w:rsidRDefault="009F546D" w:rsidP="008B0CE1">
            <w:pPr>
              <w:rPr>
                <w:rFonts w:ascii="Arial" w:hAnsi="Arial" w:cs="Arial"/>
                <w:sz w:val="18"/>
              </w:rPr>
            </w:pPr>
          </w:p>
        </w:tc>
      </w:tr>
      <w:tr w:rsidR="009F546D" w:rsidRPr="003D577D" w14:paraId="41312D80" w14:textId="77777777">
        <w:trPr>
          <w:cantSplit/>
        </w:trPr>
        <w:tc>
          <w:tcPr>
            <w:tcW w:w="615" w:type="dxa"/>
            <w:tcBorders>
              <w:top w:val="single" w:sz="12" w:space="0" w:color="auto"/>
              <w:left w:val="single" w:sz="12" w:space="0" w:color="auto"/>
              <w:bottom w:val="single" w:sz="12" w:space="0" w:color="auto"/>
            </w:tcBorders>
          </w:tcPr>
          <w:p w14:paraId="41312D7A" w14:textId="77777777"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14:paraId="41312D7B"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14:paraId="41312D7C" w14:textId="77777777" w:rsidR="009F546D" w:rsidRPr="003D577D" w:rsidRDefault="009F546D" w:rsidP="009F546D">
            <w:pPr>
              <w:rPr>
                <w:rFonts w:ascii="Arial" w:hAnsi="Arial" w:cs="Arial"/>
                <w:b/>
                <w:sz w:val="18"/>
              </w:rPr>
            </w:pPr>
          </w:p>
          <w:p w14:paraId="41312D7D" w14:textId="77777777"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bookmarkStart w:id="5" w:name="Check55"/>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bookmarkEnd w:id="5"/>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bookmarkStart w:id="6" w:name="Check56"/>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bookmarkEnd w:id="6"/>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7E" w14:textId="77777777" w:rsidR="009F546D" w:rsidRPr="003D577D" w:rsidRDefault="00D64868"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14:paraId="41312D7F" w14:textId="77777777" w:rsidR="009F546D" w:rsidRPr="003D577D" w:rsidRDefault="009F546D" w:rsidP="008B0CE1">
            <w:pPr>
              <w:rPr>
                <w:rFonts w:ascii="Arial" w:hAnsi="Arial" w:cs="Arial"/>
                <w:sz w:val="18"/>
              </w:rPr>
            </w:pPr>
          </w:p>
        </w:tc>
      </w:tr>
      <w:tr w:rsidR="005D723F" w:rsidRPr="003D577D" w14:paraId="41312D87" w14:textId="77777777">
        <w:trPr>
          <w:cantSplit/>
        </w:trPr>
        <w:tc>
          <w:tcPr>
            <w:tcW w:w="615" w:type="dxa"/>
            <w:tcBorders>
              <w:top w:val="single" w:sz="12" w:space="0" w:color="auto"/>
              <w:left w:val="single" w:sz="12" w:space="0" w:color="auto"/>
              <w:bottom w:val="single" w:sz="12" w:space="0" w:color="auto"/>
            </w:tcBorders>
          </w:tcPr>
          <w:p w14:paraId="41312D81" w14:textId="77777777"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14:paraId="41312D82"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14:paraId="41312D83" w14:textId="77777777" w:rsidR="00CE4BFD" w:rsidRPr="003D577D" w:rsidRDefault="00CE4BFD" w:rsidP="00CE4BFD">
            <w:pPr>
              <w:rPr>
                <w:rFonts w:ascii="Arial" w:hAnsi="Arial" w:cs="Arial"/>
                <w:b/>
                <w:sz w:val="18"/>
              </w:rPr>
            </w:pPr>
          </w:p>
          <w:p w14:paraId="41312D84"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5"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6" w14:textId="77777777" w:rsidR="005D723F" w:rsidRPr="003D577D" w:rsidRDefault="005D723F" w:rsidP="00CE4BFD">
            <w:pPr>
              <w:rPr>
                <w:rFonts w:ascii="Arial" w:hAnsi="Arial" w:cs="Arial"/>
                <w:sz w:val="18"/>
              </w:rPr>
            </w:pPr>
          </w:p>
        </w:tc>
      </w:tr>
      <w:tr w:rsidR="00CE4BFD" w:rsidRPr="003D577D" w14:paraId="41312D8E" w14:textId="77777777">
        <w:trPr>
          <w:cantSplit/>
        </w:trPr>
        <w:tc>
          <w:tcPr>
            <w:tcW w:w="615" w:type="dxa"/>
            <w:tcBorders>
              <w:top w:val="single" w:sz="12" w:space="0" w:color="auto"/>
              <w:left w:val="single" w:sz="12" w:space="0" w:color="auto"/>
              <w:bottom w:val="single" w:sz="12" w:space="0" w:color="auto"/>
            </w:tcBorders>
          </w:tcPr>
          <w:p w14:paraId="41312D88" w14:textId="77777777"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14:paraId="41312D89"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14:paraId="41312D8A" w14:textId="77777777" w:rsidR="00CE4BFD" w:rsidRPr="003D577D" w:rsidRDefault="00CE4BFD" w:rsidP="00CE4BFD">
            <w:pPr>
              <w:rPr>
                <w:rFonts w:ascii="Arial" w:hAnsi="Arial" w:cs="Arial"/>
                <w:b/>
                <w:sz w:val="18"/>
              </w:rPr>
            </w:pPr>
          </w:p>
          <w:p w14:paraId="41312D8B"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C"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D" w14:textId="77777777" w:rsidR="00CE4BFD" w:rsidRPr="003D577D" w:rsidRDefault="00CE4BFD" w:rsidP="00CE4BFD">
            <w:pPr>
              <w:rPr>
                <w:rFonts w:ascii="Arial" w:hAnsi="Arial" w:cs="Arial"/>
                <w:sz w:val="18"/>
              </w:rPr>
            </w:pPr>
          </w:p>
        </w:tc>
      </w:tr>
      <w:tr w:rsidR="009F546D" w:rsidRPr="003D577D" w14:paraId="41312D94" w14:textId="77777777">
        <w:trPr>
          <w:cantSplit/>
          <w:trHeight w:val="1530"/>
        </w:trPr>
        <w:tc>
          <w:tcPr>
            <w:tcW w:w="615" w:type="dxa"/>
            <w:tcBorders>
              <w:top w:val="single" w:sz="12" w:space="0" w:color="auto"/>
              <w:left w:val="single" w:sz="12" w:space="0" w:color="auto"/>
              <w:bottom w:val="single" w:sz="12" w:space="0" w:color="auto"/>
            </w:tcBorders>
          </w:tcPr>
          <w:p w14:paraId="41312D8F" w14:textId="77777777"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14:paraId="41312D90"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14:paraId="41312D91" w14:textId="77777777" w:rsidR="009F546D" w:rsidRPr="003D577D" w:rsidRDefault="009F546D" w:rsidP="009F546D">
            <w:pPr>
              <w:pStyle w:val="BodyText2"/>
              <w:spacing w:after="0" w:line="240" w:lineRule="auto"/>
              <w:rPr>
                <w:rFonts w:ascii="Arial" w:hAnsi="Arial" w:cs="Arial"/>
                <w:sz w:val="18"/>
              </w:rPr>
            </w:pPr>
          </w:p>
          <w:p w14:paraId="41312D92" w14:textId="77777777"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D64868" w:rsidRPr="003D577D">
              <w:rPr>
                <w:rFonts w:ascii="Arial" w:hAnsi="Arial" w:cs="Arial"/>
                <w:sz w:val="18"/>
              </w:rPr>
              <w:fldChar w:fldCharType="begin">
                <w:ffData>
                  <w:name w:val="Check57"/>
                  <w:enabled/>
                  <w:calcOnExit w:val="0"/>
                  <w:checkBox>
                    <w:sizeAuto/>
                    <w:default w:val="0"/>
                  </w:checkBox>
                </w:ffData>
              </w:fldChar>
            </w:r>
            <w:bookmarkStart w:id="7" w:name="Check57"/>
            <w:r w:rsidRPr="003D577D">
              <w:rPr>
                <w:rFonts w:ascii="Arial" w:hAnsi="Arial" w:cs="Arial"/>
                <w:sz w:val="18"/>
              </w:rPr>
              <w:instrText xml:space="preserve"> FORMCHECKBOX </w:instrText>
            </w:r>
            <w:r w:rsidR="007E0183">
              <w:rPr>
                <w:rFonts w:ascii="Arial" w:hAnsi="Arial" w:cs="Arial"/>
                <w:sz w:val="18"/>
              </w:rPr>
            </w:r>
            <w:r w:rsidR="007E0183">
              <w:rPr>
                <w:rFonts w:ascii="Arial" w:hAnsi="Arial" w:cs="Arial"/>
                <w:sz w:val="18"/>
              </w:rPr>
              <w:fldChar w:fldCharType="separate"/>
            </w:r>
            <w:r w:rsidR="00D64868" w:rsidRPr="003D577D">
              <w:rPr>
                <w:rFonts w:ascii="Arial" w:hAnsi="Arial" w:cs="Arial"/>
                <w:sz w:val="18"/>
              </w:rPr>
              <w:fldChar w:fldCharType="end"/>
            </w:r>
            <w:bookmarkEnd w:id="7"/>
            <w:r w:rsidRPr="003D577D">
              <w:rPr>
                <w:rFonts w:ascii="Arial" w:hAnsi="Arial" w:cs="Arial"/>
                <w:sz w:val="18"/>
              </w:rPr>
              <w:tab/>
              <w:t>NO</w:t>
            </w:r>
            <w:r w:rsidRPr="003D577D">
              <w:rPr>
                <w:rFonts w:ascii="Arial" w:hAnsi="Arial" w:cs="Arial"/>
                <w:sz w:val="18"/>
              </w:rPr>
              <w:tab/>
            </w:r>
            <w:r w:rsidR="00D64868" w:rsidRPr="003D577D">
              <w:rPr>
                <w:rFonts w:ascii="Arial" w:hAnsi="Arial" w:cs="Arial"/>
                <w:sz w:val="18"/>
              </w:rPr>
              <w:fldChar w:fldCharType="begin">
                <w:ffData>
                  <w:name w:val="Check58"/>
                  <w:enabled/>
                  <w:calcOnExit w:val="0"/>
                  <w:checkBox>
                    <w:sizeAuto/>
                    <w:default w:val="0"/>
                  </w:checkBox>
                </w:ffData>
              </w:fldChar>
            </w:r>
            <w:bookmarkStart w:id="8" w:name="Check58"/>
            <w:r w:rsidRPr="003D577D">
              <w:rPr>
                <w:rFonts w:ascii="Arial" w:hAnsi="Arial" w:cs="Arial"/>
                <w:sz w:val="18"/>
              </w:rPr>
              <w:instrText xml:space="preserve"> FORMCHECKBOX </w:instrText>
            </w:r>
            <w:r w:rsidR="007E0183">
              <w:rPr>
                <w:rFonts w:ascii="Arial" w:hAnsi="Arial" w:cs="Arial"/>
                <w:sz w:val="18"/>
              </w:rPr>
            </w:r>
            <w:r w:rsidR="007E0183">
              <w:rPr>
                <w:rFonts w:ascii="Arial" w:hAnsi="Arial" w:cs="Arial"/>
                <w:sz w:val="18"/>
              </w:rPr>
              <w:fldChar w:fldCharType="separate"/>
            </w:r>
            <w:r w:rsidR="00D64868" w:rsidRPr="003D577D">
              <w:rPr>
                <w:rFonts w:ascii="Arial" w:hAnsi="Arial" w:cs="Arial"/>
                <w:sz w:val="18"/>
              </w:rPr>
              <w:fldChar w:fldCharType="end"/>
            </w:r>
            <w:bookmarkEnd w:id="8"/>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14:paraId="41312D93" w14:textId="77777777" w:rsidR="009F546D" w:rsidRPr="003D577D" w:rsidRDefault="00D64868"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14:paraId="41312D95" w14:textId="77777777" w:rsidR="00397BDF" w:rsidRPr="003D577D" w:rsidRDefault="00397BDF" w:rsidP="0031497D">
      <w:pPr>
        <w:rPr>
          <w:rFonts w:ascii="Arial" w:hAnsi="Arial" w:cs="Arial"/>
          <w:sz w:val="22"/>
        </w:rPr>
      </w:pPr>
    </w:p>
    <w:p w14:paraId="41312D96" w14:textId="77777777"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773"/>
        <w:gridCol w:w="4751"/>
      </w:tblGrid>
      <w:tr w:rsidR="007B02AC" w:rsidRPr="003D577D" w14:paraId="41312D9B" w14:textId="77777777" w:rsidTr="001D1909">
        <w:tc>
          <w:tcPr>
            <w:tcW w:w="4870" w:type="dxa"/>
          </w:tcPr>
          <w:p w14:paraId="41312D97" w14:textId="107C5012" w:rsidR="007B02AC"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60" wp14:editId="7BB0B620">
                  <wp:extent cx="1247775"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33884">
              <w:rPr>
                <w:noProof/>
              </w:rPr>
              <w:drawing>
                <wp:inline distT="0" distB="0" distL="0" distR="0" wp14:anchorId="715EB671" wp14:editId="598A01B7">
                  <wp:extent cx="523875" cy="590550"/>
                  <wp:effectExtent l="0" t="0" r="9525" b="0"/>
                  <wp:docPr id="13" name="Picture 13" descr="C:\Users\helenecorrieu\AppData\Local\Microsoft\Windows\INetCache\Content.MSO\84FF03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tretch>
                            <a:fillRect/>
                          </a:stretch>
                        </pic:blipFill>
                        <pic:spPr>
                          <a:xfrm>
                            <a:off x="0" y="0"/>
                            <a:ext cx="523875" cy="590550"/>
                          </a:xfrm>
                          <a:prstGeom prst="rect">
                            <a:avLst/>
                          </a:prstGeom>
                        </pic:spPr>
                      </pic:pic>
                    </a:graphicData>
                  </a:graphic>
                </wp:inline>
              </w:drawing>
            </w:r>
            <w:r w:rsidR="00353CD8">
              <w:rPr>
                <w:noProof/>
              </w:rPr>
              <w:drawing>
                <wp:inline distT="0" distB="0" distL="0" distR="0" wp14:anchorId="0C1869F4" wp14:editId="1FA57DF3">
                  <wp:extent cx="600075" cy="600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4870" w:type="dxa"/>
          </w:tcPr>
          <w:p w14:paraId="41312D9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14:paraId="41312D99" w14:textId="77777777" w:rsidR="007B02AC" w:rsidRPr="003D577D" w:rsidRDefault="007B02AC" w:rsidP="005B7C66">
            <w:pPr>
              <w:rPr>
                <w:rFonts w:ascii="Arial" w:hAnsi="Arial" w:cs="Arial"/>
                <w:b/>
                <w:sz w:val="28"/>
                <w:szCs w:val="28"/>
              </w:rPr>
            </w:pPr>
          </w:p>
          <w:p w14:paraId="41312D9A" w14:textId="77777777"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14:paraId="41312D9C" w14:textId="77777777" w:rsidR="005B7C66" w:rsidRPr="003D577D" w:rsidRDefault="005B7C66">
      <w:pPr>
        <w:rPr>
          <w:rFonts w:ascii="Arial" w:hAnsi="Arial" w:cs="Arial"/>
        </w:rPr>
      </w:pPr>
    </w:p>
    <w:p w14:paraId="41312D9D" w14:textId="77777777"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963"/>
      </w:tblGrid>
      <w:tr w:rsidR="00EC565B" w:rsidRPr="003D577D" w14:paraId="41312DA0" w14:textId="77777777" w:rsidTr="001D1909">
        <w:tc>
          <w:tcPr>
            <w:tcW w:w="4644" w:type="dxa"/>
          </w:tcPr>
          <w:p w14:paraId="41312D9E" w14:textId="77777777" w:rsidR="00EC565B" w:rsidRPr="003D577D" w:rsidRDefault="00ED747B" w:rsidP="00EC565B">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(Document C</w:t>
            </w:r>
            <w:r w:rsidRPr="003D577D">
              <w:rPr>
                <w:rFonts w:ascii="Arial" w:hAnsi="Arial" w:cs="Arial"/>
                <w:sz w:val="22"/>
                <w:szCs w:val="22"/>
              </w:rPr>
              <w:t>)</w:t>
            </w:r>
          </w:p>
        </w:tc>
        <w:tc>
          <w:tcPr>
            <w:tcW w:w="5096" w:type="dxa"/>
          </w:tcPr>
          <w:p w14:paraId="41312D9F" w14:textId="77777777"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1"/>
                  <w:enabled/>
                  <w:calcOnExit w:val="0"/>
                  <w:textInput/>
                </w:ffData>
              </w:fldChar>
            </w:r>
            <w:bookmarkStart w:id="9" w:name="Text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9"/>
            <w:r w:rsidR="00EC565B" w:rsidRPr="003D577D">
              <w:rPr>
                <w:rFonts w:ascii="Arial" w:hAnsi="Arial" w:cs="Arial"/>
                <w:sz w:val="22"/>
                <w:szCs w:val="22"/>
              </w:rPr>
              <w:t>+ VAT</w:t>
            </w:r>
          </w:p>
        </w:tc>
      </w:tr>
    </w:tbl>
    <w:p w14:paraId="41312DA4" w14:textId="77777777" w:rsidR="00F9471B" w:rsidRPr="003D577D" w:rsidRDefault="00F9471B">
      <w:pPr>
        <w:rPr>
          <w:rFonts w:ascii="Arial" w:hAnsi="Arial" w:cs="Arial"/>
          <w:sz w:val="22"/>
          <w:szCs w:val="22"/>
        </w:rPr>
      </w:pPr>
    </w:p>
    <w:p w14:paraId="41312DA5" w14:textId="77777777" w:rsidR="005B7C66" w:rsidRPr="003D577D" w:rsidRDefault="005B7C66" w:rsidP="001C4918">
      <w:pPr>
        <w:rPr>
          <w:rFonts w:ascii="Arial" w:hAnsi="Arial" w:cs="Arial"/>
          <w:sz w:val="22"/>
          <w:szCs w:val="22"/>
        </w:rPr>
      </w:pPr>
    </w:p>
    <w:p w14:paraId="41312DA6" w14:textId="77777777" w:rsidR="009F546D" w:rsidRPr="003D577D" w:rsidRDefault="009F546D" w:rsidP="001C4918">
      <w:pPr>
        <w:rPr>
          <w:rFonts w:ascii="Arial" w:hAnsi="Arial" w:cs="Arial"/>
          <w:sz w:val="22"/>
          <w:szCs w:val="22"/>
        </w:rPr>
      </w:pPr>
    </w:p>
    <w:p w14:paraId="41312DA7" w14:textId="77777777"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14:paraId="41312DA8" w14:textId="77777777"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31" w:history="1">
        <w:r w:rsidR="00D861E9" w:rsidRPr="003D577D">
          <w:rPr>
            <w:rStyle w:val="Hyperlink"/>
            <w:rFonts w:ascii="Arial" w:hAnsi="Arial" w:cs="Arial"/>
            <w:sz w:val="22"/>
          </w:rPr>
          <w:t>Give Nature a Home.</w:t>
        </w:r>
      </w:hyperlink>
    </w:p>
    <w:p w14:paraId="41312DA9" w14:textId="77777777" w:rsidR="00D861E9" w:rsidRPr="003D577D" w:rsidRDefault="00D861E9" w:rsidP="00D861E9">
      <w:pPr>
        <w:rPr>
          <w:rFonts w:ascii="Arial" w:hAnsi="Arial" w:cs="Arial"/>
          <w:sz w:val="22"/>
        </w:rPr>
      </w:pPr>
    </w:p>
    <w:p w14:paraId="41312DAA" w14:textId="77777777"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 under the terms of this Tender. (Attach separate document if needed)</w:t>
      </w:r>
      <w:r w:rsidR="0033692D">
        <w:rPr>
          <w:rFonts w:ascii="Arial" w:hAnsi="Arial" w:cs="Arial"/>
          <w:sz w:val="22"/>
          <w:szCs w:val="22"/>
        </w:rPr>
        <w:t>.</w:t>
      </w:r>
    </w:p>
    <w:p w14:paraId="41312DAB" w14:textId="77777777" w:rsidR="0033692D" w:rsidRDefault="0033692D" w:rsidP="00D861E9">
      <w:pPr>
        <w:rPr>
          <w:rFonts w:ascii="Arial" w:hAnsi="Arial" w:cs="Arial"/>
          <w:sz w:val="22"/>
          <w:szCs w:val="22"/>
        </w:rPr>
      </w:pPr>
    </w:p>
    <w:p w14:paraId="41312DAC" w14:textId="77777777" w:rsidR="0033692D" w:rsidRPr="003D577D" w:rsidRDefault="0033692D" w:rsidP="00D861E9">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14:paraId="41312DAD" w14:textId="77777777" w:rsidR="00D861E9" w:rsidRPr="003D577D" w:rsidRDefault="00D64868"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14:paraId="41312DAE" w14:textId="77777777"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1312DAF" w14:textId="77777777"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14:paraId="41312DC7" w14:textId="77777777" w:rsidR="001F0BC6" w:rsidRPr="003D577D" w:rsidRDefault="001F0BC6" w:rsidP="001F0BC6">
      <w:pPr>
        <w:rPr>
          <w:rFonts w:ascii="Arial" w:hAnsi="Arial" w:cs="Arial"/>
          <w:sz w:val="22"/>
          <w:szCs w:val="22"/>
        </w:rPr>
      </w:pPr>
      <w:r w:rsidRPr="003D577D">
        <w:rPr>
          <w:rFonts w:ascii="Arial" w:hAnsi="Arial" w:cs="Arial"/>
          <w:b/>
          <w:sz w:val="22"/>
          <w:szCs w:val="22"/>
        </w:rPr>
        <w:t>References</w:t>
      </w:r>
    </w:p>
    <w:p w14:paraId="41312DC8" w14:textId="59BCCFE4" w:rsidR="001F0BC6" w:rsidRPr="003D577D"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email address, contact name, 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14:paraId="41312DC9" w14:textId="77777777"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CD" w14:textId="77777777" w:rsidTr="001D1909">
        <w:tc>
          <w:tcPr>
            <w:tcW w:w="2518" w:type="dxa"/>
          </w:tcPr>
          <w:p w14:paraId="41312DCA"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CB"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0"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0"/>
          </w:p>
          <w:p w14:paraId="41312DCC" w14:textId="77777777" w:rsidR="001F0BC6" w:rsidRPr="003D577D" w:rsidRDefault="001F0BC6" w:rsidP="002237DE">
            <w:pPr>
              <w:rPr>
                <w:rFonts w:ascii="Arial" w:hAnsi="Arial" w:cs="Arial"/>
                <w:sz w:val="22"/>
                <w:szCs w:val="22"/>
              </w:rPr>
            </w:pPr>
          </w:p>
        </w:tc>
      </w:tr>
      <w:tr w:rsidR="001F0BC6" w:rsidRPr="003D577D" w14:paraId="41312DD2" w14:textId="77777777" w:rsidTr="001D1909">
        <w:tc>
          <w:tcPr>
            <w:tcW w:w="2518" w:type="dxa"/>
          </w:tcPr>
          <w:p w14:paraId="41312DCE"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CF"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1"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1"/>
          </w:p>
          <w:p w14:paraId="41312DD0" w14:textId="77777777" w:rsidR="001F0BC6" w:rsidRPr="003D577D" w:rsidRDefault="001F0BC6" w:rsidP="002237DE">
            <w:pPr>
              <w:rPr>
                <w:rFonts w:ascii="Arial" w:hAnsi="Arial" w:cs="Arial"/>
                <w:sz w:val="22"/>
                <w:szCs w:val="22"/>
              </w:rPr>
            </w:pPr>
          </w:p>
          <w:p w14:paraId="41312DD1" w14:textId="77777777" w:rsidR="001F0BC6" w:rsidRPr="003D577D" w:rsidRDefault="001F0BC6" w:rsidP="002237DE">
            <w:pPr>
              <w:rPr>
                <w:rFonts w:ascii="Arial" w:hAnsi="Arial" w:cs="Arial"/>
                <w:sz w:val="22"/>
                <w:szCs w:val="22"/>
              </w:rPr>
            </w:pPr>
          </w:p>
        </w:tc>
      </w:tr>
      <w:tr w:rsidR="001F0BC6" w:rsidRPr="003D577D" w14:paraId="41312DD7" w14:textId="77777777" w:rsidTr="001D1909">
        <w:tc>
          <w:tcPr>
            <w:tcW w:w="2518" w:type="dxa"/>
          </w:tcPr>
          <w:p w14:paraId="41312DD3"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D4"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2"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2"/>
          </w:p>
          <w:p w14:paraId="41312DD5" w14:textId="77777777" w:rsidR="001F0BC6" w:rsidRPr="003D577D" w:rsidRDefault="001F0BC6" w:rsidP="002237DE">
            <w:pPr>
              <w:rPr>
                <w:rFonts w:ascii="Arial" w:hAnsi="Arial" w:cs="Arial"/>
                <w:sz w:val="22"/>
                <w:szCs w:val="22"/>
              </w:rPr>
            </w:pPr>
          </w:p>
        </w:tc>
        <w:tc>
          <w:tcPr>
            <w:tcW w:w="4087" w:type="dxa"/>
          </w:tcPr>
          <w:p w14:paraId="41312DD6"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17"/>
                  <w:enabled/>
                  <w:calcOnExit w:val="0"/>
                  <w:textInput/>
                </w:ffData>
              </w:fldChar>
            </w:r>
            <w:bookmarkStart w:id="13" w:name="Text17"/>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3"/>
          </w:p>
        </w:tc>
      </w:tr>
      <w:tr w:rsidR="004D4109" w:rsidRPr="003D577D" w14:paraId="41312DDB" w14:textId="77777777" w:rsidTr="004D4109">
        <w:tc>
          <w:tcPr>
            <w:tcW w:w="2518" w:type="dxa"/>
          </w:tcPr>
          <w:p w14:paraId="41312DD8" w14:textId="77777777"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14:paraId="41312DD9" w14:textId="77777777" w:rsidR="004D4109"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4"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4"/>
          </w:p>
          <w:p w14:paraId="41312DDA"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DE1" w14:textId="77777777" w:rsidTr="001D1909">
        <w:tc>
          <w:tcPr>
            <w:tcW w:w="2518" w:type="dxa"/>
          </w:tcPr>
          <w:p w14:paraId="41312DDC"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DD"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5"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5"/>
          </w:p>
          <w:p w14:paraId="41312DDE" w14:textId="77777777" w:rsidR="00EE3E4D" w:rsidRPr="003D577D" w:rsidRDefault="00EE3E4D" w:rsidP="002237DE">
            <w:pPr>
              <w:rPr>
                <w:rFonts w:ascii="Arial" w:hAnsi="Arial" w:cs="Arial"/>
                <w:sz w:val="22"/>
                <w:szCs w:val="22"/>
              </w:rPr>
            </w:pPr>
          </w:p>
        </w:tc>
        <w:tc>
          <w:tcPr>
            <w:tcW w:w="4087" w:type="dxa"/>
          </w:tcPr>
          <w:p w14:paraId="41312DDF" w14:textId="77777777"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4"/>
                  <w:enabled/>
                  <w:calcOnExit w:val="0"/>
                  <w:textInput/>
                </w:ffData>
              </w:fldChar>
            </w:r>
            <w:bookmarkStart w:id="16" w:name="Text74"/>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6"/>
          </w:p>
          <w:p w14:paraId="41312DE0" w14:textId="77777777" w:rsidR="00EE3E4D" w:rsidRPr="003D577D" w:rsidRDefault="00EE3E4D" w:rsidP="00EE3E4D">
            <w:pPr>
              <w:rPr>
                <w:rFonts w:ascii="Arial" w:hAnsi="Arial" w:cs="Arial"/>
                <w:sz w:val="22"/>
                <w:szCs w:val="22"/>
              </w:rPr>
            </w:pPr>
          </w:p>
        </w:tc>
      </w:tr>
      <w:tr w:rsidR="00EE3E4D" w:rsidRPr="003D577D" w14:paraId="41312DE6" w14:textId="77777777" w:rsidTr="001D1909">
        <w:tc>
          <w:tcPr>
            <w:tcW w:w="2518" w:type="dxa"/>
          </w:tcPr>
          <w:p w14:paraId="41312DE2" w14:textId="77777777"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14:paraId="41312DE3" w14:textId="77777777" w:rsidR="00EE3E4D" w:rsidRPr="003D577D" w:rsidRDefault="00EE3E4D" w:rsidP="002237DE">
            <w:pPr>
              <w:rPr>
                <w:rFonts w:ascii="Arial" w:hAnsi="Arial" w:cs="Arial"/>
                <w:sz w:val="22"/>
                <w:szCs w:val="22"/>
              </w:rPr>
            </w:pPr>
          </w:p>
        </w:tc>
        <w:tc>
          <w:tcPr>
            <w:tcW w:w="3135" w:type="dxa"/>
          </w:tcPr>
          <w:p w14:paraId="41312DE4"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7"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7"/>
          </w:p>
        </w:tc>
        <w:tc>
          <w:tcPr>
            <w:tcW w:w="4087" w:type="dxa"/>
          </w:tcPr>
          <w:p w14:paraId="41312DE5" w14:textId="77777777"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5"/>
                  <w:enabled/>
                  <w:calcOnExit w:val="0"/>
                  <w:textInput/>
                </w:ffData>
              </w:fldChar>
            </w:r>
            <w:bookmarkStart w:id="18" w:name="Text75"/>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8"/>
          </w:p>
        </w:tc>
      </w:tr>
    </w:tbl>
    <w:p w14:paraId="41312DE7" w14:textId="77777777" w:rsidR="001F0BC6" w:rsidRPr="003D577D" w:rsidRDefault="001F0BC6" w:rsidP="00F9471B">
      <w:pPr>
        <w:rPr>
          <w:rFonts w:ascii="Arial" w:hAnsi="Arial" w:cs="Arial"/>
        </w:rPr>
      </w:pPr>
    </w:p>
    <w:p w14:paraId="41312DE8" w14:textId="77777777"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EC" w14:textId="77777777" w:rsidTr="001D1909">
        <w:tc>
          <w:tcPr>
            <w:tcW w:w="2518" w:type="dxa"/>
          </w:tcPr>
          <w:p w14:paraId="41312DE9"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EA"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19"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9"/>
          </w:p>
          <w:p w14:paraId="41312DEB" w14:textId="77777777" w:rsidR="001F0BC6" w:rsidRPr="003D577D" w:rsidRDefault="001F0BC6" w:rsidP="002237DE">
            <w:pPr>
              <w:rPr>
                <w:rFonts w:ascii="Arial" w:hAnsi="Arial" w:cs="Arial"/>
                <w:sz w:val="22"/>
                <w:szCs w:val="22"/>
              </w:rPr>
            </w:pPr>
          </w:p>
        </w:tc>
      </w:tr>
      <w:tr w:rsidR="001F0BC6" w:rsidRPr="003D577D" w14:paraId="41312DF1" w14:textId="77777777" w:rsidTr="001D1909">
        <w:tc>
          <w:tcPr>
            <w:tcW w:w="2518" w:type="dxa"/>
          </w:tcPr>
          <w:p w14:paraId="41312DED"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EE"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0"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0"/>
          </w:p>
          <w:p w14:paraId="41312DEF" w14:textId="77777777" w:rsidR="001F0BC6" w:rsidRPr="003D577D" w:rsidRDefault="001F0BC6" w:rsidP="002237DE">
            <w:pPr>
              <w:rPr>
                <w:rFonts w:ascii="Arial" w:hAnsi="Arial" w:cs="Arial"/>
                <w:sz w:val="22"/>
                <w:szCs w:val="22"/>
              </w:rPr>
            </w:pPr>
          </w:p>
          <w:p w14:paraId="41312DF0" w14:textId="77777777" w:rsidR="001F0BC6" w:rsidRPr="003D577D" w:rsidRDefault="001F0BC6" w:rsidP="002237DE">
            <w:pPr>
              <w:rPr>
                <w:rFonts w:ascii="Arial" w:hAnsi="Arial" w:cs="Arial"/>
                <w:sz w:val="22"/>
                <w:szCs w:val="22"/>
              </w:rPr>
            </w:pPr>
          </w:p>
        </w:tc>
      </w:tr>
      <w:tr w:rsidR="001F0BC6" w:rsidRPr="003D577D" w14:paraId="41312DF6" w14:textId="77777777" w:rsidTr="001D1909">
        <w:tc>
          <w:tcPr>
            <w:tcW w:w="2518" w:type="dxa"/>
          </w:tcPr>
          <w:p w14:paraId="41312DF2"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F3"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1"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1"/>
          </w:p>
          <w:p w14:paraId="41312DF4" w14:textId="77777777" w:rsidR="001F0BC6" w:rsidRPr="003D577D" w:rsidRDefault="001F0BC6" w:rsidP="002237DE">
            <w:pPr>
              <w:rPr>
                <w:rFonts w:ascii="Arial" w:hAnsi="Arial" w:cs="Arial"/>
                <w:sz w:val="22"/>
                <w:szCs w:val="22"/>
              </w:rPr>
            </w:pPr>
          </w:p>
        </w:tc>
        <w:tc>
          <w:tcPr>
            <w:tcW w:w="4087" w:type="dxa"/>
          </w:tcPr>
          <w:p w14:paraId="41312DF5"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3"/>
                  <w:enabled/>
                  <w:calcOnExit w:val="0"/>
                  <w:textInput/>
                </w:ffData>
              </w:fldChar>
            </w:r>
            <w:bookmarkStart w:id="22" w:name="Text23"/>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2"/>
          </w:p>
        </w:tc>
      </w:tr>
      <w:tr w:rsidR="004D4109" w:rsidRPr="003D577D" w14:paraId="41312DFA" w14:textId="77777777" w:rsidTr="004D4109">
        <w:tc>
          <w:tcPr>
            <w:tcW w:w="2518" w:type="dxa"/>
          </w:tcPr>
          <w:p w14:paraId="41312DF7" w14:textId="77777777" w:rsidR="004D4109" w:rsidRPr="003D577D" w:rsidRDefault="004D4109" w:rsidP="004D4109">
            <w:pPr>
              <w:rPr>
                <w:rFonts w:ascii="Arial" w:hAnsi="Arial" w:cs="Arial"/>
                <w:sz w:val="22"/>
                <w:szCs w:val="22"/>
              </w:rPr>
            </w:pPr>
            <w:r>
              <w:rPr>
                <w:rFonts w:ascii="Arial" w:hAnsi="Arial" w:cs="Arial"/>
                <w:sz w:val="22"/>
                <w:szCs w:val="22"/>
              </w:rPr>
              <w:lastRenderedPageBreak/>
              <w:t>Email</w:t>
            </w:r>
          </w:p>
        </w:tc>
        <w:tc>
          <w:tcPr>
            <w:tcW w:w="7222" w:type="dxa"/>
            <w:gridSpan w:val="2"/>
          </w:tcPr>
          <w:p w14:paraId="41312DF8"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DF9"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00" w14:textId="77777777" w:rsidTr="001D1909">
        <w:tc>
          <w:tcPr>
            <w:tcW w:w="2518" w:type="dxa"/>
          </w:tcPr>
          <w:p w14:paraId="41312DFB"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FC"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3"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3"/>
          </w:p>
          <w:p w14:paraId="41312DFD" w14:textId="77777777" w:rsidR="00EE3E4D" w:rsidRPr="003D577D" w:rsidRDefault="00EE3E4D" w:rsidP="002237DE">
            <w:pPr>
              <w:rPr>
                <w:rFonts w:ascii="Arial" w:hAnsi="Arial" w:cs="Arial"/>
                <w:sz w:val="22"/>
                <w:szCs w:val="22"/>
              </w:rPr>
            </w:pPr>
          </w:p>
        </w:tc>
        <w:tc>
          <w:tcPr>
            <w:tcW w:w="4087" w:type="dxa"/>
          </w:tcPr>
          <w:p w14:paraId="41312DFE"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7"/>
                  <w:enabled/>
                  <w:calcOnExit w:val="0"/>
                  <w:textInput/>
                </w:ffData>
              </w:fldChar>
            </w:r>
            <w:bookmarkStart w:id="24" w:name="Text77"/>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4"/>
          </w:p>
          <w:p w14:paraId="41312DFF" w14:textId="77777777" w:rsidR="00EE3E4D" w:rsidRPr="003D577D" w:rsidRDefault="00EE3E4D" w:rsidP="00EE3E4D">
            <w:pPr>
              <w:rPr>
                <w:rFonts w:ascii="Arial" w:hAnsi="Arial" w:cs="Arial"/>
                <w:sz w:val="22"/>
                <w:szCs w:val="22"/>
              </w:rPr>
            </w:pPr>
          </w:p>
        </w:tc>
      </w:tr>
      <w:tr w:rsidR="00EE3E4D" w:rsidRPr="003D577D" w14:paraId="41312E05" w14:textId="77777777" w:rsidTr="001D1909">
        <w:tc>
          <w:tcPr>
            <w:tcW w:w="2518" w:type="dxa"/>
          </w:tcPr>
          <w:p w14:paraId="41312E01"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02" w14:textId="77777777" w:rsidR="00EE3E4D" w:rsidRPr="003D577D" w:rsidRDefault="00EE3E4D" w:rsidP="006007B9">
            <w:pPr>
              <w:rPr>
                <w:rFonts w:ascii="Arial" w:hAnsi="Arial" w:cs="Arial"/>
                <w:sz w:val="22"/>
                <w:szCs w:val="22"/>
              </w:rPr>
            </w:pPr>
          </w:p>
        </w:tc>
        <w:tc>
          <w:tcPr>
            <w:tcW w:w="3135" w:type="dxa"/>
          </w:tcPr>
          <w:p w14:paraId="41312E03"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04"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8"/>
                  <w:enabled/>
                  <w:calcOnExit w:val="0"/>
                  <w:textInput/>
                </w:ffData>
              </w:fldChar>
            </w:r>
            <w:bookmarkStart w:id="25" w:name="Text78"/>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5"/>
          </w:p>
        </w:tc>
      </w:tr>
    </w:tbl>
    <w:p w14:paraId="41312E06" w14:textId="77777777" w:rsidR="001C4918" w:rsidRPr="003D577D" w:rsidRDefault="001C4918" w:rsidP="00F9471B">
      <w:pPr>
        <w:rPr>
          <w:rFonts w:ascii="Arial" w:hAnsi="Arial" w:cs="Arial"/>
        </w:rPr>
      </w:pPr>
    </w:p>
    <w:p w14:paraId="41312E07" w14:textId="77777777"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C4918" w:rsidRPr="003D577D" w14:paraId="41312E0B" w14:textId="77777777" w:rsidTr="001D1909">
        <w:tc>
          <w:tcPr>
            <w:tcW w:w="2518" w:type="dxa"/>
          </w:tcPr>
          <w:p w14:paraId="41312E08" w14:textId="77777777"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E09"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6"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6"/>
          </w:p>
          <w:p w14:paraId="41312E0A" w14:textId="77777777" w:rsidR="001C4918" w:rsidRPr="003D577D" w:rsidRDefault="001C4918" w:rsidP="002237DE">
            <w:pPr>
              <w:rPr>
                <w:rFonts w:ascii="Arial" w:hAnsi="Arial" w:cs="Arial"/>
                <w:sz w:val="22"/>
                <w:szCs w:val="22"/>
              </w:rPr>
            </w:pPr>
          </w:p>
        </w:tc>
      </w:tr>
      <w:tr w:rsidR="001C4918" w:rsidRPr="003D577D" w14:paraId="41312E10" w14:textId="77777777" w:rsidTr="001D1909">
        <w:tc>
          <w:tcPr>
            <w:tcW w:w="2518" w:type="dxa"/>
          </w:tcPr>
          <w:p w14:paraId="41312E0C" w14:textId="77777777"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E0D"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7"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7"/>
          </w:p>
          <w:p w14:paraId="41312E0E" w14:textId="77777777" w:rsidR="001C4918" w:rsidRPr="003D577D" w:rsidRDefault="001C4918" w:rsidP="002237DE">
            <w:pPr>
              <w:rPr>
                <w:rFonts w:ascii="Arial" w:hAnsi="Arial" w:cs="Arial"/>
                <w:sz w:val="22"/>
                <w:szCs w:val="22"/>
              </w:rPr>
            </w:pPr>
          </w:p>
          <w:p w14:paraId="41312E0F" w14:textId="77777777" w:rsidR="001C4918" w:rsidRPr="003D577D" w:rsidRDefault="001C4918" w:rsidP="002237DE">
            <w:pPr>
              <w:rPr>
                <w:rFonts w:ascii="Arial" w:hAnsi="Arial" w:cs="Arial"/>
                <w:sz w:val="22"/>
                <w:szCs w:val="22"/>
              </w:rPr>
            </w:pPr>
          </w:p>
        </w:tc>
      </w:tr>
      <w:tr w:rsidR="001C4918" w:rsidRPr="003D577D" w14:paraId="41312E15" w14:textId="77777777" w:rsidTr="001D1909">
        <w:tc>
          <w:tcPr>
            <w:tcW w:w="2518" w:type="dxa"/>
          </w:tcPr>
          <w:p w14:paraId="41312E11" w14:textId="77777777"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14:paraId="41312E12"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28"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8"/>
          </w:p>
          <w:p w14:paraId="41312E13" w14:textId="77777777" w:rsidR="001C4918" w:rsidRPr="003D577D" w:rsidRDefault="001C4918" w:rsidP="002237DE">
            <w:pPr>
              <w:rPr>
                <w:rFonts w:ascii="Arial" w:hAnsi="Arial" w:cs="Arial"/>
                <w:sz w:val="22"/>
                <w:szCs w:val="22"/>
              </w:rPr>
            </w:pPr>
          </w:p>
        </w:tc>
        <w:tc>
          <w:tcPr>
            <w:tcW w:w="4087" w:type="dxa"/>
          </w:tcPr>
          <w:p w14:paraId="41312E14" w14:textId="77777777"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9"/>
                  <w:enabled/>
                  <w:calcOnExit w:val="0"/>
                  <w:textInput/>
                </w:ffData>
              </w:fldChar>
            </w:r>
            <w:bookmarkStart w:id="29" w:name="Text29"/>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9"/>
          </w:p>
        </w:tc>
      </w:tr>
      <w:tr w:rsidR="004D4109" w:rsidRPr="003D577D" w14:paraId="41312E19" w14:textId="77777777" w:rsidTr="004D4109">
        <w:tc>
          <w:tcPr>
            <w:tcW w:w="2518" w:type="dxa"/>
          </w:tcPr>
          <w:p w14:paraId="41312E16"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E17"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E18"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1F" w14:textId="77777777" w:rsidTr="001D1909">
        <w:tc>
          <w:tcPr>
            <w:tcW w:w="2518" w:type="dxa"/>
          </w:tcPr>
          <w:p w14:paraId="41312E1A"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E1B"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0"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0"/>
          </w:p>
          <w:p w14:paraId="41312E1C" w14:textId="77777777" w:rsidR="00EE3E4D" w:rsidRPr="003D577D" w:rsidRDefault="00EE3E4D" w:rsidP="002237DE">
            <w:pPr>
              <w:rPr>
                <w:rFonts w:ascii="Arial" w:hAnsi="Arial" w:cs="Arial"/>
                <w:sz w:val="22"/>
                <w:szCs w:val="22"/>
              </w:rPr>
            </w:pPr>
          </w:p>
        </w:tc>
        <w:tc>
          <w:tcPr>
            <w:tcW w:w="4087" w:type="dxa"/>
          </w:tcPr>
          <w:p w14:paraId="41312E1D"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80"/>
                  <w:enabled/>
                  <w:calcOnExit w:val="0"/>
                  <w:textInput/>
                </w:ffData>
              </w:fldChar>
            </w:r>
            <w:bookmarkStart w:id="31" w:name="Text80"/>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1"/>
          </w:p>
          <w:p w14:paraId="41312E1E" w14:textId="77777777" w:rsidR="00EE3E4D" w:rsidRPr="003D577D" w:rsidRDefault="00EE3E4D" w:rsidP="00EE3E4D">
            <w:pPr>
              <w:rPr>
                <w:rFonts w:ascii="Arial" w:hAnsi="Arial" w:cs="Arial"/>
                <w:sz w:val="22"/>
                <w:szCs w:val="22"/>
              </w:rPr>
            </w:pPr>
          </w:p>
        </w:tc>
      </w:tr>
      <w:tr w:rsidR="00EE3E4D" w:rsidRPr="003D577D" w14:paraId="41312E24" w14:textId="77777777" w:rsidTr="001D1909">
        <w:tc>
          <w:tcPr>
            <w:tcW w:w="2518" w:type="dxa"/>
          </w:tcPr>
          <w:p w14:paraId="41312E20"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21" w14:textId="77777777" w:rsidR="00EE3E4D" w:rsidRPr="003D577D" w:rsidRDefault="00EE3E4D" w:rsidP="006007B9">
            <w:pPr>
              <w:rPr>
                <w:rFonts w:ascii="Arial" w:hAnsi="Arial" w:cs="Arial"/>
                <w:sz w:val="22"/>
                <w:szCs w:val="22"/>
              </w:rPr>
            </w:pPr>
          </w:p>
        </w:tc>
        <w:tc>
          <w:tcPr>
            <w:tcW w:w="3135" w:type="dxa"/>
          </w:tcPr>
          <w:p w14:paraId="41312E22"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23"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81"/>
                  <w:enabled/>
                  <w:calcOnExit w:val="0"/>
                  <w:textInput/>
                </w:ffData>
              </w:fldChar>
            </w:r>
            <w:bookmarkStart w:id="32" w:name="Text8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2"/>
          </w:p>
        </w:tc>
      </w:tr>
    </w:tbl>
    <w:p w14:paraId="41312E25" w14:textId="77777777" w:rsidR="00DD0E0B" w:rsidRPr="003D577D" w:rsidRDefault="00DD0E0B" w:rsidP="00F9471B">
      <w:pPr>
        <w:rPr>
          <w:rFonts w:ascii="Arial" w:hAnsi="Arial" w:cs="Arial"/>
        </w:rPr>
      </w:pPr>
    </w:p>
    <w:p w14:paraId="41312E26" w14:textId="77777777" w:rsidR="005B7C66" w:rsidRPr="003D577D" w:rsidRDefault="005B7C66">
      <w:pPr>
        <w:rPr>
          <w:rFonts w:ascii="Arial" w:hAnsi="Arial" w:cs="Arial"/>
          <w:sz w:val="22"/>
          <w:szCs w:val="22"/>
        </w:rPr>
      </w:pPr>
    </w:p>
    <w:p w14:paraId="41312E27" w14:textId="77777777" w:rsidR="00312C76" w:rsidRPr="003D577D" w:rsidRDefault="00312C76" w:rsidP="00312C76">
      <w:pPr>
        <w:rPr>
          <w:rFonts w:ascii="Arial" w:hAnsi="Arial" w:cs="Arial"/>
          <w:sz w:val="22"/>
          <w:szCs w:val="22"/>
        </w:rPr>
      </w:pPr>
    </w:p>
    <w:p w14:paraId="41312E28" w14:textId="77777777"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4944"/>
        <w:gridCol w:w="4945"/>
      </w:tblGrid>
      <w:tr w:rsidR="00021AF1" w:rsidRPr="003D577D" w14:paraId="41312E2E" w14:textId="77777777" w:rsidTr="00F32ED4">
        <w:tc>
          <w:tcPr>
            <w:tcW w:w="4870" w:type="dxa"/>
          </w:tcPr>
          <w:p w14:paraId="41312E29" w14:textId="06902094" w:rsidR="00021AF1" w:rsidRPr="003D577D" w:rsidRDefault="00021AF1" w:rsidP="00F32ED4">
            <w:pPr>
              <w:rPr>
                <w:rFonts w:ascii="Arial" w:hAnsi="Arial" w:cs="Arial"/>
                <w:b/>
                <w:sz w:val="28"/>
                <w:szCs w:val="28"/>
              </w:rPr>
            </w:pPr>
            <w:r w:rsidRPr="003D577D">
              <w:rPr>
                <w:rFonts w:ascii="Arial" w:hAnsi="Arial" w:cs="Arial"/>
                <w:i/>
                <w:color w:val="FF0000"/>
              </w:rPr>
              <w:lastRenderedPageBreak/>
              <w:br w:type="page"/>
            </w:r>
            <w:r w:rsidR="00A56455">
              <w:rPr>
                <w:rFonts w:ascii="Arial" w:hAnsi="Arial" w:cs="Arial"/>
                <w:noProof/>
              </w:rPr>
              <w:drawing>
                <wp:inline distT="0" distB="0" distL="0" distR="0" wp14:anchorId="41312E61" wp14:editId="5C62719D">
                  <wp:extent cx="1247775"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1032C">
              <w:rPr>
                <w:rFonts w:ascii="Arial" w:hAnsi="Arial" w:cs="Arial"/>
                <w:i/>
                <w:color w:val="FF0000"/>
              </w:rPr>
              <w:t xml:space="preserve"> </w:t>
            </w:r>
            <w:r w:rsidR="0061032C">
              <w:rPr>
                <w:noProof/>
              </w:rPr>
              <w:drawing>
                <wp:inline distT="0" distB="0" distL="0" distR="0" wp14:anchorId="4094826C" wp14:editId="1C5C4E04">
                  <wp:extent cx="523875" cy="590550"/>
                  <wp:effectExtent l="0" t="0" r="9525" b="0"/>
                  <wp:docPr id="31" name="Picture 31" descr="C:\Users\helenecorrieu\AppData\Local\Microsoft\Windows\INetCache\Content.MSO\84FF03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tretch>
                            <a:fillRect/>
                          </a:stretch>
                        </pic:blipFill>
                        <pic:spPr>
                          <a:xfrm>
                            <a:off x="0" y="0"/>
                            <a:ext cx="523875" cy="590550"/>
                          </a:xfrm>
                          <a:prstGeom prst="rect">
                            <a:avLst/>
                          </a:prstGeom>
                        </pic:spPr>
                      </pic:pic>
                    </a:graphicData>
                  </a:graphic>
                </wp:inline>
              </w:drawing>
            </w:r>
            <w:r w:rsidR="00353CD8">
              <w:rPr>
                <w:noProof/>
              </w:rPr>
              <w:drawing>
                <wp:inline distT="0" distB="0" distL="0" distR="0" wp14:anchorId="4CAC22A5" wp14:editId="02B9F9C6">
                  <wp:extent cx="600075" cy="600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4870" w:type="dxa"/>
          </w:tcPr>
          <w:p w14:paraId="41312E2A" w14:textId="77777777" w:rsidR="00021AF1" w:rsidRPr="003D577D" w:rsidRDefault="00021AF1" w:rsidP="00F32ED4">
            <w:pPr>
              <w:rPr>
                <w:rFonts w:ascii="Arial" w:hAnsi="Arial" w:cs="Arial"/>
                <w:b/>
                <w:sz w:val="28"/>
                <w:szCs w:val="28"/>
              </w:rPr>
            </w:pPr>
            <w:r>
              <w:rPr>
                <w:rFonts w:ascii="Arial" w:hAnsi="Arial" w:cs="Arial"/>
                <w:b/>
                <w:sz w:val="28"/>
                <w:szCs w:val="28"/>
              </w:rPr>
              <w:t>Document F</w:t>
            </w:r>
          </w:p>
          <w:p w14:paraId="41312E2B" w14:textId="77777777" w:rsidR="00021AF1" w:rsidRPr="003D577D" w:rsidRDefault="00021AF1" w:rsidP="00F32ED4">
            <w:pPr>
              <w:rPr>
                <w:rFonts w:ascii="Arial" w:hAnsi="Arial" w:cs="Arial"/>
                <w:b/>
                <w:sz w:val="28"/>
                <w:szCs w:val="28"/>
              </w:rPr>
            </w:pPr>
          </w:p>
          <w:p w14:paraId="41312E2C" w14:textId="77777777" w:rsidR="00021AF1" w:rsidRDefault="00021AF1" w:rsidP="00F32ED4">
            <w:pPr>
              <w:rPr>
                <w:rFonts w:ascii="Arial" w:hAnsi="Arial" w:cs="Arial"/>
                <w:b/>
                <w:sz w:val="28"/>
                <w:szCs w:val="28"/>
              </w:rPr>
            </w:pPr>
            <w:r>
              <w:rPr>
                <w:rFonts w:ascii="Arial" w:hAnsi="Arial" w:cs="Arial"/>
                <w:b/>
                <w:sz w:val="28"/>
                <w:szCs w:val="28"/>
              </w:rPr>
              <w:t>RSPB Terms and Conditions</w:t>
            </w:r>
          </w:p>
          <w:p w14:paraId="41312E2D" w14:textId="77777777" w:rsidR="00021AF1" w:rsidRPr="003D577D" w:rsidRDefault="00021AF1" w:rsidP="00F32ED4">
            <w:pPr>
              <w:rPr>
                <w:rFonts w:ascii="Arial" w:hAnsi="Arial" w:cs="Arial"/>
                <w:b/>
                <w:sz w:val="26"/>
                <w:szCs w:val="22"/>
              </w:rPr>
            </w:pPr>
          </w:p>
        </w:tc>
      </w:tr>
    </w:tbl>
    <w:p w14:paraId="41312E2F" w14:textId="77777777" w:rsidR="002036F1" w:rsidRPr="003D577D" w:rsidRDefault="002036F1" w:rsidP="00312C76">
      <w:pPr>
        <w:rPr>
          <w:rFonts w:ascii="Arial" w:hAnsi="Arial" w:cs="Arial"/>
          <w:sz w:val="22"/>
          <w:szCs w:val="22"/>
        </w:rPr>
      </w:pPr>
    </w:p>
    <w:p w14:paraId="41312E30" w14:textId="316EB814"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32"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14:paraId="41312E31" w14:textId="77777777" w:rsidR="00564B58" w:rsidRPr="003D577D" w:rsidRDefault="00D64868"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14:paraId="41312E32" w14:textId="77777777"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14:paraId="41312E33" w14:textId="77777777" w:rsidR="00564B58" w:rsidRPr="003D577D" w:rsidRDefault="00564B58" w:rsidP="00564B58">
      <w:pPr>
        <w:rPr>
          <w:rFonts w:ascii="Arial" w:hAnsi="Arial" w:cs="Arial"/>
          <w:sz w:val="22"/>
          <w:szCs w:val="22"/>
        </w:rPr>
      </w:pPr>
    </w:p>
    <w:p w14:paraId="41312E34" w14:textId="77777777" w:rsidR="002036F1" w:rsidRPr="003D577D" w:rsidRDefault="002036F1">
      <w:pPr>
        <w:rPr>
          <w:rFonts w:ascii="Arial" w:hAnsi="Arial" w:cs="Arial"/>
        </w:rPr>
      </w:pPr>
    </w:p>
    <w:p w14:paraId="41312E35" w14:textId="74F0F240"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33"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D64868"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7E0183">
        <w:rPr>
          <w:rFonts w:ascii="Arial" w:hAnsi="Arial" w:cs="Arial"/>
          <w:b/>
          <w:sz w:val="18"/>
        </w:rPr>
      </w:r>
      <w:r w:rsidR="007E0183">
        <w:rPr>
          <w:rFonts w:ascii="Arial" w:hAnsi="Arial" w:cs="Arial"/>
          <w:b/>
          <w:sz w:val="18"/>
        </w:rPr>
        <w:fldChar w:fldCharType="separate"/>
      </w:r>
      <w:r w:rsidR="00D64868" w:rsidRPr="003D577D">
        <w:rPr>
          <w:rFonts w:ascii="Arial" w:hAnsi="Arial" w:cs="Arial"/>
          <w:b/>
          <w:sz w:val="18"/>
        </w:rPr>
        <w:fldChar w:fldCharType="end"/>
      </w:r>
    </w:p>
    <w:p w14:paraId="41312E36" w14:textId="77777777"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firstRow="1" w:lastRow="1" w:firstColumn="1" w:lastColumn="1" w:noHBand="0" w:noVBand="0"/>
      </w:tblPr>
      <w:tblGrid>
        <w:gridCol w:w="4773"/>
        <w:gridCol w:w="4751"/>
      </w:tblGrid>
      <w:tr w:rsidR="007B02AC" w:rsidRPr="003D577D" w14:paraId="41312E3B" w14:textId="77777777" w:rsidTr="001D1909">
        <w:tc>
          <w:tcPr>
            <w:tcW w:w="4870" w:type="dxa"/>
          </w:tcPr>
          <w:p w14:paraId="41312E37" w14:textId="511A6DF8" w:rsidR="007B02AC"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62" wp14:editId="703BA61B">
                  <wp:extent cx="1247775"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61032C">
              <w:rPr>
                <w:rFonts w:ascii="Arial" w:hAnsi="Arial" w:cs="Arial"/>
                <w:b/>
                <w:sz w:val="28"/>
                <w:szCs w:val="28"/>
              </w:rPr>
              <w:t xml:space="preserve"> </w:t>
            </w:r>
            <w:r w:rsidR="0061032C">
              <w:rPr>
                <w:noProof/>
              </w:rPr>
              <w:drawing>
                <wp:inline distT="0" distB="0" distL="0" distR="0" wp14:anchorId="16099BA8" wp14:editId="09A529BE">
                  <wp:extent cx="523875" cy="590550"/>
                  <wp:effectExtent l="0" t="0" r="9525" b="0"/>
                  <wp:docPr id="15" name="Picture 15" descr="C:\Users\helenecorrieu\AppData\Local\Microsoft\Windows\INetCache\Content.MSO\84FF03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tretch>
                            <a:fillRect/>
                          </a:stretch>
                        </pic:blipFill>
                        <pic:spPr>
                          <a:xfrm>
                            <a:off x="0" y="0"/>
                            <a:ext cx="523875" cy="590550"/>
                          </a:xfrm>
                          <a:prstGeom prst="rect">
                            <a:avLst/>
                          </a:prstGeom>
                        </pic:spPr>
                      </pic:pic>
                    </a:graphicData>
                  </a:graphic>
                </wp:inline>
              </w:drawing>
            </w:r>
            <w:r w:rsidR="00A4285C">
              <w:rPr>
                <w:rFonts w:ascii="Arial" w:hAnsi="Arial" w:cs="Arial"/>
                <w:b/>
                <w:sz w:val="28"/>
                <w:szCs w:val="28"/>
              </w:rPr>
              <w:t xml:space="preserve"> </w:t>
            </w:r>
            <w:r w:rsidR="00A4285C">
              <w:rPr>
                <w:noProof/>
              </w:rPr>
              <w:drawing>
                <wp:inline distT="0" distB="0" distL="0" distR="0" wp14:anchorId="7DF996C9" wp14:editId="6B1A9919">
                  <wp:extent cx="600075" cy="600075"/>
                  <wp:effectExtent l="0" t="0" r="0" b="0"/>
                  <wp:docPr id="1450799875" name="Picture 145079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4870" w:type="dxa"/>
          </w:tcPr>
          <w:p w14:paraId="41312E3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14:paraId="41312E39" w14:textId="77777777" w:rsidR="007B02AC" w:rsidRPr="003D577D" w:rsidRDefault="007B02AC" w:rsidP="005B7C66">
            <w:pPr>
              <w:rPr>
                <w:rFonts w:ascii="Arial" w:hAnsi="Arial" w:cs="Arial"/>
                <w:b/>
                <w:sz w:val="28"/>
                <w:szCs w:val="28"/>
              </w:rPr>
            </w:pPr>
          </w:p>
          <w:p w14:paraId="41312E3A" w14:textId="77777777"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14:paraId="41312E3C" w14:textId="77777777" w:rsidR="005B7C66" w:rsidRPr="003D577D" w:rsidRDefault="005B7C66" w:rsidP="00D83A0D">
      <w:pPr>
        <w:rPr>
          <w:rFonts w:ascii="Arial" w:hAnsi="Arial" w:cs="Arial"/>
          <w:b/>
          <w:sz w:val="28"/>
          <w:szCs w:val="28"/>
        </w:rPr>
      </w:pPr>
    </w:p>
    <w:p w14:paraId="41312E3D" w14:textId="5D9CE174"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14:paraId="41312E3E" w14:textId="77777777" w:rsidR="006D09A6" w:rsidRPr="003D577D" w:rsidRDefault="006D09A6" w:rsidP="006D09A6">
      <w:pPr>
        <w:rPr>
          <w:rFonts w:ascii="Arial" w:hAnsi="Arial" w:cs="Arial"/>
          <w:sz w:val="22"/>
          <w:szCs w:val="22"/>
        </w:rPr>
      </w:pPr>
    </w:p>
    <w:p w14:paraId="41312E3F" w14:textId="77777777"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14:paraId="41312E40" w14:textId="77777777" w:rsidR="00021AF1" w:rsidRPr="007D7AB7" w:rsidRDefault="00021AF1" w:rsidP="00021AF1">
      <w:pPr>
        <w:ind w:left="720"/>
        <w:rPr>
          <w:rFonts w:ascii="Arial" w:hAnsi="Arial" w:cs="Arial"/>
          <w:sz w:val="22"/>
          <w:szCs w:val="22"/>
        </w:rPr>
      </w:pPr>
      <w:r w:rsidRPr="007D7AB7">
        <w:rPr>
          <w:rFonts w:ascii="Arial" w:hAnsi="Arial" w:cs="Arial"/>
          <w:sz w:val="22"/>
          <w:szCs w:val="22"/>
        </w:rPr>
        <w:t>b) enter into any agreement with any other person that he shall refrain from making an offer or as to the amount of any offer to be submitted;</w:t>
      </w:r>
    </w:p>
    <w:p w14:paraId="41312E41" w14:textId="77777777" w:rsidR="00021AF1" w:rsidRPr="007D7AB7" w:rsidRDefault="00021AF1" w:rsidP="00021AF1">
      <w:pPr>
        <w:ind w:left="720"/>
        <w:rPr>
          <w:rFonts w:ascii="Arial" w:hAnsi="Arial" w:cs="Arial"/>
          <w:sz w:val="22"/>
          <w:szCs w:val="22"/>
        </w:rPr>
      </w:pPr>
    </w:p>
    <w:p w14:paraId="41312E42" w14:textId="77777777"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14:paraId="41312E43" w14:textId="77777777" w:rsidR="006D09A6" w:rsidRPr="003D577D" w:rsidRDefault="006D09A6" w:rsidP="006D09A6">
      <w:pPr>
        <w:ind w:left="360"/>
        <w:rPr>
          <w:rFonts w:ascii="Arial" w:hAnsi="Arial" w:cs="Arial"/>
          <w:sz w:val="22"/>
          <w:szCs w:val="22"/>
        </w:rPr>
      </w:pPr>
    </w:p>
    <w:p w14:paraId="41312E44"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14:paraId="41312E45" w14:textId="77777777" w:rsidR="006D09A6" w:rsidRPr="003D577D" w:rsidRDefault="006D09A6" w:rsidP="006D09A6">
      <w:pPr>
        <w:rPr>
          <w:rFonts w:ascii="Arial" w:hAnsi="Arial" w:cs="Arial"/>
          <w:sz w:val="22"/>
          <w:szCs w:val="22"/>
        </w:rPr>
      </w:pPr>
    </w:p>
    <w:p w14:paraId="41312E46" w14:textId="77777777"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14:paraId="41312E47" w14:textId="77777777" w:rsidR="006D09A6" w:rsidRPr="003D577D" w:rsidRDefault="006D09A6" w:rsidP="006D09A6">
      <w:pPr>
        <w:rPr>
          <w:rFonts w:ascii="Arial" w:hAnsi="Arial" w:cs="Arial"/>
          <w:sz w:val="22"/>
          <w:szCs w:val="22"/>
        </w:rPr>
      </w:pPr>
    </w:p>
    <w:p w14:paraId="41312E48"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In this certificate, the word “person” includes any persons and </w:t>
      </w:r>
      <w:proofErr w:type="spellStart"/>
      <w:r w:rsidRPr="003D577D">
        <w:rPr>
          <w:rFonts w:ascii="Arial" w:hAnsi="Arial" w:cs="Arial"/>
          <w:sz w:val="22"/>
          <w:szCs w:val="22"/>
        </w:rPr>
        <w:t>any body</w:t>
      </w:r>
      <w:proofErr w:type="spellEnd"/>
      <w:r w:rsidRPr="003D577D">
        <w:rPr>
          <w:rFonts w:ascii="Arial" w:hAnsi="Arial" w:cs="Arial"/>
          <w:sz w:val="22"/>
          <w:szCs w:val="22"/>
        </w:rPr>
        <w:t xml:space="preserve"> or association, corporate or unincorporated; “any agreement or arrangement” includes any transaction, formal or informal, and whether legally binding or not.</w:t>
      </w:r>
    </w:p>
    <w:p w14:paraId="41312E49" w14:textId="77777777"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42"/>
      </w:tblGrid>
      <w:tr w:rsidR="006D09A6" w:rsidRPr="003D577D" w14:paraId="41312E4E" w14:textId="77777777" w:rsidTr="001D1909">
        <w:tc>
          <w:tcPr>
            <w:tcW w:w="2518" w:type="dxa"/>
          </w:tcPr>
          <w:p w14:paraId="41312E4A" w14:textId="77777777"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14:paraId="41312E4B"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3"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3"/>
          </w:p>
          <w:p w14:paraId="41312E4C" w14:textId="77777777" w:rsidR="006D09A6" w:rsidRPr="003D577D" w:rsidRDefault="006D09A6" w:rsidP="006D09A6">
            <w:pPr>
              <w:rPr>
                <w:rFonts w:ascii="Arial" w:hAnsi="Arial" w:cs="Arial"/>
                <w:sz w:val="22"/>
                <w:szCs w:val="22"/>
              </w:rPr>
            </w:pPr>
          </w:p>
          <w:p w14:paraId="41312E4D" w14:textId="77777777" w:rsidR="006D09A6" w:rsidRPr="003D577D" w:rsidRDefault="006D09A6" w:rsidP="006D09A6">
            <w:pPr>
              <w:rPr>
                <w:rFonts w:ascii="Arial" w:hAnsi="Arial" w:cs="Arial"/>
                <w:sz w:val="22"/>
                <w:szCs w:val="22"/>
              </w:rPr>
            </w:pPr>
          </w:p>
        </w:tc>
      </w:tr>
      <w:tr w:rsidR="006D09A6" w:rsidRPr="003D577D" w14:paraId="41312E52" w14:textId="77777777" w:rsidTr="001D1909">
        <w:tc>
          <w:tcPr>
            <w:tcW w:w="2518" w:type="dxa"/>
          </w:tcPr>
          <w:p w14:paraId="41312E4F" w14:textId="77777777"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14:paraId="41312E50"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4"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4"/>
          </w:p>
          <w:p w14:paraId="41312E51" w14:textId="77777777" w:rsidR="006D09A6" w:rsidRPr="003D577D" w:rsidRDefault="006D09A6" w:rsidP="006D09A6">
            <w:pPr>
              <w:rPr>
                <w:rFonts w:ascii="Arial" w:hAnsi="Arial" w:cs="Arial"/>
                <w:sz w:val="22"/>
                <w:szCs w:val="22"/>
              </w:rPr>
            </w:pPr>
          </w:p>
        </w:tc>
      </w:tr>
      <w:tr w:rsidR="006D09A6" w:rsidRPr="003D577D" w14:paraId="41312E56" w14:textId="77777777" w:rsidTr="001D1909">
        <w:tc>
          <w:tcPr>
            <w:tcW w:w="2518" w:type="dxa"/>
          </w:tcPr>
          <w:p w14:paraId="41312E53" w14:textId="77777777"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14:paraId="41312E54"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5"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5"/>
          </w:p>
          <w:p w14:paraId="41312E55" w14:textId="77777777" w:rsidR="006D09A6" w:rsidRPr="003D577D" w:rsidRDefault="006D09A6" w:rsidP="006D09A6">
            <w:pPr>
              <w:rPr>
                <w:rFonts w:ascii="Arial" w:hAnsi="Arial" w:cs="Arial"/>
                <w:sz w:val="22"/>
                <w:szCs w:val="22"/>
              </w:rPr>
            </w:pPr>
          </w:p>
        </w:tc>
      </w:tr>
    </w:tbl>
    <w:p w14:paraId="41312E57" w14:textId="77777777" w:rsidR="006D09A6" w:rsidRPr="003D577D" w:rsidRDefault="006D09A6" w:rsidP="006D09A6">
      <w:pPr>
        <w:spacing w:line="360" w:lineRule="auto"/>
        <w:rPr>
          <w:rFonts w:ascii="Arial" w:hAnsi="Arial" w:cs="Arial"/>
          <w:b/>
          <w:sz w:val="22"/>
          <w:szCs w:val="22"/>
        </w:rPr>
      </w:pPr>
    </w:p>
    <w:p w14:paraId="41312E5A" w14:textId="7961FAC9" w:rsidR="00BB50C4" w:rsidRPr="00C43527"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sectPr w:rsidR="00BB50C4" w:rsidRPr="00C43527" w:rsidSect="0068337A">
      <w:footerReference w:type="even" r:id="rId34"/>
      <w:footerReference w:type="default" r:id="rId35"/>
      <w:pgSz w:w="11906" w:h="16838"/>
      <w:pgMar w:top="1276" w:right="1191" w:bottom="85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64CF" w14:textId="77777777" w:rsidR="00FE67F7" w:rsidRDefault="00FE67F7">
      <w:r>
        <w:separator/>
      </w:r>
    </w:p>
  </w:endnote>
  <w:endnote w:type="continuationSeparator" w:id="0">
    <w:p w14:paraId="48A893E8" w14:textId="77777777" w:rsidR="00FE67F7" w:rsidRDefault="00FE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7" w14:textId="77777777" w:rsidR="00F32ED4" w:rsidRDefault="00D64868">
    <w:pPr>
      <w:pStyle w:val="Footer"/>
      <w:framePr w:wrap="around" w:vAnchor="text" w:hAnchor="margin" w:xAlign="center" w:y="1"/>
      <w:rPr>
        <w:rStyle w:val="PageNumber"/>
      </w:rPr>
    </w:pPr>
    <w:r>
      <w:rPr>
        <w:rStyle w:val="PageNumber"/>
      </w:rPr>
      <w:fldChar w:fldCharType="begin"/>
    </w:r>
    <w:r w:rsidR="00F32ED4">
      <w:rPr>
        <w:rStyle w:val="PageNumber"/>
      </w:rPr>
      <w:instrText xml:space="preserve">PAGE  </w:instrText>
    </w:r>
    <w:r>
      <w:rPr>
        <w:rStyle w:val="PageNumber"/>
      </w:rPr>
      <w:fldChar w:fldCharType="end"/>
    </w:r>
  </w:p>
  <w:p w14:paraId="41312E68" w14:textId="77777777" w:rsidR="00F32ED4" w:rsidRDefault="00F3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9" w14:textId="77777777" w:rsidR="00F32ED4" w:rsidRPr="003A5A79" w:rsidRDefault="00D64868" w:rsidP="00554B31">
    <w:pPr>
      <w:pStyle w:val="Footer"/>
      <w:jc w:val="right"/>
      <w:rPr>
        <w:rFonts w:ascii="Arial" w:hAnsi="Arial" w:cs="Arial"/>
      </w:rPr>
    </w:pPr>
    <w:r w:rsidRPr="003A5A79">
      <w:rPr>
        <w:rStyle w:val="PageNumber"/>
        <w:rFonts w:ascii="Arial" w:hAnsi="Arial" w:cs="Arial"/>
      </w:rPr>
      <w:fldChar w:fldCharType="begin"/>
    </w:r>
    <w:r w:rsidR="00F32ED4" w:rsidRPr="003A5A79">
      <w:rPr>
        <w:rStyle w:val="PageNumber"/>
        <w:rFonts w:ascii="Arial" w:hAnsi="Arial" w:cs="Arial"/>
      </w:rPr>
      <w:instrText xml:space="preserve"> PAGE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r w:rsidR="00F32ED4" w:rsidRPr="003A5A79">
      <w:rPr>
        <w:rStyle w:val="PageNumber"/>
        <w:rFonts w:ascii="Arial" w:hAnsi="Arial" w:cs="Arial"/>
      </w:rPr>
      <w:t>/</w:t>
    </w:r>
    <w:r w:rsidRPr="003A5A79">
      <w:rPr>
        <w:rStyle w:val="PageNumber"/>
        <w:rFonts w:ascii="Arial" w:hAnsi="Arial" w:cs="Arial"/>
      </w:rPr>
      <w:fldChar w:fldCharType="begin"/>
    </w:r>
    <w:r w:rsidR="00F32ED4"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0297" w14:textId="77777777" w:rsidR="00FE67F7" w:rsidRDefault="00FE67F7">
      <w:r>
        <w:separator/>
      </w:r>
    </w:p>
  </w:footnote>
  <w:footnote w:type="continuationSeparator" w:id="0">
    <w:p w14:paraId="35DAD442" w14:textId="77777777" w:rsidR="00FE67F7" w:rsidRDefault="00FE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1"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2"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3"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C6D1F"/>
    <w:multiLevelType w:val="hybridMultilevel"/>
    <w:tmpl w:val="3C4A4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C13A3"/>
    <w:multiLevelType w:val="hybridMultilevel"/>
    <w:tmpl w:val="F7EA7BD8"/>
    <w:lvl w:ilvl="0" w:tplc="8F8EDF84">
      <w:start w:val="1"/>
      <w:numFmt w:val="bullet"/>
      <w:lvlText w:val=""/>
      <w:lvlJc w:val="left"/>
      <w:pPr>
        <w:ind w:left="720" w:hanging="360"/>
      </w:pPr>
      <w:rPr>
        <w:rFonts w:ascii="Symbol" w:hAnsi="Symbol" w:hint="default"/>
      </w:rPr>
    </w:lvl>
    <w:lvl w:ilvl="1" w:tplc="7AF800E2">
      <w:start w:val="1"/>
      <w:numFmt w:val="bullet"/>
      <w:lvlText w:val="o"/>
      <w:lvlJc w:val="left"/>
      <w:pPr>
        <w:ind w:left="1440" w:hanging="360"/>
      </w:pPr>
      <w:rPr>
        <w:rFonts w:ascii="Courier New" w:hAnsi="Courier New" w:hint="default"/>
      </w:rPr>
    </w:lvl>
    <w:lvl w:ilvl="2" w:tplc="5C0463A4">
      <w:start w:val="1"/>
      <w:numFmt w:val="bullet"/>
      <w:lvlText w:val=""/>
      <w:lvlJc w:val="left"/>
      <w:pPr>
        <w:ind w:left="2160" w:hanging="360"/>
      </w:pPr>
      <w:rPr>
        <w:rFonts w:ascii="Wingdings" w:hAnsi="Wingdings" w:hint="default"/>
      </w:rPr>
    </w:lvl>
    <w:lvl w:ilvl="3" w:tplc="F93899D4">
      <w:start w:val="1"/>
      <w:numFmt w:val="bullet"/>
      <w:lvlText w:val=""/>
      <w:lvlJc w:val="left"/>
      <w:pPr>
        <w:ind w:left="2880" w:hanging="360"/>
      </w:pPr>
      <w:rPr>
        <w:rFonts w:ascii="Symbol" w:hAnsi="Symbol" w:hint="default"/>
      </w:rPr>
    </w:lvl>
    <w:lvl w:ilvl="4" w:tplc="D5DC1940">
      <w:start w:val="1"/>
      <w:numFmt w:val="bullet"/>
      <w:lvlText w:val="o"/>
      <w:lvlJc w:val="left"/>
      <w:pPr>
        <w:ind w:left="3600" w:hanging="360"/>
      </w:pPr>
      <w:rPr>
        <w:rFonts w:ascii="Courier New" w:hAnsi="Courier New" w:hint="default"/>
      </w:rPr>
    </w:lvl>
    <w:lvl w:ilvl="5" w:tplc="0C068CAC">
      <w:start w:val="1"/>
      <w:numFmt w:val="bullet"/>
      <w:lvlText w:val=""/>
      <w:lvlJc w:val="left"/>
      <w:pPr>
        <w:ind w:left="4320" w:hanging="360"/>
      </w:pPr>
      <w:rPr>
        <w:rFonts w:ascii="Wingdings" w:hAnsi="Wingdings" w:hint="default"/>
      </w:rPr>
    </w:lvl>
    <w:lvl w:ilvl="6" w:tplc="34448A4C">
      <w:start w:val="1"/>
      <w:numFmt w:val="bullet"/>
      <w:lvlText w:val=""/>
      <w:lvlJc w:val="left"/>
      <w:pPr>
        <w:ind w:left="5040" w:hanging="360"/>
      </w:pPr>
      <w:rPr>
        <w:rFonts w:ascii="Symbol" w:hAnsi="Symbol" w:hint="default"/>
      </w:rPr>
    </w:lvl>
    <w:lvl w:ilvl="7" w:tplc="FF2CFBA6">
      <w:start w:val="1"/>
      <w:numFmt w:val="bullet"/>
      <w:lvlText w:val="o"/>
      <w:lvlJc w:val="left"/>
      <w:pPr>
        <w:ind w:left="5760" w:hanging="360"/>
      </w:pPr>
      <w:rPr>
        <w:rFonts w:ascii="Courier New" w:hAnsi="Courier New" w:hint="default"/>
      </w:rPr>
    </w:lvl>
    <w:lvl w:ilvl="8" w:tplc="BA7CC4D8">
      <w:start w:val="1"/>
      <w:numFmt w:val="bullet"/>
      <w:lvlText w:val=""/>
      <w:lvlJc w:val="left"/>
      <w:pPr>
        <w:ind w:left="6480" w:hanging="360"/>
      </w:pPr>
      <w:rPr>
        <w:rFonts w:ascii="Wingdings" w:hAnsi="Wingdings" w:hint="default"/>
      </w:rPr>
    </w:lvl>
  </w:abstractNum>
  <w:abstractNum w:abstractNumId="7"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9204D"/>
    <w:multiLevelType w:val="hybridMultilevel"/>
    <w:tmpl w:val="BB80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DC6268C"/>
    <w:multiLevelType w:val="hybridMultilevel"/>
    <w:tmpl w:val="13AA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40"/>
    <w:multiLevelType w:val="multilevel"/>
    <w:tmpl w:val="C422DF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E5B58"/>
    <w:multiLevelType w:val="hybridMultilevel"/>
    <w:tmpl w:val="D3422834"/>
    <w:lvl w:ilvl="0" w:tplc="1098DCFA">
      <w:start w:val="4"/>
      <w:numFmt w:val="decimal"/>
      <w:lvlText w:val="%1."/>
      <w:lvlJc w:val="left"/>
      <w:pPr>
        <w:tabs>
          <w:tab w:val="num" w:pos="1020"/>
        </w:tabs>
        <w:ind w:left="1020" w:hanging="660"/>
      </w:pPr>
      <w:rPr>
        <w:rFonts w:hint="default"/>
      </w:rPr>
    </w:lvl>
    <w:lvl w:ilvl="1" w:tplc="1466EE8A" w:tentative="1">
      <w:start w:val="1"/>
      <w:numFmt w:val="lowerLetter"/>
      <w:lvlText w:val="%2."/>
      <w:lvlJc w:val="left"/>
      <w:pPr>
        <w:tabs>
          <w:tab w:val="num" w:pos="1440"/>
        </w:tabs>
        <w:ind w:left="1440" w:hanging="360"/>
      </w:pPr>
    </w:lvl>
    <w:lvl w:ilvl="2" w:tplc="A956FB7C" w:tentative="1">
      <w:start w:val="1"/>
      <w:numFmt w:val="lowerRoman"/>
      <w:lvlText w:val="%3."/>
      <w:lvlJc w:val="right"/>
      <w:pPr>
        <w:tabs>
          <w:tab w:val="num" w:pos="2160"/>
        </w:tabs>
        <w:ind w:left="2160" w:hanging="180"/>
      </w:pPr>
    </w:lvl>
    <w:lvl w:ilvl="3" w:tplc="91480ADA" w:tentative="1">
      <w:start w:val="1"/>
      <w:numFmt w:val="decimal"/>
      <w:lvlText w:val="%4."/>
      <w:lvlJc w:val="left"/>
      <w:pPr>
        <w:tabs>
          <w:tab w:val="num" w:pos="2880"/>
        </w:tabs>
        <w:ind w:left="2880" w:hanging="360"/>
      </w:pPr>
    </w:lvl>
    <w:lvl w:ilvl="4" w:tplc="BD1A2F12" w:tentative="1">
      <w:start w:val="1"/>
      <w:numFmt w:val="lowerLetter"/>
      <w:lvlText w:val="%5."/>
      <w:lvlJc w:val="left"/>
      <w:pPr>
        <w:tabs>
          <w:tab w:val="num" w:pos="3600"/>
        </w:tabs>
        <w:ind w:left="3600" w:hanging="360"/>
      </w:pPr>
    </w:lvl>
    <w:lvl w:ilvl="5" w:tplc="3182B466" w:tentative="1">
      <w:start w:val="1"/>
      <w:numFmt w:val="lowerRoman"/>
      <w:lvlText w:val="%6."/>
      <w:lvlJc w:val="right"/>
      <w:pPr>
        <w:tabs>
          <w:tab w:val="num" w:pos="4320"/>
        </w:tabs>
        <w:ind w:left="4320" w:hanging="180"/>
      </w:pPr>
    </w:lvl>
    <w:lvl w:ilvl="6" w:tplc="58D2C16A" w:tentative="1">
      <w:start w:val="1"/>
      <w:numFmt w:val="decimal"/>
      <w:lvlText w:val="%7."/>
      <w:lvlJc w:val="left"/>
      <w:pPr>
        <w:tabs>
          <w:tab w:val="num" w:pos="5040"/>
        </w:tabs>
        <w:ind w:left="5040" w:hanging="360"/>
      </w:pPr>
    </w:lvl>
    <w:lvl w:ilvl="7" w:tplc="A21EC502" w:tentative="1">
      <w:start w:val="1"/>
      <w:numFmt w:val="lowerLetter"/>
      <w:lvlText w:val="%8."/>
      <w:lvlJc w:val="left"/>
      <w:pPr>
        <w:tabs>
          <w:tab w:val="num" w:pos="5760"/>
        </w:tabs>
        <w:ind w:left="5760" w:hanging="360"/>
      </w:pPr>
    </w:lvl>
    <w:lvl w:ilvl="8" w:tplc="8110BA1C" w:tentative="1">
      <w:start w:val="1"/>
      <w:numFmt w:val="lowerRoman"/>
      <w:lvlText w:val="%9."/>
      <w:lvlJc w:val="right"/>
      <w:pPr>
        <w:tabs>
          <w:tab w:val="num" w:pos="6480"/>
        </w:tabs>
        <w:ind w:left="6480" w:hanging="180"/>
      </w:pPr>
    </w:lvl>
  </w:abstractNum>
  <w:abstractNum w:abstractNumId="13" w15:restartNumberingAfterBreak="0">
    <w:nsid w:val="523B5B5A"/>
    <w:multiLevelType w:val="multilevel"/>
    <w:tmpl w:val="931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16"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5B58794E"/>
    <w:multiLevelType w:val="hybridMultilevel"/>
    <w:tmpl w:val="EDBCE7F6"/>
    <w:lvl w:ilvl="0" w:tplc="0809000F">
      <w:start w:val="1"/>
      <w:numFmt w:val="decimal"/>
      <w:lvlText w:val="%1."/>
      <w:lvlJc w:val="left"/>
      <w:pPr>
        <w:ind w:left="720" w:hanging="360"/>
      </w:pPr>
      <w:rPr>
        <w:rFonts w:hint="default"/>
      </w:rPr>
    </w:lvl>
    <w:lvl w:ilvl="1" w:tplc="01DA6532">
      <w:start w:val="1"/>
      <w:numFmt w:val="bullet"/>
      <w:lvlText w:val="o"/>
      <w:lvlJc w:val="left"/>
      <w:pPr>
        <w:ind w:left="1440" w:hanging="360"/>
      </w:pPr>
      <w:rPr>
        <w:rFonts w:ascii="Courier New" w:hAnsi="Courier New" w:hint="default"/>
      </w:rPr>
    </w:lvl>
    <w:lvl w:ilvl="2" w:tplc="C3344C84">
      <w:start w:val="1"/>
      <w:numFmt w:val="bullet"/>
      <w:lvlText w:val=""/>
      <w:lvlJc w:val="left"/>
      <w:pPr>
        <w:ind w:left="2160" w:hanging="360"/>
      </w:pPr>
      <w:rPr>
        <w:rFonts w:ascii="Wingdings" w:hAnsi="Wingdings" w:hint="default"/>
      </w:rPr>
    </w:lvl>
    <w:lvl w:ilvl="3" w:tplc="EA206F70">
      <w:start w:val="1"/>
      <w:numFmt w:val="bullet"/>
      <w:lvlText w:val=""/>
      <w:lvlJc w:val="left"/>
      <w:pPr>
        <w:ind w:left="2880" w:hanging="360"/>
      </w:pPr>
      <w:rPr>
        <w:rFonts w:ascii="Symbol" w:hAnsi="Symbol" w:hint="default"/>
      </w:rPr>
    </w:lvl>
    <w:lvl w:ilvl="4" w:tplc="A5507F34">
      <w:start w:val="1"/>
      <w:numFmt w:val="bullet"/>
      <w:lvlText w:val="o"/>
      <w:lvlJc w:val="left"/>
      <w:pPr>
        <w:ind w:left="3600" w:hanging="360"/>
      </w:pPr>
      <w:rPr>
        <w:rFonts w:ascii="Courier New" w:hAnsi="Courier New" w:hint="default"/>
      </w:rPr>
    </w:lvl>
    <w:lvl w:ilvl="5" w:tplc="7FF6A186">
      <w:start w:val="1"/>
      <w:numFmt w:val="bullet"/>
      <w:lvlText w:val=""/>
      <w:lvlJc w:val="left"/>
      <w:pPr>
        <w:ind w:left="4320" w:hanging="360"/>
      </w:pPr>
      <w:rPr>
        <w:rFonts w:ascii="Wingdings" w:hAnsi="Wingdings" w:hint="default"/>
      </w:rPr>
    </w:lvl>
    <w:lvl w:ilvl="6" w:tplc="0436ED06">
      <w:start w:val="1"/>
      <w:numFmt w:val="bullet"/>
      <w:lvlText w:val=""/>
      <w:lvlJc w:val="left"/>
      <w:pPr>
        <w:ind w:left="5040" w:hanging="360"/>
      </w:pPr>
      <w:rPr>
        <w:rFonts w:ascii="Symbol" w:hAnsi="Symbol" w:hint="default"/>
      </w:rPr>
    </w:lvl>
    <w:lvl w:ilvl="7" w:tplc="C080A440">
      <w:start w:val="1"/>
      <w:numFmt w:val="bullet"/>
      <w:lvlText w:val="o"/>
      <w:lvlJc w:val="left"/>
      <w:pPr>
        <w:ind w:left="5760" w:hanging="360"/>
      </w:pPr>
      <w:rPr>
        <w:rFonts w:ascii="Courier New" w:hAnsi="Courier New" w:hint="default"/>
      </w:rPr>
    </w:lvl>
    <w:lvl w:ilvl="8" w:tplc="B552AF14">
      <w:start w:val="1"/>
      <w:numFmt w:val="bullet"/>
      <w:lvlText w:val=""/>
      <w:lvlJc w:val="left"/>
      <w:pPr>
        <w:ind w:left="6480" w:hanging="360"/>
      </w:pPr>
      <w:rPr>
        <w:rFonts w:ascii="Wingdings" w:hAnsi="Wingdings" w:hint="default"/>
      </w:rPr>
    </w:lvl>
  </w:abstractNum>
  <w:abstractNum w:abstractNumId="19" w15:restartNumberingAfterBreak="0">
    <w:nsid w:val="5BAC2E78"/>
    <w:multiLevelType w:val="hybridMultilevel"/>
    <w:tmpl w:val="B2585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8E5BA6"/>
    <w:multiLevelType w:val="hybridMultilevel"/>
    <w:tmpl w:val="4DBED7CC"/>
    <w:lvl w:ilvl="0" w:tplc="8F8ED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8502E"/>
    <w:multiLevelType w:val="hybridMultilevel"/>
    <w:tmpl w:val="63A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4785C"/>
    <w:multiLevelType w:val="multilevel"/>
    <w:tmpl w:val="B13006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15794A"/>
    <w:multiLevelType w:val="hybridMultilevel"/>
    <w:tmpl w:val="DCEA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03CC2"/>
    <w:multiLevelType w:val="hybridMultilevel"/>
    <w:tmpl w:val="25A4536E"/>
    <w:lvl w:ilvl="0" w:tplc="8F8ED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6" w15:restartNumberingAfterBreak="0">
    <w:nsid w:val="74CB57FF"/>
    <w:multiLevelType w:val="hybridMultilevel"/>
    <w:tmpl w:val="592C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5"/>
  </w:num>
  <w:num w:numId="2">
    <w:abstractNumId w:val="25"/>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abstractNumId w:val="9"/>
  </w:num>
  <w:num w:numId="4">
    <w:abstractNumId w:val="12"/>
  </w:num>
  <w:num w:numId="5">
    <w:abstractNumId w:val="0"/>
  </w:num>
  <w:num w:numId="6">
    <w:abstractNumId w:val="2"/>
  </w:num>
  <w:num w:numId="7">
    <w:abstractNumId w:val="15"/>
  </w:num>
  <w:num w:numId="8">
    <w:abstractNumId w:val="4"/>
  </w:num>
  <w:num w:numId="9">
    <w:abstractNumId w:val="14"/>
  </w:num>
  <w:num w:numId="10">
    <w:abstractNumId w:val="7"/>
  </w:num>
  <w:num w:numId="11">
    <w:abstractNumId w:val="16"/>
  </w:num>
  <w:num w:numId="12">
    <w:abstractNumId w:val="3"/>
  </w:num>
  <w:num w:numId="13">
    <w:abstractNumId w:val="1"/>
  </w:num>
  <w:num w:numId="14">
    <w:abstractNumId w:val="17"/>
  </w:num>
  <w:num w:numId="15">
    <w:abstractNumId w:val="27"/>
  </w:num>
  <w:num w:numId="16">
    <w:abstractNumId w:val="11"/>
  </w:num>
  <w:num w:numId="17">
    <w:abstractNumId w:val="13"/>
  </w:num>
  <w:num w:numId="18">
    <w:abstractNumId w:val="22"/>
  </w:num>
  <w:num w:numId="19">
    <w:abstractNumId w:val="5"/>
  </w:num>
  <w:num w:numId="20">
    <w:abstractNumId w:val="23"/>
  </w:num>
  <w:num w:numId="21">
    <w:abstractNumId w:val="8"/>
  </w:num>
  <w:num w:numId="22">
    <w:abstractNumId w:val="21"/>
  </w:num>
  <w:num w:numId="23">
    <w:abstractNumId w:val="26"/>
  </w:num>
  <w:num w:numId="24">
    <w:abstractNumId w:val="6"/>
  </w:num>
  <w:num w:numId="25">
    <w:abstractNumId w:val="10"/>
  </w:num>
  <w:num w:numId="26">
    <w:abstractNumId w:val="18"/>
  </w:num>
  <w:num w:numId="27">
    <w:abstractNumId w:val="24"/>
  </w:num>
  <w:num w:numId="28">
    <w:abstractNumId w:val="20"/>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9"/>
    <w:rsid w:val="0000286B"/>
    <w:rsid w:val="00013724"/>
    <w:rsid w:val="00021AF1"/>
    <w:rsid w:val="00052F4B"/>
    <w:rsid w:val="000530A3"/>
    <w:rsid w:val="00054738"/>
    <w:rsid w:val="000634A0"/>
    <w:rsid w:val="00066EC9"/>
    <w:rsid w:val="00067131"/>
    <w:rsid w:val="00076744"/>
    <w:rsid w:val="00082739"/>
    <w:rsid w:val="00087E75"/>
    <w:rsid w:val="000A642F"/>
    <w:rsid w:val="000B2D46"/>
    <w:rsid w:val="000B5F64"/>
    <w:rsid w:val="000D5979"/>
    <w:rsid w:val="000E6983"/>
    <w:rsid w:val="001026B0"/>
    <w:rsid w:val="00126E42"/>
    <w:rsid w:val="00132451"/>
    <w:rsid w:val="00150CAE"/>
    <w:rsid w:val="00183477"/>
    <w:rsid w:val="00183E20"/>
    <w:rsid w:val="00191FD9"/>
    <w:rsid w:val="00193EBE"/>
    <w:rsid w:val="001B3197"/>
    <w:rsid w:val="001C4918"/>
    <w:rsid w:val="001D1909"/>
    <w:rsid w:val="001D267A"/>
    <w:rsid w:val="001D7F9E"/>
    <w:rsid w:val="001E006A"/>
    <w:rsid w:val="001E4392"/>
    <w:rsid w:val="001F0BC6"/>
    <w:rsid w:val="002036F1"/>
    <w:rsid w:val="00211A56"/>
    <w:rsid w:val="002139A9"/>
    <w:rsid w:val="002237DE"/>
    <w:rsid w:val="00232620"/>
    <w:rsid w:val="002532B7"/>
    <w:rsid w:val="00256C1B"/>
    <w:rsid w:val="002619C9"/>
    <w:rsid w:val="002828BC"/>
    <w:rsid w:val="002B489F"/>
    <w:rsid w:val="002C4100"/>
    <w:rsid w:val="002E46F8"/>
    <w:rsid w:val="002E5ECA"/>
    <w:rsid w:val="00300549"/>
    <w:rsid w:val="00302548"/>
    <w:rsid w:val="00304F29"/>
    <w:rsid w:val="00312C76"/>
    <w:rsid w:val="003140DA"/>
    <w:rsid w:val="0031497D"/>
    <w:rsid w:val="0032242F"/>
    <w:rsid w:val="00327667"/>
    <w:rsid w:val="00334F24"/>
    <w:rsid w:val="0033692D"/>
    <w:rsid w:val="0035071F"/>
    <w:rsid w:val="00353CD8"/>
    <w:rsid w:val="00355DDB"/>
    <w:rsid w:val="003649E2"/>
    <w:rsid w:val="00367C25"/>
    <w:rsid w:val="00383216"/>
    <w:rsid w:val="003878C7"/>
    <w:rsid w:val="00397BDF"/>
    <w:rsid w:val="003A5A79"/>
    <w:rsid w:val="003B6353"/>
    <w:rsid w:val="003C2BA7"/>
    <w:rsid w:val="003C3B9C"/>
    <w:rsid w:val="003D577D"/>
    <w:rsid w:val="003D6428"/>
    <w:rsid w:val="003E2BAF"/>
    <w:rsid w:val="003E5EC1"/>
    <w:rsid w:val="003F5E6F"/>
    <w:rsid w:val="003F75C5"/>
    <w:rsid w:val="00417176"/>
    <w:rsid w:val="004229E1"/>
    <w:rsid w:val="00437A0E"/>
    <w:rsid w:val="00457BB2"/>
    <w:rsid w:val="004741DB"/>
    <w:rsid w:val="00491EC5"/>
    <w:rsid w:val="004B4156"/>
    <w:rsid w:val="004D4109"/>
    <w:rsid w:val="00514B44"/>
    <w:rsid w:val="00514EC5"/>
    <w:rsid w:val="00516A54"/>
    <w:rsid w:val="005176B6"/>
    <w:rsid w:val="00521026"/>
    <w:rsid w:val="00552D6A"/>
    <w:rsid w:val="00554B31"/>
    <w:rsid w:val="00563B08"/>
    <w:rsid w:val="00564B58"/>
    <w:rsid w:val="00566DFE"/>
    <w:rsid w:val="00573EAC"/>
    <w:rsid w:val="00593C6B"/>
    <w:rsid w:val="005A044C"/>
    <w:rsid w:val="005A236F"/>
    <w:rsid w:val="005B64A2"/>
    <w:rsid w:val="005B7C66"/>
    <w:rsid w:val="005C30E6"/>
    <w:rsid w:val="005C5BFD"/>
    <w:rsid w:val="005C6529"/>
    <w:rsid w:val="005D723F"/>
    <w:rsid w:val="005E6FEC"/>
    <w:rsid w:val="005F0CD1"/>
    <w:rsid w:val="006007B9"/>
    <w:rsid w:val="0061032C"/>
    <w:rsid w:val="00624F8E"/>
    <w:rsid w:val="00635A9B"/>
    <w:rsid w:val="00647EA1"/>
    <w:rsid w:val="00656416"/>
    <w:rsid w:val="00667C62"/>
    <w:rsid w:val="00677ECE"/>
    <w:rsid w:val="0068337A"/>
    <w:rsid w:val="00685BA0"/>
    <w:rsid w:val="00696E96"/>
    <w:rsid w:val="006C028F"/>
    <w:rsid w:val="006C0C75"/>
    <w:rsid w:val="006C72E4"/>
    <w:rsid w:val="006D09A6"/>
    <w:rsid w:val="006D2A87"/>
    <w:rsid w:val="006E07D6"/>
    <w:rsid w:val="006F30CA"/>
    <w:rsid w:val="006F65D1"/>
    <w:rsid w:val="0072077F"/>
    <w:rsid w:val="00724C2F"/>
    <w:rsid w:val="0075264B"/>
    <w:rsid w:val="00760D9D"/>
    <w:rsid w:val="00763BE4"/>
    <w:rsid w:val="00773C5E"/>
    <w:rsid w:val="007A24ED"/>
    <w:rsid w:val="007B02AC"/>
    <w:rsid w:val="007B7745"/>
    <w:rsid w:val="007C1B0A"/>
    <w:rsid w:val="007C20FB"/>
    <w:rsid w:val="007D169D"/>
    <w:rsid w:val="007D5600"/>
    <w:rsid w:val="007E5A6F"/>
    <w:rsid w:val="008016A6"/>
    <w:rsid w:val="0080332E"/>
    <w:rsid w:val="00837640"/>
    <w:rsid w:val="0084385C"/>
    <w:rsid w:val="0087271D"/>
    <w:rsid w:val="00894A83"/>
    <w:rsid w:val="008B0CE1"/>
    <w:rsid w:val="008B5738"/>
    <w:rsid w:val="008C4E0F"/>
    <w:rsid w:val="008C64A2"/>
    <w:rsid w:val="008C688B"/>
    <w:rsid w:val="008D4422"/>
    <w:rsid w:val="008E1A00"/>
    <w:rsid w:val="008F2B35"/>
    <w:rsid w:val="0091213D"/>
    <w:rsid w:val="0092573A"/>
    <w:rsid w:val="00925BE6"/>
    <w:rsid w:val="00942A54"/>
    <w:rsid w:val="009634EF"/>
    <w:rsid w:val="009653C3"/>
    <w:rsid w:val="00973146"/>
    <w:rsid w:val="00976AAD"/>
    <w:rsid w:val="00986228"/>
    <w:rsid w:val="009D2DBF"/>
    <w:rsid w:val="009E3947"/>
    <w:rsid w:val="009E42CE"/>
    <w:rsid w:val="009E6CE3"/>
    <w:rsid w:val="009F06FB"/>
    <w:rsid w:val="009F0F41"/>
    <w:rsid w:val="009F546D"/>
    <w:rsid w:val="00A04172"/>
    <w:rsid w:val="00A14B7F"/>
    <w:rsid w:val="00A24C47"/>
    <w:rsid w:val="00A31B50"/>
    <w:rsid w:val="00A35BEF"/>
    <w:rsid w:val="00A35C72"/>
    <w:rsid w:val="00A4285C"/>
    <w:rsid w:val="00A43F68"/>
    <w:rsid w:val="00A457ED"/>
    <w:rsid w:val="00A52EBA"/>
    <w:rsid w:val="00A56455"/>
    <w:rsid w:val="00A56ED4"/>
    <w:rsid w:val="00A624A8"/>
    <w:rsid w:val="00A743C9"/>
    <w:rsid w:val="00A87940"/>
    <w:rsid w:val="00AA3A9F"/>
    <w:rsid w:val="00AB5127"/>
    <w:rsid w:val="00AF4AC9"/>
    <w:rsid w:val="00AF50C5"/>
    <w:rsid w:val="00B02EEA"/>
    <w:rsid w:val="00B05D65"/>
    <w:rsid w:val="00B17626"/>
    <w:rsid w:val="00B27607"/>
    <w:rsid w:val="00B27CAA"/>
    <w:rsid w:val="00B31CB7"/>
    <w:rsid w:val="00B34479"/>
    <w:rsid w:val="00B45A8B"/>
    <w:rsid w:val="00B541DE"/>
    <w:rsid w:val="00B62C7C"/>
    <w:rsid w:val="00B74349"/>
    <w:rsid w:val="00B80003"/>
    <w:rsid w:val="00B80369"/>
    <w:rsid w:val="00B83D6C"/>
    <w:rsid w:val="00B857CC"/>
    <w:rsid w:val="00B86AFD"/>
    <w:rsid w:val="00B874A3"/>
    <w:rsid w:val="00B8774E"/>
    <w:rsid w:val="00BB50C4"/>
    <w:rsid w:val="00BB5856"/>
    <w:rsid w:val="00BC29DF"/>
    <w:rsid w:val="00BD1B2F"/>
    <w:rsid w:val="00BD2153"/>
    <w:rsid w:val="00BD3C55"/>
    <w:rsid w:val="00C00556"/>
    <w:rsid w:val="00C124B2"/>
    <w:rsid w:val="00C201AC"/>
    <w:rsid w:val="00C24283"/>
    <w:rsid w:val="00C35635"/>
    <w:rsid w:val="00C41A17"/>
    <w:rsid w:val="00C43527"/>
    <w:rsid w:val="00C559A6"/>
    <w:rsid w:val="00C775BA"/>
    <w:rsid w:val="00C81C87"/>
    <w:rsid w:val="00C81EC9"/>
    <w:rsid w:val="00C85AA5"/>
    <w:rsid w:val="00C86262"/>
    <w:rsid w:val="00C873A9"/>
    <w:rsid w:val="00C96A44"/>
    <w:rsid w:val="00CA52D1"/>
    <w:rsid w:val="00CA71B1"/>
    <w:rsid w:val="00CD0BA8"/>
    <w:rsid w:val="00CD3260"/>
    <w:rsid w:val="00CD3C90"/>
    <w:rsid w:val="00CD743E"/>
    <w:rsid w:val="00CE3397"/>
    <w:rsid w:val="00CE4BFD"/>
    <w:rsid w:val="00CE53AB"/>
    <w:rsid w:val="00CF1F28"/>
    <w:rsid w:val="00CF2280"/>
    <w:rsid w:val="00D0721E"/>
    <w:rsid w:val="00D262DF"/>
    <w:rsid w:val="00D27199"/>
    <w:rsid w:val="00D278B9"/>
    <w:rsid w:val="00D33884"/>
    <w:rsid w:val="00D40AB8"/>
    <w:rsid w:val="00D456F1"/>
    <w:rsid w:val="00D57B69"/>
    <w:rsid w:val="00D64868"/>
    <w:rsid w:val="00D667E7"/>
    <w:rsid w:val="00D66E3F"/>
    <w:rsid w:val="00D80BE3"/>
    <w:rsid w:val="00D82D2F"/>
    <w:rsid w:val="00D83A0D"/>
    <w:rsid w:val="00D845E2"/>
    <w:rsid w:val="00D861E9"/>
    <w:rsid w:val="00DA3B5A"/>
    <w:rsid w:val="00DB3A34"/>
    <w:rsid w:val="00DC793F"/>
    <w:rsid w:val="00DD0E0B"/>
    <w:rsid w:val="00DD1D0B"/>
    <w:rsid w:val="00DD51F6"/>
    <w:rsid w:val="00DF0231"/>
    <w:rsid w:val="00E15EF4"/>
    <w:rsid w:val="00E32D4C"/>
    <w:rsid w:val="00E33853"/>
    <w:rsid w:val="00E470AD"/>
    <w:rsid w:val="00E64A9A"/>
    <w:rsid w:val="00E65862"/>
    <w:rsid w:val="00E71BBC"/>
    <w:rsid w:val="00E828F8"/>
    <w:rsid w:val="00E90B5C"/>
    <w:rsid w:val="00E96EDC"/>
    <w:rsid w:val="00EA20C7"/>
    <w:rsid w:val="00EA5F3D"/>
    <w:rsid w:val="00EB0E73"/>
    <w:rsid w:val="00EC565B"/>
    <w:rsid w:val="00ED6507"/>
    <w:rsid w:val="00ED747B"/>
    <w:rsid w:val="00EE08E9"/>
    <w:rsid w:val="00EE3E4D"/>
    <w:rsid w:val="00EF015C"/>
    <w:rsid w:val="00EF6702"/>
    <w:rsid w:val="00F0207C"/>
    <w:rsid w:val="00F23629"/>
    <w:rsid w:val="00F25C45"/>
    <w:rsid w:val="00F32ED4"/>
    <w:rsid w:val="00F349B6"/>
    <w:rsid w:val="00F53C95"/>
    <w:rsid w:val="00F616E2"/>
    <w:rsid w:val="00F65C92"/>
    <w:rsid w:val="00F674D9"/>
    <w:rsid w:val="00F85494"/>
    <w:rsid w:val="00F86D6D"/>
    <w:rsid w:val="00F9471B"/>
    <w:rsid w:val="00FA4A3B"/>
    <w:rsid w:val="00FB4175"/>
    <w:rsid w:val="00FB4581"/>
    <w:rsid w:val="00FD0071"/>
    <w:rsid w:val="00FE0C74"/>
    <w:rsid w:val="00FE67F7"/>
    <w:rsid w:val="256E4334"/>
    <w:rsid w:val="28A5E3F6"/>
    <w:rsid w:val="2A41B457"/>
    <w:rsid w:val="40CF072B"/>
    <w:rsid w:val="4A500829"/>
    <w:rsid w:val="4AA08913"/>
    <w:rsid w:val="4F303237"/>
    <w:rsid w:val="6020F097"/>
    <w:rsid w:val="703F01E7"/>
    <w:rsid w:val="7B81B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312B8F"/>
  <w15:docId w15:val="{6922BC30-5537-4493-8746-9699056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uiPriority w:val="99"/>
    <w:semiHidden/>
    <w:unhideWhenUsed/>
    <w:rsid w:val="00B74349"/>
    <w:rPr>
      <w:color w:val="800080"/>
      <w:u w:val="single"/>
    </w:rPr>
  </w:style>
  <w:style w:type="character" w:customStyle="1" w:styleId="BodyTextChar">
    <w:name w:val="Body Text Char"/>
    <w:link w:val="BodyText"/>
    <w:rsid w:val="00D861E9"/>
    <w:rPr>
      <w:sz w:val="24"/>
      <w:lang w:eastAsia="en-US"/>
    </w:rPr>
  </w:style>
  <w:style w:type="character" w:styleId="UnresolvedMention">
    <w:name w:val="Unresolved Mention"/>
    <w:uiPriority w:val="99"/>
    <w:semiHidden/>
    <w:unhideWhenUsed/>
    <w:rsid w:val="00CA71B1"/>
    <w:rPr>
      <w:color w:val="605E5C"/>
      <w:shd w:val="clear" w:color="auto" w:fill="E1DFDD"/>
    </w:rPr>
  </w:style>
  <w:style w:type="paragraph" w:customStyle="1" w:styleId="paragraph">
    <w:name w:val="paragraph"/>
    <w:basedOn w:val="Normal"/>
    <w:rsid w:val="00973146"/>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973146"/>
  </w:style>
  <w:style w:type="character" w:customStyle="1" w:styleId="eop">
    <w:name w:val="eop"/>
    <w:basedOn w:val="DefaultParagraphFont"/>
    <w:rsid w:val="00973146"/>
  </w:style>
  <w:style w:type="paragraph" w:styleId="ListParagraph">
    <w:name w:val="List Paragraph"/>
    <w:basedOn w:val="Normal"/>
    <w:link w:val="ListParagraphChar"/>
    <w:uiPriority w:val="34"/>
    <w:qFormat/>
    <w:rsid w:val="005A236F"/>
    <w:pPr>
      <w:ind w:left="720"/>
      <w:contextualSpacing/>
    </w:pPr>
  </w:style>
  <w:style w:type="character" w:customStyle="1" w:styleId="ListParagraphChar">
    <w:name w:val="List Paragraph Char"/>
    <w:link w:val="ListParagraph"/>
    <w:uiPriority w:val="34"/>
    <w:rsid w:val="006E07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7717">
      <w:bodyDiv w:val="1"/>
      <w:marLeft w:val="0"/>
      <w:marRight w:val="0"/>
      <w:marTop w:val="0"/>
      <w:marBottom w:val="0"/>
      <w:divBdr>
        <w:top w:val="none" w:sz="0" w:space="0" w:color="auto"/>
        <w:left w:val="none" w:sz="0" w:space="0" w:color="auto"/>
        <w:bottom w:val="none" w:sz="0" w:space="0" w:color="auto"/>
        <w:right w:val="none" w:sz="0" w:space="0" w:color="auto"/>
      </w:divBdr>
      <w:divsChild>
        <w:div w:id="328484387">
          <w:marLeft w:val="0"/>
          <w:marRight w:val="0"/>
          <w:marTop w:val="0"/>
          <w:marBottom w:val="0"/>
          <w:divBdr>
            <w:top w:val="none" w:sz="0" w:space="0" w:color="auto"/>
            <w:left w:val="none" w:sz="0" w:space="0" w:color="auto"/>
            <w:bottom w:val="none" w:sz="0" w:space="0" w:color="auto"/>
            <w:right w:val="none" w:sz="0" w:space="0" w:color="auto"/>
          </w:divBdr>
        </w:div>
        <w:div w:id="827016760">
          <w:marLeft w:val="0"/>
          <w:marRight w:val="0"/>
          <w:marTop w:val="0"/>
          <w:marBottom w:val="0"/>
          <w:divBdr>
            <w:top w:val="none" w:sz="0" w:space="0" w:color="auto"/>
            <w:left w:val="none" w:sz="0" w:space="0" w:color="auto"/>
            <w:bottom w:val="none" w:sz="0" w:space="0" w:color="auto"/>
            <w:right w:val="none" w:sz="0" w:space="0" w:color="auto"/>
          </w:divBdr>
        </w:div>
        <w:div w:id="229659695">
          <w:marLeft w:val="0"/>
          <w:marRight w:val="0"/>
          <w:marTop w:val="0"/>
          <w:marBottom w:val="0"/>
          <w:divBdr>
            <w:top w:val="none" w:sz="0" w:space="0" w:color="auto"/>
            <w:left w:val="none" w:sz="0" w:space="0" w:color="auto"/>
            <w:bottom w:val="none" w:sz="0" w:space="0" w:color="auto"/>
            <w:right w:val="none" w:sz="0" w:space="0" w:color="auto"/>
          </w:divBdr>
        </w:div>
      </w:divsChild>
    </w:div>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kate.fuller@rspb.org.uk" TargetMode="External"/><Relationship Id="rId26" Type="http://schemas.openxmlformats.org/officeDocument/2006/relationships/hyperlink" Target="http://www.innerforthlandscape.co.uk" TargetMode="External"/><Relationship Id="rId3" Type="http://schemas.openxmlformats.org/officeDocument/2006/relationships/customXml" Target="../customXml/item3.xml"/><Relationship Id="rId21" Type="http://schemas.openxmlformats.org/officeDocument/2006/relationships/hyperlink" Target="mailto:kate.fuller@rspb.org.uk"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kate.fuller@rspb.org.uk" TargetMode="External"/><Relationship Id="rId25" Type="http://schemas.openxmlformats.org/officeDocument/2006/relationships/hyperlink" Target="https://ww2.rspb.org.uk/about-the-rspb/about-us/our-mission/" TargetMode="External"/><Relationship Id="rId33" Type="http://schemas.openxmlformats.org/officeDocument/2006/relationships/hyperlink" Target="https://www.rspb.org.uk/about-the-rspb/about-us/how-the-rspb-is-run/supplier-terms-and-condition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kate.fuller@rspb.org.uk"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2.rspb.org.uk/about-the-rspb/about-us/how-we-are-run/annualreview/" TargetMode="External"/><Relationship Id="rId32" Type="http://schemas.openxmlformats.org/officeDocument/2006/relationships/hyperlink" Target="https://www.rspb.org.uk/about-the-rspb/about-us/how-the-rspb-is-run/supplier-terms-and-condit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s://rspb.maps.arcgis.com/apps/webappviewer/index.html?id=1971361148964a3780ab5427a2fb8b07"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yperlink" Target="http://homes.rspb.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kate.fuller@rspb.org.uk" TargetMode="External"/><Relationship Id="rId27" Type="http://schemas.openxmlformats.org/officeDocument/2006/relationships/image" Target="media/image6.jpeg"/><Relationship Id="rId30" Type="http://schemas.openxmlformats.org/officeDocument/2006/relationships/image" Target="media/image8.pn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9505d5b-8520-4033-8131-5c54fdfb80bd" ContentTypeId="0x010100E42F56448006344E880C646F2012E2AC" PreviousValue="false" LastSyncTimeStamp="2021-02-10T10:17:31.143Z"/>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SPB Document" ma:contentTypeID="0x010100E42F56448006344E880C646F2012E2AC006DD02F7D8B5EEC4B85CC2818EDF91985" ma:contentTypeVersion="5" ma:contentTypeDescription="RSPB Document" ma:contentTypeScope="" ma:versionID="d8422abaeac899e8fd915c79567251f7">
  <xsd:schema xmlns:xsd="http://www.w3.org/2001/XMLSchema" xmlns:xs="http://www.w3.org/2001/XMLSchema" xmlns:p="http://schemas.microsoft.com/office/2006/metadata/properties" xmlns:ns1="http://schemas.microsoft.com/sharepoint/v3" xmlns:ns2="80670d78-751b-4274-85f2-0eecfc11b0a0" targetNamespace="http://schemas.microsoft.com/office/2006/metadata/properties" ma:root="true" ma:fieldsID="19c3600d3c875258f106f9ddb84773af" ns1:_="" ns2:_="">
    <xsd:import namespace="http://schemas.microsoft.com/sharepoint/v3"/>
    <xsd:import namespace="80670d78-751b-4274-85f2-0eecfc11b0a0"/>
    <xsd:element name="properties">
      <xsd:complexType>
        <xsd:sequence>
          <xsd:element name="documentManagement">
            <xsd:complexType>
              <xsd:all>
                <xsd:element ref="ns2:_dlc_DocId" minOccurs="0"/>
                <xsd:element ref="ns2:_dlc_DocIdUrl" minOccurs="0"/>
                <xsd:element ref="ns2:_dlc_DocIdPersistId" minOccurs="0"/>
                <xsd:element ref="ns2:k1641ee193934d5fb8c7d83caa06c3e2" minOccurs="0"/>
                <xsd:element ref="ns2:TaxCatchAll" minOccurs="0"/>
                <xsd:element ref="ns2:TaxCatchAllLabel" minOccurs="0"/>
                <xsd:element ref="ns2:b72549223b3c4efea3869a351a81f6bb" minOccurs="0"/>
                <xsd:element ref="ns2:d1bd46d554fb4aaf819291a18921284c" minOccurs="0"/>
                <xsd:element ref="ns2:o5417782d7ac4612904fa4c8d48ab41e" minOccurs="0"/>
                <xsd:element ref="ns2:k54ff54ece1a404cbcf4f781d58e442b" minOccurs="0"/>
                <xsd:element ref="ns2:Active_x002f_Inactiv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70d78-751b-4274-85f2-0eecfc11b0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1641ee193934d5fb8c7d83caa06c3e2" ma:index="11" nillable="true" ma:taxonomy="true" ma:internalName="k1641ee193934d5fb8c7d83caa06c3e2" ma:taxonomyFieldName="Document_x0020_Type" ma:displayName="Document Type" ma:default="" ma:fieldId="{41641ee1-9393-4d5f-b8c7-d83caa06c3e2}" ma:sspId="39505d5b-8520-4033-8131-5c54fdfb80bd" ma:termSetId="811b141a-8675-4168-9805-15446faf0d1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ef7ee2a-0951-467d-919a-4c005cb720df}" ma:internalName="TaxCatchAll" ma:showField="CatchAllData" ma:web="4ef0ae50-02e4-4081-89c6-68cbe531d9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ef7ee2a-0951-467d-919a-4c005cb720df}" ma:internalName="TaxCatchAllLabel" ma:readOnly="true" ma:showField="CatchAllDataLabel" ma:web="4ef0ae50-02e4-4081-89c6-68cbe531d9a1">
      <xsd:complexType>
        <xsd:complexContent>
          <xsd:extension base="dms:MultiChoiceLookup">
            <xsd:sequence>
              <xsd:element name="Value" type="dms:Lookup" maxOccurs="unbounded" minOccurs="0" nillable="true"/>
            </xsd:sequence>
          </xsd:extension>
        </xsd:complexContent>
      </xsd:complexType>
    </xsd:element>
    <xsd:element name="b72549223b3c4efea3869a351a81f6bb" ma:index="15" nillable="true" ma:taxonomy="true" ma:internalName="b72549223b3c4efea3869a351a81f6bb" ma:taxonomyFieldName="Organisational_x0020_Unit" ma:displayName="Organisational Unit" ma:default="" ma:fieldId="{b7254922-3b3c-4efe-a386-9a351a81f6bb}" ma:sspId="39505d5b-8520-4033-8131-5c54fdfb80bd" ma:termSetId="489ebd6e-1d29-48bc-932a-d5a04d564a7e" ma:anchorId="00000000-0000-0000-0000-000000000000" ma:open="false" ma:isKeyword="false">
      <xsd:complexType>
        <xsd:sequence>
          <xsd:element ref="pc:Terms" minOccurs="0" maxOccurs="1"/>
        </xsd:sequence>
      </xsd:complexType>
    </xsd:element>
    <xsd:element name="d1bd46d554fb4aaf819291a18921284c" ma:index="17" nillable="true" ma:taxonomy="true" ma:internalName="d1bd46d554fb4aaf819291a18921284c" ma:taxonomyFieldName="RSPB_x0020_Location" ma:displayName="RSPB Location" ma:default="" ma:fieldId="{d1bd46d5-54fb-4aaf-8192-91a18921284c}" ma:sspId="39505d5b-8520-4033-8131-5c54fdfb80bd" ma:termSetId="3a999876-d616-45d8-ba34-cafd58b4ec09" ma:anchorId="00000000-0000-0000-0000-000000000000" ma:open="false" ma:isKeyword="false">
      <xsd:complexType>
        <xsd:sequence>
          <xsd:element ref="pc:Terms" minOccurs="0" maxOccurs="1"/>
        </xsd:sequence>
      </xsd:complexType>
    </xsd:element>
    <xsd:element name="o5417782d7ac4612904fa4c8d48ab41e" ma:index="19" nillable="true" ma:taxonomy="true" ma:internalName="o5417782d7ac4612904fa4c8d48ab41e" ma:taxonomyFieldName="Collection_x0020_Name" ma:displayName="Collection Name" ma:default="" ma:fieldId="{85417782-d7ac-4612-904f-a4c8d48ab41e}" ma:sspId="39505d5b-8520-4033-8131-5c54fdfb80bd" ma:termSetId="cbf41675-b644-4be8-bb76-870d4150a3d7" ma:anchorId="00000000-0000-0000-0000-000000000000" ma:open="false" ma:isKeyword="false">
      <xsd:complexType>
        <xsd:sequence>
          <xsd:element ref="pc:Terms" minOccurs="0" maxOccurs="1"/>
        </xsd:sequence>
      </xsd:complexType>
    </xsd:element>
    <xsd:element name="k54ff54ece1a404cbcf4f781d58e442b" ma:index="21" nillable="true" ma:taxonomy="true" ma:internalName="k54ff54ece1a404cbcf4f781d58e442b" ma:taxonomyFieldName="Security_x0020_Handling" ma:displayName="Security Handling" ma:default="1;#Internal Only|3727573c-2052-4b98-b369-5a376d94df50" ma:fieldId="{454ff54e-ce1a-404c-bcf4-f781d58e442b}" ma:sspId="39505d5b-8520-4033-8131-5c54fdfb80bd" ma:termSetId="2a1d6a0b-bbe9-4b7b-a023-7d4ecb920ea6" ma:anchorId="cf388454-8e58-4fec-a418-c767fd95ab9f" ma:open="false" ma:isKeyword="false">
      <xsd:complexType>
        <xsd:sequence>
          <xsd:element ref="pc:Terms" minOccurs="0" maxOccurs="1"/>
        </xsd:sequence>
      </xsd:complexType>
    </xsd:element>
    <xsd:element name="Active_x002f_Inactive" ma:index="23" nillable="true" ma:displayName="Active?" ma:default="1" ma:internalName="Active_x002F_In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54ff54ece1a404cbcf4f781d58e442b xmlns="80670d78-751b-4274-85f2-0eecfc11b0a0">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3727573c-2052-4b98-b369-5a376d94df50</TermId>
        </TermInfo>
      </Terms>
    </k54ff54ece1a404cbcf4f781d58e442b>
    <o5417782d7ac4612904fa4c8d48ab41e xmlns="80670d78-751b-4274-85f2-0eecfc11b0a0">
      <Terms xmlns="http://schemas.microsoft.com/office/infopath/2007/PartnerControls"/>
    </o5417782d7ac4612904fa4c8d48ab41e>
    <d1bd46d554fb4aaf819291a18921284c xmlns="80670d78-751b-4274-85f2-0eecfc11b0a0">
      <Terms xmlns="http://schemas.microsoft.com/office/infopath/2007/PartnerControls"/>
    </d1bd46d554fb4aaf819291a18921284c>
    <b72549223b3c4efea3869a351a81f6bb xmlns="80670d78-751b-4274-85f2-0eecfc11b0a0">
      <Terms xmlns="http://schemas.microsoft.com/office/infopath/2007/PartnerControls"/>
    </b72549223b3c4efea3869a351a81f6bb>
    <k1641ee193934d5fb8c7d83caa06c3e2 xmlns="80670d78-751b-4274-85f2-0eecfc11b0a0">
      <Terms xmlns="http://schemas.microsoft.com/office/infopath/2007/PartnerControls"/>
    </k1641ee193934d5fb8c7d83caa06c3e2>
    <Active_x002f_Inactive xmlns="80670d78-751b-4274-85f2-0eecfc11b0a0">true</Active_x002f_Inactive>
    <TaxCatchAll xmlns="80670d78-751b-4274-85f2-0eecfc11b0a0">
      <Value>1</Value>
    </TaxCatchAll>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p:Policy xmlns:p="office.server.policy" id="" local="true">
  <p:Name>RSPB_Document</p:Name>
  <p:Description/>
  <p:Statement/>
  <p:PolicyItems>
    <p:PolicyItem featureId="Microsoft.Office.RecordsManagement.PolicyFeatures.Expiration" staticId="0x010100E42F56448006344E880C646F2012E2AC" UniqueId="187d7a6f-cea1-462b-aab1-ef699a339657">
      <p:Name>Retention</p:Name>
      <p:Description>Automatic scheduling of content for processing, and performing a retention action on content that has reached its due date.</p:Description>
      <p:CustomData/>
    </p:PolicyItem>
  </p:PolicyItems>
</p:Policy>
</file>

<file path=customXml/itemProps1.xml><?xml version="1.0" encoding="utf-8"?>
<ds:datastoreItem xmlns:ds="http://schemas.openxmlformats.org/officeDocument/2006/customXml" ds:itemID="{0A5E06D2-ACE4-41F9-A256-0215B644C8AE}">
  <ds:schemaRefs>
    <ds:schemaRef ds:uri="http://schemas.microsoft.com/sharepoint/v3/contenttype/forms"/>
  </ds:schemaRefs>
</ds:datastoreItem>
</file>

<file path=customXml/itemProps2.xml><?xml version="1.0" encoding="utf-8"?>
<ds:datastoreItem xmlns:ds="http://schemas.openxmlformats.org/officeDocument/2006/customXml" ds:itemID="{A16016CC-5945-4239-A08E-D800A34DA78A}">
  <ds:schemaRefs>
    <ds:schemaRef ds:uri="Microsoft.SharePoint.Taxonomy.ContentTypeSync"/>
  </ds:schemaRefs>
</ds:datastoreItem>
</file>

<file path=customXml/itemProps3.xml><?xml version="1.0" encoding="utf-8"?>
<ds:datastoreItem xmlns:ds="http://schemas.openxmlformats.org/officeDocument/2006/customXml" ds:itemID="{4551BCD1-B549-4CBF-8299-EF61B3251DC5}">
  <ds:schemaRefs>
    <ds:schemaRef ds:uri="http://schemas.openxmlformats.org/officeDocument/2006/bibliography"/>
  </ds:schemaRefs>
</ds:datastoreItem>
</file>

<file path=customXml/itemProps4.xml><?xml version="1.0" encoding="utf-8"?>
<ds:datastoreItem xmlns:ds="http://schemas.openxmlformats.org/officeDocument/2006/customXml" ds:itemID="{0799FFF8-052F-4EED-970B-12B3DAB4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670d78-751b-4274-85f2-0eecfc11b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0C2F4D-3485-4155-A724-B49EA33B9CF9}">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80670d78-751b-4274-85f2-0eecfc11b0a0"/>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81381A63-849F-41D6-8703-CE9A849A7A5E}">
  <ds:schemaRefs>
    <ds:schemaRef ds:uri="http://schemas.microsoft.com/sharepoint/events"/>
  </ds:schemaRefs>
</ds:datastoreItem>
</file>

<file path=customXml/itemProps7.xml><?xml version="1.0" encoding="utf-8"?>
<ds:datastoreItem xmlns:ds="http://schemas.openxmlformats.org/officeDocument/2006/customXml" ds:itemID="{D301FC94-49A4-42CE-8CF7-C8FA5A89378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E_Tender_template2</Template>
  <TotalTime>0</TotalTime>
  <Pages>18</Pages>
  <Words>5653</Words>
  <Characters>32227</Characters>
  <Application>Microsoft Office Word</Application>
  <DocSecurity>0</DocSecurity>
  <Lines>268</Lines>
  <Paragraphs>75</Paragraphs>
  <ScaleCrop>false</ScaleCrop>
  <Company>University of Essex</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Dan Satterthwaite</dc:creator>
  <cp:keywords>Procurement, invitation to tender, tender for supply, finance, equipment, buying, services,</cp:keywords>
  <cp:lastModifiedBy>Kate Fuller</cp:lastModifiedBy>
  <cp:revision>2</cp:revision>
  <cp:lastPrinted>2011-10-26T13:56:00Z</cp:lastPrinted>
  <dcterms:created xsi:type="dcterms:W3CDTF">2022-04-19T17:45:00Z</dcterms:created>
  <dcterms:modified xsi:type="dcterms:W3CDTF">2022-04-19T17:45:00Z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0x010100E42F56448006344E880C646F2012E2AC006DD02F7D8B5EEC4B85CC2818EDF91985</vt:lpwstr>
  </property>
  <property fmtid="{D5CDD505-2E9C-101B-9397-08002B2CF9AE}" pid="4" name="Security Handling">
    <vt:lpwstr>1;#Internal Only|3727573c-2052-4b98-b369-5a376d94df50</vt:lpwstr>
  </property>
  <property fmtid="{D5CDD505-2E9C-101B-9397-08002B2CF9AE}" pid="5" name="_dlc_policyId">
    <vt:lpwstr>0x010100E42F56448006344E880C646F2012E2AC</vt:lpwstr>
  </property>
  <property fmtid="{D5CDD505-2E9C-101B-9397-08002B2CF9AE}" pid="6" name="ItemRetentionFormula">
    <vt:lpwstr/>
  </property>
  <property fmtid="{D5CDD505-2E9C-101B-9397-08002B2CF9AE}" pid="7" name="Document Type">
    <vt:lpwstr/>
  </property>
  <property fmtid="{D5CDD505-2E9C-101B-9397-08002B2CF9AE}" pid="8" name="RSPB Location">
    <vt:lpwstr/>
  </property>
  <property fmtid="{D5CDD505-2E9C-101B-9397-08002B2CF9AE}" pid="9" name="Organisational Unit">
    <vt:lpwstr/>
  </property>
  <property fmtid="{D5CDD505-2E9C-101B-9397-08002B2CF9AE}" pid="10" name="Collection Name">
    <vt:lpwstr/>
  </property>
</Properties>
</file>