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2B8F" w14:textId="112A3B6D" w:rsidR="005B7C66" w:rsidRPr="003D577D" w:rsidRDefault="009B7E51">
      <w:pPr>
        <w:rPr>
          <w:rFonts w:ascii="Arial" w:hAnsi="Arial" w:cs="Arial"/>
          <w:b/>
          <w:sz w:val="28"/>
          <w:szCs w:val="28"/>
        </w:rPr>
      </w:pPr>
      <w:r>
        <w:rPr>
          <w:rFonts w:ascii="Arial" w:hAnsi="Arial" w:cs="Arial"/>
          <w:noProof/>
        </w:rPr>
        <w:drawing>
          <wp:inline distT="0" distB="0" distL="0" distR="0" wp14:anchorId="1D682271" wp14:editId="3EFDFCFA">
            <wp:extent cx="1644650" cy="75774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0212" cy="760308"/>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noProof/>
          <w:sz w:val="28"/>
          <w:szCs w:val="28"/>
        </w:rPr>
        <w:drawing>
          <wp:inline distT="0" distB="0" distL="0" distR="0" wp14:anchorId="30DED7F1" wp14:editId="700EF936">
            <wp:extent cx="718868" cy="793750"/>
            <wp:effectExtent l="0" t="0" r="508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7561" cy="803348"/>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noProof/>
          <w:sz w:val="28"/>
          <w:szCs w:val="28"/>
        </w:rPr>
        <w:drawing>
          <wp:inline distT="0" distB="0" distL="0" distR="0" wp14:anchorId="097B8375" wp14:editId="626ED646">
            <wp:extent cx="787400" cy="787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7400" cy="787400"/>
                    </a:xfrm>
                    <a:prstGeom prst="rect">
                      <a:avLst/>
                    </a:prstGeom>
                    <a:noFill/>
                    <a:ln>
                      <a:noFill/>
                    </a:ln>
                  </pic:spPr>
                </pic:pic>
              </a:graphicData>
            </a:graphic>
          </wp:inline>
        </w:drawing>
      </w:r>
    </w:p>
    <w:p w14:paraId="41312B90" w14:textId="77777777" w:rsidR="003878C7" w:rsidRPr="003D577D" w:rsidRDefault="003878C7">
      <w:pPr>
        <w:rPr>
          <w:rFonts w:ascii="Arial" w:hAnsi="Arial" w:cs="Arial"/>
          <w:sz w:val="22"/>
          <w:szCs w:val="22"/>
        </w:rPr>
      </w:pPr>
    </w:p>
    <w:p w14:paraId="41312B92" w14:textId="63EE75D1" w:rsidR="005B7C66" w:rsidRPr="003D577D" w:rsidRDefault="00D83A0D">
      <w:pPr>
        <w:rPr>
          <w:rFonts w:ascii="Arial" w:hAnsi="Arial" w:cs="Arial"/>
          <w:sz w:val="22"/>
          <w:szCs w:val="22"/>
        </w:rPr>
      </w:pPr>
      <w:r w:rsidRPr="003D577D">
        <w:rPr>
          <w:rFonts w:ascii="Arial" w:hAnsi="Arial" w:cs="Arial"/>
          <w:sz w:val="22"/>
          <w:szCs w:val="22"/>
        </w:rPr>
        <w:t xml:space="preserve">Date: </w:t>
      </w:r>
      <w:r w:rsidR="009B7E51">
        <w:rPr>
          <w:rFonts w:ascii="Arial" w:hAnsi="Arial" w:cs="Arial"/>
          <w:sz w:val="22"/>
          <w:szCs w:val="22"/>
        </w:rPr>
        <w:t>27 April</w:t>
      </w:r>
    </w:p>
    <w:p w14:paraId="41312B93" w14:textId="77777777" w:rsidR="005B7C66" w:rsidRPr="003D577D" w:rsidRDefault="005B7C66">
      <w:pPr>
        <w:rPr>
          <w:rFonts w:ascii="Arial" w:hAnsi="Arial" w:cs="Arial"/>
          <w:sz w:val="22"/>
          <w:szCs w:val="22"/>
        </w:rPr>
      </w:pPr>
    </w:p>
    <w:p w14:paraId="41312B94" w14:textId="77777777" w:rsidR="005B7C66" w:rsidRPr="003D577D" w:rsidRDefault="00021AF1">
      <w:pPr>
        <w:rPr>
          <w:rFonts w:ascii="Arial" w:hAnsi="Arial" w:cs="Arial"/>
          <w:sz w:val="22"/>
          <w:szCs w:val="22"/>
        </w:rPr>
      </w:pPr>
      <w:r>
        <w:rPr>
          <w:rFonts w:ascii="Arial" w:hAnsi="Arial" w:cs="Arial"/>
          <w:sz w:val="22"/>
          <w:szCs w:val="22"/>
        </w:rPr>
        <w:t>Dear Sir or Madam,</w:t>
      </w:r>
    </w:p>
    <w:p w14:paraId="41312B95" w14:textId="77777777" w:rsidR="005B7C66" w:rsidRPr="003D577D" w:rsidRDefault="005B7C66">
      <w:pPr>
        <w:rPr>
          <w:rFonts w:ascii="Arial" w:hAnsi="Arial" w:cs="Arial"/>
          <w:sz w:val="22"/>
          <w:szCs w:val="22"/>
        </w:rPr>
      </w:pPr>
    </w:p>
    <w:p w14:paraId="41312B97" w14:textId="1AAC3FD9" w:rsidR="004741DB" w:rsidRPr="00171E4C" w:rsidRDefault="005B7C66">
      <w:pPr>
        <w:rPr>
          <w:rFonts w:ascii="Arial" w:hAnsi="Arial" w:cs="Arial"/>
          <w:b/>
          <w:bCs/>
          <w:sz w:val="22"/>
          <w:szCs w:val="22"/>
        </w:rPr>
      </w:pPr>
      <w:r w:rsidRPr="00171E4C">
        <w:rPr>
          <w:rFonts w:ascii="Arial" w:hAnsi="Arial" w:cs="Arial"/>
          <w:b/>
          <w:bCs/>
          <w:sz w:val="22"/>
          <w:szCs w:val="22"/>
        </w:rPr>
        <w:t>T</w:t>
      </w:r>
      <w:r w:rsidR="009B7E51" w:rsidRPr="00171E4C">
        <w:rPr>
          <w:rFonts w:ascii="Arial" w:hAnsi="Arial" w:cs="Arial"/>
          <w:b/>
          <w:bCs/>
          <w:sz w:val="22"/>
          <w:szCs w:val="22"/>
        </w:rPr>
        <w:t>ENDER FOR THE SUPPLY OF CLIMATE FORTH DEVELOPMENT PHASE WORKS: SCOPING &amp; DESIGN STUDY FOR A BESPOKE YOUTH ‘MIX AND MATCH’ TRAINING PROGRAMME WITH ACCREDITATION</w:t>
      </w:r>
    </w:p>
    <w:p w14:paraId="47D48627" w14:textId="77777777" w:rsidR="009B7E51" w:rsidRPr="003D577D" w:rsidRDefault="009B7E51">
      <w:pPr>
        <w:rPr>
          <w:rFonts w:ascii="Arial" w:hAnsi="Arial" w:cs="Arial"/>
          <w:sz w:val="22"/>
          <w:szCs w:val="22"/>
        </w:rPr>
      </w:pPr>
    </w:p>
    <w:p w14:paraId="41312B98" w14:textId="7231982B" w:rsidR="005B7C66" w:rsidRPr="003D577D" w:rsidRDefault="000B2D46">
      <w:pPr>
        <w:rPr>
          <w:rFonts w:ascii="Arial" w:hAnsi="Arial" w:cs="Arial"/>
          <w:sz w:val="22"/>
          <w:szCs w:val="22"/>
        </w:rPr>
      </w:pPr>
      <w:r w:rsidRPr="003D577D">
        <w:rPr>
          <w:rFonts w:ascii="Arial" w:hAnsi="Arial" w:cs="Arial"/>
          <w:sz w:val="22"/>
          <w:szCs w:val="22"/>
        </w:rPr>
        <w:t xml:space="preserve">Period </w:t>
      </w:r>
      <w:r w:rsidR="009B7E51">
        <w:rPr>
          <w:rFonts w:ascii="Arial" w:hAnsi="Arial" w:cs="Arial"/>
          <w:sz w:val="22"/>
          <w:szCs w:val="22"/>
        </w:rPr>
        <w:t>May</w:t>
      </w:r>
      <w:r w:rsidR="00171E4C">
        <w:rPr>
          <w:rFonts w:ascii="Arial" w:hAnsi="Arial" w:cs="Arial"/>
          <w:sz w:val="22"/>
          <w:szCs w:val="22"/>
        </w:rPr>
        <w:t>/June</w:t>
      </w:r>
      <w:r w:rsidR="009B7E51">
        <w:rPr>
          <w:rFonts w:ascii="Arial" w:hAnsi="Arial" w:cs="Arial"/>
          <w:sz w:val="22"/>
          <w:szCs w:val="22"/>
        </w:rPr>
        <w:t xml:space="preserve"> 2022</w:t>
      </w:r>
      <w:r w:rsidRPr="003D577D">
        <w:rPr>
          <w:rFonts w:ascii="Arial" w:hAnsi="Arial" w:cs="Arial"/>
          <w:sz w:val="22"/>
          <w:szCs w:val="22"/>
        </w:rPr>
        <w:t xml:space="preserve"> to </w:t>
      </w:r>
      <w:r w:rsidR="006959C3">
        <w:rPr>
          <w:rFonts w:ascii="Arial" w:hAnsi="Arial" w:cs="Arial"/>
          <w:sz w:val="22"/>
          <w:szCs w:val="22"/>
        </w:rPr>
        <w:t xml:space="preserve">August </w:t>
      </w:r>
      <w:r w:rsidR="009B7E51">
        <w:rPr>
          <w:rFonts w:ascii="Arial" w:hAnsi="Arial" w:cs="Arial"/>
          <w:sz w:val="22"/>
          <w:szCs w:val="22"/>
        </w:rPr>
        <w:t>2022</w:t>
      </w:r>
    </w:p>
    <w:p w14:paraId="41312B99" w14:textId="77777777" w:rsidR="005B7C66" w:rsidRPr="003D577D" w:rsidRDefault="005B7C66">
      <w:pPr>
        <w:rPr>
          <w:rFonts w:ascii="Arial" w:hAnsi="Arial" w:cs="Arial"/>
          <w:sz w:val="22"/>
          <w:szCs w:val="22"/>
        </w:rPr>
      </w:pPr>
    </w:p>
    <w:p w14:paraId="41312B9A" w14:textId="43C5C306" w:rsidR="005B7C66" w:rsidRDefault="005B7C66">
      <w:pPr>
        <w:rPr>
          <w:rFonts w:ascii="Arial" w:hAnsi="Arial" w:cs="Arial"/>
          <w:sz w:val="22"/>
          <w:szCs w:val="22"/>
        </w:rPr>
      </w:pPr>
      <w:r w:rsidRPr="003D577D">
        <w:rPr>
          <w:rFonts w:ascii="Arial" w:hAnsi="Arial" w:cs="Arial"/>
          <w:sz w:val="22"/>
          <w:szCs w:val="22"/>
        </w:rPr>
        <w:t xml:space="preserve">You are invited to tender in competition with others to provide the </w:t>
      </w:r>
      <w:r w:rsidR="004D4109">
        <w:rPr>
          <w:rFonts w:ascii="Arial" w:hAnsi="Arial" w:cs="Arial"/>
          <w:sz w:val="22"/>
          <w:szCs w:val="22"/>
        </w:rPr>
        <w:t>goods</w:t>
      </w:r>
      <w:r w:rsidRPr="003D577D">
        <w:rPr>
          <w:rFonts w:ascii="Arial" w:hAnsi="Arial" w:cs="Arial"/>
          <w:sz w:val="22"/>
          <w:szCs w:val="22"/>
        </w:rPr>
        <w:t xml:space="preserve"> </w:t>
      </w:r>
      <w:r w:rsidR="002C4100" w:rsidRPr="003D577D">
        <w:rPr>
          <w:rFonts w:ascii="Arial" w:hAnsi="Arial" w:cs="Arial"/>
          <w:sz w:val="22"/>
          <w:szCs w:val="22"/>
        </w:rPr>
        <w:t xml:space="preserve">and/or services </w:t>
      </w:r>
      <w:r w:rsidRPr="003D577D">
        <w:rPr>
          <w:rFonts w:ascii="Arial" w:hAnsi="Arial" w:cs="Arial"/>
          <w:sz w:val="22"/>
          <w:szCs w:val="22"/>
        </w:rPr>
        <w:t xml:space="preserve">specified above to the </w:t>
      </w:r>
      <w:r w:rsidR="00C24283" w:rsidRPr="003D577D">
        <w:rPr>
          <w:rFonts w:ascii="Arial" w:hAnsi="Arial" w:cs="Arial"/>
          <w:sz w:val="22"/>
          <w:szCs w:val="22"/>
        </w:rPr>
        <w:t>RSPB.</w:t>
      </w:r>
    </w:p>
    <w:p w14:paraId="14D797EC" w14:textId="2DEBEAF0" w:rsidR="00611F48" w:rsidRDefault="00611F48">
      <w:pPr>
        <w:rPr>
          <w:rFonts w:ascii="Arial" w:hAnsi="Arial" w:cs="Arial"/>
          <w:sz w:val="22"/>
          <w:szCs w:val="22"/>
        </w:rPr>
      </w:pPr>
    </w:p>
    <w:p w14:paraId="4EA0C77D" w14:textId="29F3E63D" w:rsidR="00611F48" w:rsidRPr="003D577D" w:rsidRDefault="00611F48">
      <w:pPr>
        <w:rPr>
          <w:rFonts w:ascii="Arial" w:hAnsi="Arial" w:cs="Arial"/>
          <w:sz w:val="22"/>
          <w:szCs w:val="22"/>
        </w:rPr>
      </w:pPr>
      <w:r w:rsidRPr="00611F48">
        <w:rPr>
          <w:rFonts w:ascii="Arial" w:hAnsi="Arial" w:cs="Arial"/>
          <w:sz w:val="22"/>
          <w:szCs w:val="22"/>
        </w:rPr>
        <w:t xml:space="preserve">RSPB Scotland, on behalf of Inner Forth Futures, wishes to commission a consultant or agency to develop a Youth ‘mix and match’ Training Programme with accreditation, for the Climate FORTH </w:t>
      </w:r>
      <w:r>
        <w:rPr>
          <w:rFonts w:ascii="Arial" w:eastAsia="Calibri" w:hAnsi="Arial" w:cs="Arial"/>
          <w:color w:val="000000" w:themeColor="text1"/>
          <w:sz w:val="22"/>
          <w:szCs w:val="22"/>
        </w:rPr>
        <w:t xml:space="preserve">Furthering Our Resilience Through Heritage) </w:t>
      </w:r>
      <w:r w:rsidRPr="00611F48">
        <w:rPr>
          <w:rFonts w:ascii="Arial" w:hAnsi="Arial" w:cs="Arial"/>
          <w:sz w:val="22"/>
          <w:szCs w:val="22"/>
        </w:rPr>
        <w:t xml:space="preserve">project. It will sit as part of a wider suite of activities that aims to support the resilience of communities to climate and other change. The activity is aimed at young people (14-25) within the project area and those from the lowest 20% national Scottish Index of Multiple Deprivation (SIMD) </w:t>
      </w:r>
      <w:proofErr w:type="spellStart"/>
      <w:r w:rsidRPr="00611F48">
        <w:rPr>
          <w:rFonts w:ascii="Arial" w:hAnsi="Arial" w:cs="Arial"/>
          <w:sz w:val="22"/>
          <w:szCs w:val="22"/>
        </w:rPr>
        <w:t>datazones</w:t>
      </w:r>
      <w:proofErr w:type="spellEnd"/>
      <w:r w:rsidRPr="00611F48">
        <w:rPr>
          <w:rFonts w:ascii="Arial" w:hAnsi="Arial" w:cs="Arial"/>
          <w:sz w:val="22"/>
          <w:szCs w:val="22"/>
        </w:rPr>
        <w:t xml:space="preserve"> within the project area. This piece of work will review existing youth training programmes, engage with the Climate FORTH Youth Panel and other stakeholders to identify ‘green skills’ required for the future workforce, identify suitable heritage assets to host training, explore accreditation and propose a model for Climate FORTH to pilot. It will also develop a costed project plan for the Climate FORTH delivery phase. The successful candidate should demonstrate previous experience in similar work. The Training Programme will be submitted as part of a Stage 2 bid to the National Lottery Heritage Fund, grants for heritage.</w:t>
      </w:r>
    </w:p>
    <w:p w14:paraId="41312B9B" w14:textId="77777777" w:rsidR="005B7C66" w:rsidRPr="003D577D" w:rsidRDefault="005B7C66">
      <w:pPr>
        <w:rPr>
          <w:rFonts w:ascii="Arial" w:hAnsi="Arial" w:cs="Arial"/>
          <w:sz w:val="22"/>
          <w:szCs w:val="22"/>
        </w:rPr>
      </w:pPr>
    </w:p>
    <w:p w14:paraId="41312B9C" w14:textId="77777777" w:rsidR="00312C76" w:rsidRDefault="005B7C66">
      <w:pPr>
        <w:rPr>
          <w:rFonts w:ascii="Arial" w:hAnsi="Arial" w:cs="Arial"/>
          <w:sz w:val="22"/>
          <w:szCs w:val="22"/>
        </w:rPr>
      </w:pPr>
      <w:r w:rsidRPr="003D577D">
        <w:rPr>
          <w:rFonts w:ascii="Arial" w:hAnsi="Arial" w:cs="Arial"/>
          <w:sz w:val="22"/>
          <w:szCs w:val="22"/>
        </w:rPr>
        <w:t xml:space="preserve">The following documents are enclosed and must be, where applicable, completed and signed on behalf of the </w:t>
      </w:r>
      <w:r w:rsidR="00F32ED4">
        <w:rPr>
          <w:rFonts w:ascii="Arial" w:hAnsi="Arial" w:cs="Arial"/>
          <w:sz w:val="22"/>
          <w:szCs w:val="22"/>
        </w:rPr>
        <w:t>supplier</w:t>
      </w:r>
      <w:r w:rsidRPr="003D577D">
        <w:rPr>
          <w:rFonts w:ascii="Arial" w:hAnsi="Arial" w:cs="Arial"/>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3"/>
        <w:gridCol w:w="6873"/>
      </w:tblGrid>
      <w:tr w:rsidR="00397BDF" w:rsidRPr="003D577D" w14:paraId="41312BA0" w14:textId="77777777" w:rsidTr="001D1909">
        <w:tc>
          <w:tcPr>
            <w:tcW w:w="1983" w:type="dxa"/>
          </w:tcPr>
          <w:p w14:paraId="41312B9E" w14:textId="77777777" w:rsidR="00397BDF" w:rsidRPr="003D577D" w:rsidRDefault="00397BDF" w:rsidP="007C20FB">
            <w:pPr>
              <w:rPr>
                <w:rFonts w:ascii="Arial" w:hAnsi="Arial" w:cs="Arial"/>
                <w:sz w:val="22"/>
                <w:szCs w:val="22"/>
              </w:rPr>
            </w:pPr>
            <w:r w:rsidRPr="003D577D">
              <w:rPr>
                <w:rFonts w:ascii="Arial" w:hAnsi="Arial" w:cs="Arial"/>
                <w:sz w:val="22"/>
                <w:szCs w:val="22"/>
              </w:rPr>
              <w:t>Document A</w:t>
            </w:r>
          </w:p>
        </w:tc>
        <w:tc>
          <w:tcPr>
            <w:tcW w:w="6873" w:type="dxa"/>
          </w:tcPr>
          <w:p w14:paraId="41312B9F" w14:textId="77777777" w:rsidR="00397BDF" w:rsidRPr="003D577D" w:rsidRDefault="00397BDF" w:rsidP="007C20FB">
            <w:pPr>
              <w:rPr>
                <w:rFonts w:ascii="Arial" w:hAnsi="Arial" w:cs="Arial"/>
                <w:sz w:val="22"/>
                <w:szCs w:val="22"/>
              </w:rPr>
            </w:pPr>
            <w:r w:rsidRPr="003D577D">
              <w:rPr>
                <w:rFonts w:ascii="Arial" w:hAnsi="Arial" w:cs="Arial"/>
                <w:sz w:val="22"/>
                <w:szCs w:val="22"/>
              </w:rPr>
              <w:t>Instruction and Information</w:t>
            </w:r>
          </w:p>
        </w:tc>
      </w:tr>
      <w:tr w:rsidR="00397BDF" w:rsidRPr="003D577D" w14:paraId="41312BA3" w14:textId="77777777" w:rsidTr="001D1909">
        <w:tc>
          <w:tcPr>
            <w:tcW w:w="1983" w:type="dxa"/>
          </w:tcPr>
          <w:p w14:paraId="41312BA1" w14:textId="77777777" w:rsidR="00397BDF" w:rsidRPr="003D577D" w:rsidRDefault="00397BDF" w:rsidP="007C20FB">
            <w:pPr>
              <w:rPr>
                <w:rFonts w:ascii="Arial" w:hAnsi="Arial" w:cs="Arial"/>
                <w:sz w:val="22"/>
                <w:szCs w:val="22"/>
              </w:rPr>
            </w:pPr>
            <w:r w:rsidRPr="003D577D">
              <w:rPr>
                <w:rFonts w:ascii="Arial" w:hAnsi="Arial" w:cs="Arial"/>
                <w:sz w:val="22"/>
                <w:szCs w:val="22"/>
              </w:rPr>
              <w:t>Document B</w:t>
            </w:r>
          </w:p>
        </w:tc>
        <w:tc>
          <w:tcPr>
            <w:tcW w:w="6873" w:type="dxa"/>
          </w:tcPr>
          <w:p w14:paraId="41312BA2" w14:textId="77777777" w:rsidR="00397BDF" w:rsidRPr="003D577D" w:rsidRDefault="00B874A3" w:rsidP="007C20FB">
            <w:pPr>
              <w:rPr>
                <w:rFonts w:ascii="Arial" w:hAnsi="Arial" w:cs="Arial"/>
                <w:sz w:val="22"/>
                <w:szCs w:val="22"/>
              </w:rPr>
            </w:pPr>
            <w:r w:rsidRPr="003D577D">
              <w:rPr>
                <w:rFonts w:ascii="Arial" w:hAnsi="Arial" w:cs="Arial"/>
                <w:sz w:val="22"/>
                <w:szCs w:val="22"/>
              </w:rPr>
              <w:t>RSPB</w:t>
            </w:r>
            <w:r w:rsidR="00397BDF" w:rsidRPr="003D577D">
              <w:rPr>
                <w:rFonts w:ascii="Arial" w:hAnsi="Arial" w:cs="Arial"/>
                <w:sz w:val="22"/>
                <w:szCs w:val="22"/>
              </w:rPr>
              <w:t>: A Brief Introduction</w:t>
            </w:r>
          </w:p>
        </w:tc>
      </w:tr>
      <w:tr w:rsidR="00397BDF" w:rsidRPr="003D577D" w14:paraId="41312BA6" w14:textId="77777777" w:rsidTr="001D1909">
        <w:tc>
          <w:tcPr>
            <w:tcW w:w="1983" w:type="dxa"/>
          </w:tcPr>
          <w:p w14:paraId="41312BA4" w14:textId="77777777" w:rsidR="00397BDF" w:rsidRPr="003D577D" w:rsidRDefault="00397BDF" w:rsidP="007C20FB">
            <w:pPr>
              <w:rPr>
                <w:rFonts w:ascii="Arial" w:hAnsi="Arial" w:cs="Arial"/>
                <w:sz w:val="22"/>
                <w:szCs w:val="22"/>
              </w:rPr>
            </w:pPr>
            <w:r w:rsidRPr="003D577D">
              <w:rPr>
                <w:rFonts w:ascii="Arial" w:hAnsi="Arial" w:cs="Arial"/>
                <w:sz w:val="22"/>
                <w:szCs w:val="22"/>
              </w:rPr>
              <w:t>Document C</w:t>
            </w:r>
          </w:p>
        </w:tc>
        <w:tc>
          <w:tcPr>
            <w:tcW w:w="6873" w:type="dxa"/>
          </w:tcPr>
          <w:p w14:paraId="41312BA5" w14:textId="77777777" w:rsidR="00397BDF" w:rsidRPr="003D577D" w:rsidRDefault="00397BDF" w:rsidP="007C20FB">
            <w:pPr>
              <w:rPr>
                <w:rFonts w:ascii="Arial" w:hAnsi="Arial" w:cs="Arial"/>
                <w:sz w:val="22"/>
                <w:szCs w:val="22"/>
              </w:rPr>
            </w:pPr>
            <w:r w:rsidRPr="003D577D">
              <w:rPr>
                <w:rFonts w:ascii="Arial" w:hAnsi="Arial" w:cs="Arial"/>
                <w:sz w:val="22"/>
                <w:szCs w:val="22"/>
              </w:rPr>
              <w:t>Specification of Goods</w:t>
            </w:r>
            <w:r w:rsidR="002C4100" w:rsidRPr="003D577D">
              <w:rPr>
                <w:rFonts w:ascii="Arial" w:hAnsi="Arial" w:cs="Arial"/>
                <w:sz w:val="22"/>
                <w:szCs w:val="22"/>
              </w:rPr>
              <w:t xml:space="preserve"> / Services</w:t>
            </w:r>
          </w:p>
        </w:tc>
      </w:tr>
      <w:tr w:rsidR="009F0F41" w:rsidRPr="003D577D" w14:paraId="41312BA9" w14:textId="77777777" w:rsidTr="001D1909">
        <w:tc>
          <w:tcPr>
            <w:tcW w:w="1983" w:type="dxa"/>
          </w:tcPr>
          <w:p w14:paraId="41312BA7" w14:textId="77777777" w:rsidR="009F0F41" w:rsidRPr="003D577D" w:rsidRDefault="009F0F41" w:rsidP="007C20FB">
            <w:pPr>
              <w:rPr>
                <w:rFonts w:ascii="Arial" w:hAnsi="Arial" w:cs="Arial"/>
                <w:sz w:val="22"/>
                <w:szCs w:val="22"/>
              </w:rPr>
            </w:pPr>
            <w:r w:rsidRPr="003D577D">
              <w:rPr>
                <w:rFonts w:ascii="Arial" w:hAnsi="Arial" w:cs="Arial"/>
                <w:sz w:val="22"/>
                <w:szCs w:val="22"/>
              </w:rPr>
              <w:t>Document D</w:t>
            </w:r>
          </w:p>
        </w:tc>
        <w:tc>
          <w:tcPr>
            <w:tcW w:w="6873" w:type="dxa"/>
          </w:tcPr>
          <w:p w14:paraId="41312BA8" w14:textId="77777777" w:rsidR="009F0F41" w:rsidRPr="003D577D" w:rsidRDefault="009F0F41" w:rsidP="007C20FB">
            <w:pPr>
              <w:rPr>
                <w:rFonts w:ascii="Arial" w:hAnsi="Arial" w:cs="Arial"/>
                <w:sz w:val="22"/>
                <w:szCs w:val="22"/>
              </w:rPr>
            </w:pPr>
            <w:r w:rsidRPr="003D577D">
              <w:rPr>
                <w:rFonts w:ascii="Arial" w:hAnsi="Arial" w:cs="Arial"/>
                <w:sz w:val="22"/>
                <w:szCs w:val="22"/>
              </w:rPr>
              <w:t>Company Information</w:t>
            </w:r>
          </w:p>
        </w:tc>
      </w:tr>
      <w:tr w:rsidR="00397BDF" w:rsidRPr="003D577D" w14:paraId="41312BAC" w14:textId="77777777" w:rsidTr="001D1909">
        <w:tc>
          <w:tcPr>
            <w:tcW w:w="1983" w:type="dxa"/>
          </w:tcPr>
          <w:p w14:paraId="41312BAA" w14:textId="77777777" w:rsidR="00397BDF" w:rsidRPr="003D577D" w:rsidRDefault="009F0F41" w:rsidP="007C20FB">
            <w:pPr>
              <w:rPr>
                <w:rFonts w:ascii="Arial" w:hAnsi="Arial" w:cs="Arial"/>
                <w:sz w:val="22"/>
                <w:szCs w:val="22"/>
              </w:rPr>
            </w:pPr>
            <w:r w:rsidRPr="003D577D">
              <w:rPr>
                <w:rFonts w:ascii="Arial" w:hAnsi="Arial" w:cs="Arial"/>
                <w:sz w:val="22"/>
                <w:szCs w:val="22"/>
              </w:rPr>
              <w:t>Document E</w:t>
            </w:r>
          </w:p>
        </w:tc>
        <w:tc>
          <w:tcPr>
            <w:tcW w:w="6873" w:type="dxa"/>
          </w:tcPr>
          <w:p w14:paraId="41312BAB" w14:textId="77777777" w:rsidR="00397BDF" w:rsidRPr="003D577D" w:rsidRDefault="00397BDF" w:rsidP="007C20FB">
            <w:pPr>
              <w:rPr>
                <w:rFonts w:ascii="Arial" w:hAnsi="Arial" w:cs="Arial"/>
                <w:sz w:val="22"/>
                <w:szCs w:val="22"/>
              </w:rPr>
            </w:pPr>
            <w:r w:rsidRPr="003D577D">
              <w:rPr>
                <w:rFonts w:ascii="Arial" w:hAnsi="Arial" w:cs="Arial"/>
                <w:sz w:val="22"/>
                <w:szCs w:val="22"/>
              </w:rPr>
              <w:t>Form of Offer</w:t>
            </w:r>
          </w:p>
        </w:tc>
      </w:tr>
      <w:tr w:rsidR="00397BDF" w:rsidRPr="003D577D" w14:paraId="41312BAF" w14:textId="77777777" w:rsidTr="001D1909">
        <w:tc>
          <w:tcPr>
            <w:tcW w:w="1983" w:type="dxa"/>
          </w:tcPr>
          <w:p w14:paraId="41312BAD" w14:textId="77777777" w:rsidR="00397BDF" w:rsidRPr="003D577D" w:rsidRDefault="009F0F41" w:rsidP="007C20FB">
            <w:pPr>
              <w:rPr>
                <w:rFonts w:ascii="Arial" w:hAnsi="Arial" w:cs="Arial"/>
                <w:sz w:val="22"/>
                <w:szCs w:val="22"/>
              </w:rPr>
            </w:pPr>
            <w:r w:rsidRPr="003D577D">
              <w:rPr>
                <w:rFonts w:ascii="Arial" w:hAnsi="Arial" w:cs="Arial"/>
                <w:sz w:val="22"/>
                <w:szCs w:val="22"/>
              </w:rPr>
              <w:t>Document F</w:t>
            </w:r>
          </w:p>
        </w:tc>
        <w:tc>
          <w:tcPr>
            <w:tcW w:w="6873" w:type="dxa"/>
          </w:tcPr>
          <w:p w14:paraId="41312BAE" w14:textId="77777777" w:rsidR="00397BDF" w:rsidRPr="003D577D" w:rsidRDefault="00397BDF" w:rsidP="007C20FB">
            <w:pPr>
              <w:rPr>
                <w:rFonts w:ascii="Arial" w:hAnsi="Arial" w:cs="Arial"/>
                <w:sz w:val="22"/>
                <w:szCs w:val="22"/>
              </w:rPr>
            </w:pPr>
            <w:r w:rsidRPr="003D577D">
              <w:rPr>
                <w:rFonts w:ascii="Arial" w:hAnsi="Arial" w:cs="Arial"/>
                <w:sz w:val="22"/>
                <w:szCs w:val="22"/>
              </w:rPr>
              <w:t>Terms and Conditions</w:t>
            </w:r>
          </w:p>
        </w:tc>
      </w:tr>
      <w:tr w:rsidR="00397BDF" w:rsidRPr="003D577D" w14:paraId="41312BB2" w14:textId="77777777" w:rsidTr="001D1909">
        <w:tc>
          <w:tcPr>
            <w:tcW w:w="1983" w:type="dxa"/>
          </w:tcPr>
          <w:p w14:paraId="41312BB0" w14:textId="77777777" w:rsidR="00397BDF" w:rsidRPr="003D577D" w:rsidRDefault="00397BDF" w:rsidP="007C20FB">
            <w:pPr>
              <w:rPr>
                <w:rFonts w:ascii="Arial" w:hAnsi="Arial" w:cs="Arial"/>
                <w:sz w:val="22"/>
                <w:szCs w:val="22"/>
              </w:rPr>
            </w:pPr>
            <w:r w:rsidRPr="003D577D">
              <w:rPr>
                <w:rFonts w:ascii="Arial" w:hAnsi="Arial" w:cs="Arial"/>
                <w:sz w:val="22"/>
                <w:szCs w:val="22"/>
              </w:rPr>
              <w:t>Docum</w:t>
            </w:r>
            <w:r w:rsidR="009F0F41" w:rsidRPr="003D577D">
              <w:rPr>
                <w:rFonts w:ascii="Arial" w:hAnsi="Arial" w:cs="Arial"/>
                <w:sz w:val="22"/>
                <w:szCs w:val="22"/>
              </w:rPr>
              <w:t>ent G</w:t>
            </w:r>
          </w:p>
        </w:tc>
        <w:tc>
          <w:tcPr>
            <w:tcW w:w="6873" w:type="dxa"/>
          </w:tcPr>
          <w:p w14:paraId="41312BB1" w14:textId="77777777" w:rsidR="00397BDF" w:rsidRPr="003D577D" w:rsidRDefault="00397BDF" w:rsidP="007C20FB">
            <w:pPr>
              <w:rPr>
                <w:rFonts w:ascii="Arial" w:hAnsi="Arial" w:cs="Arial"/>
                <w:sz w:val="22"/>
                <w:szCs w:val="22"/>
              </w:rPr>
            </w:pPr>
            <w:r w:rsidRPr="003D577D">
              <w:rPr>
                <w:rFonts w:ascii="Arial" w:hAnsi="Arial" w:cs="Arial"/>
                <w:sz w:val="22"/>
                <w:szCs w:val="22"/>
              </w:rPr>
              <w:t>Certificate of Bona Fide Offer</w:t>
            </w:r>
          </w:p>
        </w:tc>
      </w:tr>
    </w:tbl>
    <w:p w14:paraId="41312BB3" w14:textId="77777777" w:rsidR="005B7C66" w:rsidRPr="003D577D" w:rsidRDefault="005B7C66">
      <w:pPr>
        <w:rPr>
          <w:rFonts w:ascii="Arial" w:hAnsi="Arial" w:cs="Arial"/>
          <w:sz w:val="22"/>
          <w:szCs w:val="22"/>
        </w:rPr>
      </w:pPr>
    </w:p>
    <w:p w14:paraId="2103902B" w14:textId="16856338" w:rsidR="009B7E51" w:rsidRPr="00521026" w:rsidRDefault="009B7E51" w:rsidP="009B7E51">
      <w:pPr>
        <w:rPr>
          <w:rFonts w:ascii="Arial" w:hAnsi="Arial" w:cs="Arial"/>
          <w:sz w:val="22"/>
          <w:szCs w:val="22"/>
        </w:rPr>
      </w:pPr>
      <w:r w:rsidRPr="00521026">
        <w:rPr>
          <w:rFonts w:ascii="Arial" w:hAnsi="Arial" w:cs="Arial"/>
          <w:sz w:val="22"/>
          <w:szCs w:val="22"/>
        </w:rPr>
        <w:t xml:space="preserve">Your tender response should be emailed to Kate Fuller, Climate FORTH Project Manager,  </w:t>
      </w:r>
      <w:hyperlink r:id="rId11" w:history="1">
        <w:r w:rsidRPr="00521026">
          <w:rPr>
            <w:rStyle w:val="Hyperlink"/>
            <w:rFonts w:ascii="Arial" w:hAnsi="Arial" w:cs="Arial"/>
            <w:sz w:val="22"/>
            <w:szCs w:val="22"/>
          </w:rPr>
          <w:t>kate.fuller@rspb.org.uk</w:t>
        </w:r>
      </w:hyperlink>
      <w:r w:rsidRPr="00521026">
        <w:rPr>
          <w:rFonts w:ascii="Arial" w:hAnsi="Arial" w:cs="Arial"/>
          <w:sz w:val="22"/>
          <w:szCs w:val="22"/>
        </w:rPr>
        <w:t xml:space="preserve"> by </w:t>
      </w:r>
      <w:r w:rsidRPr="006959C3">
        <w:rPr>
          <w:rFonts w:ascii="Arial" w:hAnsi="Arial" w:cs="Arial"/>
          <w:sz w:val="22"/>
          <w:szCs w:val="22"/>
        </w:rPr>
        <w:t xml:space="preserve">17:00, </w:t>
      </w:r>
      <w:r w:rsidR="006959C3" w:rsidRPr="006959C3">
        <w:rPr>
          <w:rFonts w:ascii="Arial" w:hAnsi="Arial" w:cs="Arial"/>
          <w:sz w:val="22"/>
          <w:szCs w:val="22"/>
        </w:rPr>
        <w:t>Wednesday 18 May</w:t>
      </w:r>
      <w:r w:rsidRPr="006959C3">
        <w:rPr>
          <w:rFonts w:ascii="Arial" w:hAnsi="Arial" w:cs="Arial"/>
          <w:sz w:val="22"/>
          <w:szCs w:val="22"/>
        </w:rPr>
        <w:t xml:space="preserve"> 2022.</w:t>
      </w:r>
    </w:p>
    <w:p w14:paraId="20BE733A" w14:textId="77777777" w:rsidR="009B7E51" w:rsidRPr="00521026" w:rsidRDefault="009B7E51" w:rsidP="009B7E51">
      <w:pPr>
        <w:rPr>
          <w:rFonts w:ascii="Arial" w:hAnsi="Arial" w:cs="Arial"/>
          <w:sz w:val="22"/>
          <w:szCs w:val="22"/>
        </w:rPr>
      </w:pPr>
    </w:p>
    <w:p w14:paraId="455734FD" w14:textId="77777777" w:rsidR="009B7E51" w:rsidRPr="00521026" w:rsidRDefault="009B7E51" w:rsidP="009B7E51">
      <w:pPr>
        <w:rPr>
          <w:rFonts w:ascii="Arial" w:hAnsi="Arial" w:cs="Arial"/>
          <w:sz w:val="22"/>
          <w:szCs w:val="22"/>
        </w:rPr>
      </w:pPr>
      <w:r w:rsidRPr="00521026">
        <w:rPr>
          <w:rFonts w:ascii="Arial" w:hAnsi="Arial" w:cs="Arial"/>
          <w:sz w:val="22"/>
          <w:szCs w:val="22"/>
        </w:rPr>
        <w:t>Only tenders submitted in accordance with the RSPB’s Terms and Conditions will be considered. Any tenders that are incomplete, or received after the time indicated, may be disregarded.</w:t>
      </w:r>
    </w:p>
    <w:p w14:paraId="3D989B3D" w14:textId="77777777" w:rsidR="009B7E51" w:rsidRPr="00521026" w:rsidRDefault="009B7E51" w:rsidP="009B7E51">
      <w:pPr>
        <w:rPr>
          <w:rFonts w:ascii="Arial" w:hAnsi="Arial" w:cs="Arial"/>
          <w:sz w:val="22"/>
          <w:szCs w:val="22"/>
        </w:rPr>
      </w:pPr>
    </w:p>
    <w:p w14:paraId="22883805" w14:textId="77777777" w:rsidR="009B7E51" w:rsidRPr="00B62C7C" w:rsidRDefault="009B7E51" w:rsidP="009B7E51">
      <w:pPr>
        <w:rPr>
          <w:rFonts w:ascii="Arial" w:hAnsi="Arial" w:cs="Arial"/>
          <w:sz w:val="22"/>
          <w:szCs w:val="22"/>
        </w:rPr>
      </w:pPr>
      <w:r w:rsidRPr="00521026">
        <w:rPr>
          <w:rFonts w:ascii="Arial" w:hAnsi="Arial" w:cs="Arial"/>
          <w:sz w:val="22"/>
          <w:szCs w:val="22"/>
        </w:rPr>
        <w:t>If you wish to discuss any aspect of this tender prior to tendering, please email Kate</w:t>
      </w:r>
      <w:r w:rsidRPr="00B62C7C">
        <w:rPr>
          <w:rFonts w:ascii="Arial" w:hAnsi="Arial" w:cs="Arial"/>
          <w:sz w:val="22"/>
          <w:szCs w:val="22"/>
        </w:rPr>
        <w:t xml:space="preserve"> Fuller, Climate FORTH Project Manager</w:t>
      </w:r>
      <w:r>
        <w:rPr>
          <w:rFonts w:ascii="Arial" w:hAnsi="Arial" w:cs="Arial"/>
          <w:sz w:val="22"/>
          <w:szCs w:val="22"/>
        </w:rPr>
        <w:t>,</w:t>
      </w:r>
      <w:r w:rsidRPr="00B62C7C">
        <w:rPr>
          <w:rFonts w:ascii="Arial" w:hAnsi="Arial" w:cs="Arial"/>
          <w:sz w:val="22"/>
          <w:szCs w:val="22"/>
        </w:rPr>
        <w:t xml:space="preserve"> </w:t>
      </w:r>
      <w:hyperlink r:id="rId12" w:history="1">
        <w:r w:rsidRPr="0017153C">
          <w:rPr>
            <w:rStyle w:val="Hyperlink"/>
            <w:rFonts w:ascii="Arial" w:hAnsi="Arial" w:cs="Arial"/>
            <w:sz w:val="22"/>
            <w:szCs w:val="22"/>
          </w:rPr>
          <w:t>kate.fuller@rspb.org.uk</w:t>
        </w:r>
      </w:hyperlink>
      <w:r>
        <w:rPr>
          <w:rFonts w:ascii="Arial" w:hAnsi="Arial" w:cs="Arial"/>
          <w:sz w:val="22"/>
          <w:szCs w:val="22"/>
        </w:rPr>
        <w:t xml:space="preserve"> </w:t>
      </w:r>
    </w:p>
    <w:p w14:paraId="5ED9EEE2" w14:textId="77777777" w:rsidR="009B7E51" w:rsidRPr="003D577D" w:rsidRDefault="009B7E51" w:rsidP="009B7E51">
      <w:pPr>
        <w:rPr>
          <w:rFonts w:ascii="Arial" w:hAnsi="Arial" w:cs="Arial"/>
          <w:sz w:val="22"/>
          <w:szCs w:val="22"/>
        </w:rPr>
      </w:pPr>
      <w:r w:rsidRPr="003D577D">
        <w:rPr>
          <w:rFonts w:ascii="Arial" w:hAnsi="Arial" w:cs="Arial"/>
          <w:sz w:val="22"/>
          <w:szCs w:val="22"/>
        </w:rPr>
        <w:t xml:space="preserve">If you do not wish to tender on this </w:t>
      </w:r>
      <w:proofErr w:type="gramStart"/>
      <w:r w:rsidRPr="003D577D">
        <w:rPr>
          <w:rFonts w:ascii="Arial" w:hAnsi="Arial" w:cs="Arial"/>
          <w:sz w:val="22"/>
          <w:szCs w:val="22"/>
        </w:rPr>
        <w:t>occasion</w:t>
      </w:r>
      <w:proofErr w:type="gramEnd"/>
      <w:r w:rsidRPr="003D577D">
        <w:rPr>
          <w:rFonts w:ascii="Arial" w:hAnsi="Arial" w:cs="Arial"/>
          <w:sz w:val="22"/>
          <w:szCs w:val="22"/>
        </w:rPr>
        <w:t xml:space="preserve"> please let us know</w:t>
      </w:r>
      <w:r>
        <w:rPr>
          <w:rFonts w:ascii="Arial" w:hAnsi="Arial" w:cs="Arial"/>
          <w:sz w:val="22"/>
          <w:szCs w:val="22"/>
        </w:rPr>
        <w:t>.</w:t>
      </w:r>
    </w:p>
    <w:p w14:paraId="69AE307C" w14:textId="77777777" w:rsidR="009B7E51" w:rsidRPr="003D577D" w:rsidRDefault="009B7E51" w:rsidP="009B7E51">
      <w:pPr>
        <w:rPr>
          <w:rFonts w:ascii="Arial" w:hAnsi="Arial" w:cs="Arial"/>
          <w:sz w:val="22"/>
          <w:szCs w:val="22"/>
        </w:rPr>
      </w:pPr>
    </w:p>
    <w:p w14:paraId="5A8703D3" w14:textId="77777777" w:rsidR="009B7E51" w:rsidRPr="003D577D" w:rsidRDefault="009B7E51" w:rsidP="009B7E51">
      <w:pPr>
        <w:rPr>
          <w:rFonts w:ascii="Arial" w:hAnsi="Arial" w:cs="Arial"/>
          <w:sz w:val="22"/>
          <w:szCs w:val="22"/>
        </w:rPr>
      </w:pPr>
      <w:r w:rsidRPr="003D577D">
        <w:rPr>
          <w:rFonts w:ascii="Arial" w:hAnsi="Arial" w:cs="Arial"/>
          <w:sz w:val="22"/>
          <w:szCs w:val="22"/>
        </w:rPr>
        <w:t>Yours faithfully</w:t>
      </w:r>
    </w:p>
    <w:p w14:paraId="08AA9C62" w14:textId="77777777" w:rsidR="009B7E51" w:rsidRPr="003D577D" w:rsidRDefault="009B7E51" w:rsidP="009B7E51">
      <w:pPr>
        <w:rPr>
          <w:rFonts w:ascii="Arial" w:hAnsi="Arial" w:cs="Arial"/>
          <w:sz w:val="22"/>
          <w:szCs w:val="22"/>
        </w:rPr>
      </w:pPr>
    </w:p>
    <w:p w14:paraId="143E1034" w14:textId="77777777" w:rsidR="009B7E51" w:rsidRDefault="009B7E51" w:rsidP="009B7E51">
      <w:pPr>
        <w:rPr>
          <w:rFonts w:ascii="Arial" w:hAnsi="Arial" w:cs="Arial"/>
          <w:sz w:val="22"/>
          <w:szCs w:val="22"/>
        </w:rPr>
      </w:pPr>
      <w:r>
        <w:rPr>
          <w:rFonts w:ascii="Arial" w:hAnsi="Arial" w:cs="Arial"/>
          <w:sz w:val="22"/>
          <w:szCs w:val="22"/>
        </w:rPr>
        <w:t>Kate Fuller</w:t>
      </w:r>
    </w:p>
    <w:p w14:paraId="41312BC2" w14:textId="2C006200" w:rsidR="00397BDF" w:rsidRPr="003D577D" w:rsidRDefault="009B7E51" w:rsidP="009B7E51">
      <w:pPr>
        <w:rPr>
          <w:rFonts w:ascii="Arial" w:hAnsi="Arial" w:cs="Arial"/>
          <w:sz w:val="22"/>
          <w:szCs w:val="22"/>
        </w:rPr>
      </w:pPr>
      <w:r>
        <w:rPr>
          <w:rFonts w:ascii="Arial" w:hAnsi="Arial" w:cs="Arial"/>
          <w:sz w:val="22"/>
          <w:szCs w:val="22"/>
        </w:rPr>
        <w:t>Climate FORTH Project Manager, Inner Forth Futures partnership. RSPB</w:t>
      </w:r>
      <w:r w:rsidR="00724C2F" w:rsidRPr="003D577D">
        <w:rPr>
          <w:rFonts w:ascii="Arial" w:hAnsi="Arial" w:cs="Arial"/>
          <w:sz w:val="22"/>
          <w:szCs w:val="22"/>
        </w:rPr>
        <w:br w:type="page"/>
      </w:r>
    </w:p>
    <w:tbl>
      <w:tblPr>
        <w:tblW w:w="0" w:type="auto"/>
        <w:tblLook w:val="01E0" w:firstRow="1" w:lastRow="1" w:firstColumn="1" w:lastColumn="1" w:noHBand="0" w:noVBand="0"/>
      </w:tblPr>
      <w:tblGrid>
        <w:gridCol w:w="4765"/>
        <w:gridCol w:w="4759"/>
      </w:tblGrid>
      <w:tr w:rsidR="00397BDF" w:rsidRPr="003D577D" w14:paraId="41312BC7" w14:textId="77777777" w:rsidTr="003D577D">
        <w:tc>
          <w:tcPr>
            <w:tcW w:w="4870" w:type="dxa"/>
          </w:tcPr>
          <w:p w14:paraId="010DD1BD" w14:textId="77777777" w:rsidR="009B7E51" w:rsidRPr="003D577D" w:rsidRDefault="00A56455" w:rsidP="009B7E51">
            <w:pPr>
              <w:rPr>
                <w:rFonts w:ascii="Arial" w:hAnsi="Arial" w:cs="Arial"/>
                <w:b/>
                <w:sz w:val="28"/>
                <w:szCs w:val="28"/>
              </w:rPr>
            </w:pPr>
            <w:r>
              <w:rPr>
                <w:rFonts w:ascii="Arial" w:hAnsi="Arial" w:cs="Arial"/>
                <w:noProof/>
              </w:rPr>
              <w:lastRenderedPageBreak/>
              <w:drawing>
                <wp:inline distT="0" distB="0" distL="0" distR="0" wp14:anchorId="41312E5C" wp14:editId="68992A10">
                  <wp:extent cx="1107160" cy="507096"/>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7809" cy="511974"/>
                          </a:xfrm>
                          <a:prstGeom prst="rect">
                            <a:avLst/>
                          </a:prstGeom>
                          <a:noFill/>
                          <a:ln>
                            <a:noFill/>
                          </a:ln>
                        </pic:spPr>
                      </pic:pic>
                    </a:graphicData>
                  </a:graphic>
                </wp:inline>
              </w:drawing>
            </w:r>
            <w:r w:rsidR="009B7E51">
              <w:rPr>
                <w:rFonts w:ascii="Arial" w:hAnsi="Arial" w:cs="Arial"/>
                <w:b/>
                <w:sz w:val="28"/>
                <w:szCs w:val="28"/>
              </w:rPr>
              <w:t xml:space="preserve">   </w:t>
            </w:r>
            <w:r w:rsidR="009B7E51">
              <w:rPr>
                <w:rFonts w:ascii="Arial" w:hAnsi="Arial" w:cs="Arial"/>
                <w:b/>
                <w:sz w:val="28"/>
                <w:szCs w:val="28"/>
              </w:rPr>
              <w:t xml:space="preserve">  </w:t>
            </w:r>
            <w:r w:rsidR="009B7E51">
              <w:rPr>
                <w:rFonts w:ascii="Arial" w:hAnsi="Arial" w:cs="Arial"/>
                <w:b/>
                <w:noProof/>
                <w:sz w:val="28"/>
                <w:szCs w:val="28"/>
              </w:rPr>
              <w:drawing>
                <wp:inline distT="0" distB="0" distL="0" distR="0" wp14:anchorId="0861DC1B" wp14:editId="5F8A25ED">
                  <wp:extent cx="481016" cy="531121"/>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97" cy="547000"/>
                          </a:xfrm>
                          <a:prstGeom prst="rect">
                            <a:avLst/>
                          </a:prstGeom>
                          <a:noFill/>
                          <a:ln>
                            <a:noFill/>
                          </a:ln>
                        </pic:spPr>
                      </pic:pic>
                    </a:graphicData>
                  </a:graphic>
                </wp:inline>
              </w:drawing>
            </w:r>
            <w:r w:rsidR="009B7E51">
              <w:rPr>
                <w:rFonts w:ascii="Arial" w:hAnsi="Arial" w:cs="Arial"/>
                <w:b/>
                <w:sz w:val="28"/>
                <w:szCs w:val="28"/>
              </w:rPr>
              <w:t xml:space="preserve">       </w:t>
            </w:r>
            <w:r w:rsidR="009B7E51">
              <w:rPr>
                <w:rFonts w:ascii="Arial" w:hAnsi="Arial" w:cs="Arial"/>
                <w:b/>
                <w:noProof/>
                <w:sz w:val="28"/>
                <w:szCs w:val="28"/>
              </w:rPr>
              <w:drawing>
                <wp:inline distT="0" distB="0" distL="0" distR="0" wp14:anchorId="629CAA37" wp14:editId="616A2E09">
                  <wp:extent cx="541655" cy="5416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143" cy="551143"/>
                          </a:xfrm>
                          <a:prstGeom prst="rect">
                            <a:avLst/>
                          </a:prstGeom>
                          <a:noFill/>
                          <a:ln>
                            <a:noFill/>
                          </a:ln>
                        </pic:spPr>
                      </pic:pic>
                    </a:graphicData>
                  </a:graphic>
                </wp:inline>
              </w:drawing>
            </w:r>
          </w:p>
          <w:p w14:paraId="41312BC3" w14:textId="0A3402F3" w:rsidR="00397BDF" w:rsidRPr="003D577D" w:rsidRDefault="00397BDF" w:rsidP="007C20FB">
            <w:pPr>
              <w:rPr>
                <w:rFonts w:ascii="Arial" w:hAnsi="Arial" w:cs="Arial"/>
                <w:b/>
                <w:sz w:val="28"/>
                <w:szCs w:val="28"/>
              </w:rPr>
            </w:pPr>
          </w:p>
        </w:tc>
        <w:tc>
          <w:tcPr>
            <w:tcW w:w="4870" w:type="dxa"/>
          </w:tcPr>
          <w:p w14:paraId="41312BC4" w14:textId="77777777" w:rsidR="00397BDF" w:rsidRPr="003D577D" w:rsidRDefault="00397BDF" w:rsidP="007C20FB">
            <w:pPr>
              <w:rPr>
                <w:rFonts w:ascii="Arial" w:hAnsi="Arial" w:cs="Arial"/>
                <w:b/>
                <w:sz w:val="28"/>
                <w:szCs w:val="28"/>
              </w:rPr>
            </w:pPr>
            <w:r w:rsidRPr="003D577D">
              <w:rPr>
                <w:rFonts w:ascii="Arial" w:hAnsi="Arial" w:cs="Arial"/>
                <w:b/>
                <w:sz w:val="28"/>
                <w:szCs w:val="28"/>
              </w:rPr>
              <w:t>Document A</w:t>
            </w:r>
          </w:p>
          <w:p w14:paraId="41312BC5" w14:textId="77777777" w:rsidR="00397BDF" w:rsidRPr="003D577D" w:rsidRDefault="00397BDF" w:rsidP="007C20FB">
            <w:pPr>
              <w:rPr>
                <w:rFonts w:ascii="Arial" w:hAnsi="Arial" w:cs="Arial"/>
                <w:b/>
                <w:sz w:val="28"/>
                <w:szCs w:val="28"/>
              </w:rPr>
            </w:pPr>
          </w:p>
          <w:p w14:paraId="41312BC6" w14:textId="77777777" w:rsidR="00397BDF" w:rsidRPr="003D577D" w:rsidRDefault="00397BDF" w:rsidP="007C20FB">
            <w:pPr>
              <w:rPr>
                <w:rFonts w:ascii="Arial" w:hAnsi="Arial" w:cs="Arial"/>
                <w:b/>
                <w:sz w:val="26"/>
                <w:szCs w:val="22"/>
              </w:rPr>
            </w:pPr>
            <w:r w:rsidRPr="003D577D">
              <w:rPr>
                <w:rFonts w:ascii="Arial" w:hAnsi="Arial" w:cs="Arial"/>
                <w:b/>
                <w:sz w:val="28"/>
                <w:szCs w:val="28"/>
              </w:rPr>
              <w:t>Instructions and information</w:t>
            </w:r>
          </w:p>
        </w:tc>
      </w:tr>
    </w:tbl>
    <w:p w14:paraId="41312BC8" w14:textId="77777777" w:rsidR="00B27CAA" w:rsidRPr="003D577D" w:rsidRDefault="00B27CAA">
      <w:pPr>
        <w:rPr>
          <w:rFonts w:ascii="Arial" w:hAnsi="Arial" w:cs="Arial"/>
          <w:sz w:val="22"/>
          <w:szCs w:val="22"/>
        </w:rPr>
      </w:pPr>
    </w:p>
    <w:p w14:paraId="41312BC9" w14:textId="77777777"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This </w:t>
      </w:r>
      <w:r w:rsidR="004D4109">
        <w:rPr>
          <w:rFonts w:ascii="Arial" w:hAnsi="Arial" w:cs="Arial"/>
          <w:sz w:val="22"/>
          <w:szCs w:val="22"/>
        </w:rPr>
        <w:t>document</w:t>
      </w:r>
      <w:r w:rsidRPr="003D577D">
        <w:rPr>
          <w:rFonts w:ascii="Arial" w:hAnsi="Arial" w:cs="Arial"/>
          <w:sz w:val="22"/>
          <w:szCs w:val="22"/>
        </w:rPr>
        <w:t xml:space="preserve"> is designed to be completed electronically. You are required to mark boxes, insert </w:t>
      </w:r>
      <w:proofErr w:type="gramStart"/>
      <w:r w:rsidRPr="003D577D">
        <w:rPr>
          <w:rFonts w:ascii="Arial" w:hAnsi="Arial" w:cs="Arial"/>
          <w:sz w:val="22"/>
          <w:szCs w:val="22"/>
        </w:rPr>
        <w:t>information</w:t>
      </w:r>
      <w:proofErr w:type="gramEnd"/>
      <w:r w:rsidRPr="003D577D">
        <w:rPr>
          <w:rFonts w:ascii="Arial" w:hAnsi="Arial" w:cs="Arial"/>
          <w:sz w:val="22"/>
          <w:szCs w:val="22"/>
        </w:rPr>
        <w:t xml:space="preserve"> or submit additional documentation in response to the questions herein. Whilst the text boxes should expand as you add text, if there is insufficient space for your </w:t>
      </w:r>
      <w:proofErr w:type="gramStart"/>
      <w:r w:rsidRPr="003D577D">
        <w:rPr>
          <w:rFonts w:ascii="Arial" w:hAnsi="Arial" w:cs="Arial"/>
          <w:sz w:val="22"/>
          <w:szCs w:val="22"/>
        </w:rPr>
        <w:t>response</w:t>
      </w:r>
      <w:proofErr w:type="gramEnd"/>
      <w:r w:rsidRPr="003D577D">
        <w:rPr>
          <w:rFonts w:ascii="Arial" w:hAnsi="Arial" w:cs="Arial"/>
          <w:sz w:val="22"/>
          <w:szCs w:val="22"/>
        </w:rPr>
        <w:t xml:space="preserve"> please attach a separate document clearly marked with the name of your Company, the reference number and the number(s) of the question(s) to which it relates. Please ‘sign’ this document by adding your name to the end of </w:t>
      </w:r>
      <w:r w:rsidR="009F0F41" w:rsidRPr="003D577D">
        <w:rPr>
          <w:rFonts w:ascii="Arial" w:hAnsi="Arial" w:cs="Arial"/>
          <w:sz w:val="22"/>
          <w:szCs w:val="22"/>
        </w:rPr>
        <w:t>Document G</w:t>
      </w:r>
      <w:r w:rsidRPr="003D577D">
        <w:rPr>
          <w:rFonts w:ascii="Arial" w:hAnsi="Arial" w:cs="Arial"/>
          <w:sz w:val="22"/>
          <w:szCs w:val="22"/>
        </w:rPr>
        <w:t>.</w:t>
      </w:r>
    </w:p>
    <w:p w14:paraId="41312BCA" w14:textId="77777777"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If you are unable to comply with a request for information or provide documentation </w:t>
      </w:r>
      <w:proofErr w:type="gramStart"/>
      <w:r w:rsidRPr="003D577D">
        <w:rPr>
          <w:rFonts w:ascii="Arial" w:hAnsi="Arial" w:cs="Arial"/>
          <w:sz w:val="22"/>
          <w:szCs w:val="22"/>
        </w:rPr>
        <w:t>requested</w:t>
      </w:r>
      <w:proofErr w:type="gramEnd"/>
      <w:r w:rsidRPr="003D577D">
        <w:rPr>
          <w:rFonts w:ascii="Arial" w:hAnsi="Arial" w:cs="Arial"/>
          <w:sz w:val="22"/>
          <w:szCs w:val="22"/>
        </w:rPr>
        <w:t xml:space="preserve"> then a written account explaining the absence of the information must accompany the return of this </w:t>
      </w:r>
      <w:r w:rsidR="004D4109">
        <w:rPr>
          <w:rFonts w:ascii="Arial" w:hAnsi="Arial" w:cs="Arial"/>
          <w:sz w:val="22"/>
          <w:szCs w:val="22"/>
        </w:rPr>
        <w:t>tender</w:t>
      </w:r>
      <w:r w:rsidRPr="003D577D">
        <w:rPr>
          <w:rFonts w:ascii="Arial" w:hAnsi="Arial" w:cs="Arial"/>
          <w:sz w:val="22"/>
          <w:szCs w:val="22"/>
        </w:rPr>
        <w:t>. Please be aware that the failure to respond to any of the questions, without a written reason, may result in a negative evaluation of that element within the overall evaluation of this questionnaire.</w:t>
      </w:r>
    </w:p>
    <w:p w14:paraId="41312BCB" w14:textId="77777777"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The </w:t>
      </w:r>
      <w:r w:rsidR="00B874A3" w:rsidRPr="003D577D">
        <w:rPr>
          <w:rFonts w:ascii="Arial" w:hAnsi="Arial" w:cs="Arial"/>
          <w:sz w:val="22"/>
          <w:szCs w:val="22"/>
        </w:rPr>
        <w:t>RSPB</w:t>
      </w:r>
      <w:r w:rsidRPr="003D577D">
        <w:rPr>
          <w:rFonts w:ascii="Arial" w:hAnsi="Arial" w:cs="Arial"/>
          <w:sz w:val="22"/>
          <w:szCs w:val="22"/>
        </w:rPr>
        <w:t xml:space="preserve"> may require supplementary information or </w:t>
      </w:r>
      <w:proofErr w:type="gramStart"/>
      <w:r w:rsidRPr="003D577D">
        <w:rPr>
          <w:rFonts w:ascii="Arial" w:hAnsi="Arial" w:cs="Arial"/>
          <w:sz w:val="22"/>
          <w:szCs w:val="22"/>
        </w:rPr>
        <w:t>clarification</w:t>
      </w:r>
      <w:proofErr w:type="gramEnd"/>
      <w:r w:rsidRPr="003D577D">
        <w:rPr>
          <w:rFonts w:ascii="Arial" w:hAnsi="Arial" w:cs="Arial"/>
          <w:sz w:val="22"/>
          <w:szCs w:val="22"/>
        </w:rPr>
        <w:t xml:space="preserve"> or further evidence of the information given. The </w:t>
      </w:r>
      <w:r w:rsidR="00B874A3" w:rsidRPr="003D577D">
        <w:rPr>
          <w:rFonts w:ascii="Arial" w:hAnsi="Arial" w:cs="Arial"/>
          <w:sz w:val="22"/>
          <w:szCs w:val="22"/>
        </w:rPr>
        <w:t>RSPB</w:t>
      </w:r>
      <w:r w:rsidRPr="003D577D">
        <w:rPr>
          <w:rFonts w:ascii="Arial" w:hAnsi="Arial" w:cs="Arial"/>
          <w:sz w:val="22"/>
          <w:szCs w:val="22"/>
        </w:rPr>
        <w:t xml:space="preserve"> may wish to visit reference sites given as evidence of relevant experience.</w:t>
      </w:r>
    </w:p>
    <w:p w14:paraId="41312BCC" w14:textId="77777777"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The </w:t>
      </w:r>
      <w:r w:rsidR="00B874A3" w:rsidRPr="003D577D">
        <w:rPr>
          <w:rFonts w:ascii="Arial" w:hAnsi="Arial" w:cs="Arial"/>
          <w:sz w:val="22"/>
          <w:szCs w:val="22"/>
        </w:rPr>
        <w:t>RSPB</w:t>
      </w:r>
      <w:r w:rsidRPr="003D577D">
        <w:rPr>
          <w:rFonts w:ascii="Arial" w:hAnsi="Arial" w:cs="Arial"/>
          <w:sz w:val="22"/>
          <w:szCs w:val="22"/>
        </w:rPr>
        <w:t xml:space="preserve"> may request interviews with all or a selection of applicants</w:t>
      </w:r>
      <w:r w:rsidR="001B3197" w:rsidRPr="003D577D">
        <w:rPr>
          <w:rFonts w:ascii="Arial" w:hAnsi="Arial" w:cs="Arial"/>
          <w:sz w:val="22"/>
          <w:szCs w:val="22"/>
        </w:rPr>
        <w:t xml:space="preserve"> or none</w:t>
      </w:r>
      <w:r w:rsidRPr="003D577D">
        <w:rPr>
          <w:rFonts w:ascii="Arial" w:hAnsi="Arial" w:cs="Arial"/>
          <w:sz w:val="22"/>
          <w:szCs w:val="22"/>
        </w:rPr>
        <w:t>. Applicants will be notified in due course.</w:t>
      </w:r>
      <w:r w:rsidR="001B3197" w:rsidRPr="003D577D">
        <w:rPr>
          <w:rFonts w:ascii="Arial" w:hAnsi="Arial" w:cs="Arial"/>
          <w:sz w:val="22"/>
          <w:szCs w:val="22"/>
        </w:rPr>
        <w:t xml:space="preserve"> The ability of </w:t>
      </w:r>
      <w:r w:rsidR="00F32ED4">
        <w:rPr>
          <w:rFonts w:ascii="Arial" w:hAnsi="Arial" w:cs="Arial"/>
          <w:sz w:val="22"/>
          <w:szCs w:val="22"/>
        </w:rPr>
        <w:t>suppliers</w:t>
      </w:r>
      <w:r w:rsidR="001B3197" w:rsidRPr="003D577D">
        <w:rPr>
          <w:rFonts w:ascii="Arial" w:hAnsi="Arial" w:cs="Arial"/>
          <w:sz w:val="22"/>
          <w:szCs w:val="22"/>
        </w:rPr>
        <w:t xml:space="preserve"> may also be determined by, amongst other factors, references, certification, site visits and ‘mystery shopping’.</w:t>
      </w:r>
    </w:p>
    <w:p w14:paraId="41312BCD" w14:textId="77777777"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Please answer the questions specifically for your company, NOT for the group if you are part of a group of companies. Please note the term “Company” refers to: Sole proprietor, partnership, incorporated company, co-operative, or voluntary organisation as appropriate.</w:t>
      </w:r>
    </w:p>
    <w:p w14:paraId="41312BCE" w14:textId="77777777" w:rsidR="00514EC5" w:rsidRPr="003D577D" w:rsidRDefault="004D4109" w:rsidP="00514EC5">
      <w:pPr>
        <w:numPr>
          <w:ilvl w:val="0"/>
          <w:numId w:val="5"/>
        </w:numPr>
        <w:overflowPunct/>
        <w:autoSpaceDE/>
        <w:autoSpaceDN/>
        <w:adjustRightInd/>
        <w:spacing w:before="100" w:beforeAutospacing="1" w:after="100" w:afterAutospacing="1"/>
        <w:textAlignment w:val="auto"/>
        <w:rPr>
          <w:rFonts w:ascii="Arial" w:hAnsi="Arial" w:cs="Arial"/>
          <w:sz w:val="22"/>
          <w:szCs w:val="22"/>
        </w:rPr>
      </w:pPr>
      <w:r>
        <w:rPr>
          <w:rFonts w:ascii="Arial" w:hAnsi="Arial" w:cs="Arial"/>
          <w:sz w:val="22"/>
          <w:szCs w:val="22"/>
        </w:rPr>
        <w:t>During the term of this a</w:t>
      </w:r>
      <w:r w:rsidR="00514EC5" w:rsidRPr="003D577D">
        <w:rPr>
          <w:rFonts w:ascii="Arial" w:hAnsi="Arial" w:cs="Arial"/>
          <w:sz w:val="22"/>
          <w:szCs w:val="22"/>
        </w:rPr>
        <w:t xml:space="preserve">greement and for 1 year thereafter, neither party shall solicit to work for it any person who is or was employed by the other party and who has been involved in the provision of the Services at any time during the preceding 12 months. For the avoidance of doubt, if a person who is or was employed by the other party at the relevant time responds to a publicly advertised recruitment campaign, the recruiting party shall not be deemed to have solicited that person from the other party. If either party is in breach of </w:t>
      </w:r>
      <w:proofErr w:type="gramStart"/>
      <w:r w:rsidR="00514EC5" w:rsidRPr="003D577D">
        <w:rPr>
          <w:rFonts w:ascii="Arial" w:hAnsi="Arial" w:cs="Arial"/>
          <w:sz w:val="22"/>
          <w:szCs w:val="22"/>
        </w:rPr>
        <w:t>this</w:t>
      </w:r>
      <w:proofErr w:type="gramEnd"/>
      <w:r w:rsidR="00514EC5" w:rsidRPr="003D577D">
        <w:rPr>
          <w:rFonts w:ascii="Arial" w:hAnsi="Arial" w:cs="Arial"/>
          <w:sz w:val="22"/>
          <w:szCs w:val="22"/>
        </w:rPr>
        <w:t xml:space="preserve"> it shall pay to the other party an amount equivalent to the gross salary paid by that other party to the relevant employee for the final 12 months of employment.</w:t>
      </w:r>
    </w:p>
    <w:p w14:paraId="41312BCF" w14:textId="77777777" w:rsidR="00013724" w:rsidRPr="003D577D" w:rsidRDefault="00013724" w:rsidP="00013724">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No charge will be made to the RSPB by applicants for any preparation costs accrued during the tender process, whether the applicant was successful or not.</w:t>
      </w:r>
    </w:p>
    <w:p w14:paraId="41312BD0" w14:textId="77777777" w:rsidR="00013724" w:rsidRPr="003D577D" w:rsidRDefault="00013724" w:rsidP="00013724">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You are invited to submit your best offer for the work as detailed below. The RSPB reserves the right to undertake post-tender negotiations.</w:t>
      </w:r>
    </w:p>
    <w:p w14:paraId="42443914" w14:textId="77777777" w:rsidR="009B7E51" w:rsidRPr="00052F4B" w:rsidRDefault="009B7E51" w:rsidP="009B7E51">
      <w:pPr>
        <w:pStyle w:val="Header"/>
        <w:numPr>
          <w:ilvl w:val="0"/>
          <w:numId w:val="5"/>
        </w:numPr>
        <w:tabs>
          <w:tab w:val="clear" w:pos="4153"/>
          <w:tab w:val="clear" w:pos="8306"/>
        </w:tabs>
        <w:spacing w:after="120"/>
        <w:rPr>
          <w:rFonts w:ascii="Arial" w:hAnsi="Arial" w:cs="Arial"/>
          <w:sz w:val="22"/>
          <w:szCs w:val="22"/>
        </w:rPr>
      </w:pPr>
      <w:r w:rsidRPr="00052F4B">
        <w:rPr>
          <w:rFonts w:ascii="Arial" w:hAnsi="Arial" w:cs="Arial"/>
          <w:sz w:val="22"/>
          <w:szCs w:val="22"/>
        </w:rPr>
        <w:t xml:space="preserve">If you require any further information or clarification regarding this </w:t>
      </w:r>
      <w:proofErr w:type="gramStart"/>
      <w:r w:rsidRPr="00052F4B">
        <w:rPr>
          <w:rFonts w:ascii="Arial" w:hAnsi="Arial" w:cs="Arial"/>
          <w:sz w:val="22"/>
          <w:szCs w:val="22"/>
        </w:rPr>
        <w:t>tender</w:t>
      </w:r>
      <w:proofErr w:type="gramEnd"/>
      <w:r w:rsidRPr="00052F4B">
        <w:rPr>
          <w:rFonts w:ascii="Arial" w:hAnsi="Arial" w:cs="Arial"/>
          <w:sz w:val="22"/>
          <w:szCs w:val="22"/>
        </w:rPr>
        <w:t xml:space="preserve"> please email </w:t>
      </w:r>
      <w:hyperlink r:id="rId14" w:history="1">
        <w:r w:rsidRPr="00052F4B">
          <w:rPr>
            <w:rStyle w:val="Hyperlink"/>
            <w:rFonts w:ascii="Arial" w:hAnsi="Arial" w:cs="Arial"/>
            <w:sz w:val="22"/>
            <w:szCs w:val="22"/>
          </w:rPr>
          <w:t>kate.fuller@rspb.org.uk</w:t>
        </w:r>
      </w:hyperlink>
      <w:r w:rsidRPr="00052F4B">
        <w:rPr>
          <w:rFonts w:ascii="Arial" w:hAnsi="Arial" w:cs="Arial"/>
          <w:sz w:val="22"/>
          <w:szCs w:val="22"/>
        </w:rPr>
        <w:t xml:space="preserve">  </w:t>
      </w:r>
    </w:p>
    <w:p w14:paraId="41312BD2" w14:textId="1796E5F3" w:rsidR="00564B58" w:rsidRDefault="00564B58" w:rsidP="00564B58">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It should be noted that in any </w:t>
      </w:r>
      <w:r w:rsidR="00417176">
        <w:rPr>
          <w:rFonts w:ascii="Arial" w:hAnsi="Arial" w:cs="Arial"/>
          <w:sz w:val="22"/>
          <w:szCs w:val="22"/>
        </w:rPr>
        <w:t>contractual relationship</w:t>
      </w:r>
      <w:r w:rsidRPr="003D577D">
        <w:rPr>
          <w:rFonts w:ascii="Arial" w:hAnsi="Arial" w:cs="Arial"/>
          <w:sz w:val="22"/>
          <w:szCs w:val="22"/>
        </w:rPr>
        <w:t xml:space="preserve"> that is subsequently </w:t>
      </w:r>
      <w:proofErr w:type="gramStart"/>
      <w:r w:rsidRPr="003D577D">
        <w:rPr>
          <w:rFonts w:ascii="Arial" w:hAnsi="Arial" w:cs="Arial"/>
          <w:sz w:val="22"/>
          <w:szCs w:val="22"/>
        </w:rPr>
        <w:t>entered into</w:t>
      </w:r>
      <w:proofErr w:type="gramEnd"/>
      <w:r w:rsidRPr="003D577D">
        <w:rPr>
          <w:rFonts w:ascii="Arial" w:hAnsi="Arial" w:cs="Arial"/>
          <w:sz w:val="22"/>
          <w:szCs w:val="22"/>
        </w:rPr>
        <w:t xml:space="preserve">, reference will be made to the detailed information provided in the formal response to this tender document provided by the successful organisation. </w:t>
      </w:r>
      <w:proofErr w:type="gramStart"/>
      <w:r w:rsidRPr="003D577D">
        <w:rPr>
          <w:rFonts w:ascii="Arial" w:hAnsi="Arial" w:cs="Arial"/>
          <w:sz w:val="22"/>
          <w:szCs w:val="22"/>
        </w:rPr>
        <w:t>Thus</w:t>
      </w:r>
      <w:proofErr w:type="gramEnd"/>
      <w:r w:rsidRPr="003D577D">
        <w:rPr>
          <w:rFonts w:ascii="Arial" w:hAnsi="Arial" w:cs="Arial"/>
          <w:sz w:val="22"/>
          <w:szCs w:val="22"/>
        </w:rPr>
        <w:t xml:space="preserve"> answers and information given in your reply will become a binding part of the contractual </w:t>
      </w:r>
      <w:r w:rsidR="00763BE4">
        <w:rPr>
          <w:rFonts w:ascii="Arial" w:hAnsi="Arial" w:cs="Arial"/>
          <w:sz w:val="22"/>
          <w:szCs w:val="22"/>
        </w:rPr>
        <w:t>obligations</w:t>
      </w:r>
      <w:r w:rsidRPr="003D577D">
        <w:rPr>
          <w:rFonts w:ascii="Arial" w:hAnsi="Arial" w:cs="Arial"/>
          <w:sz w:val="22"/>
          <w:szCs w:val="22"/>
        </w:rPr>
        <w:t xml:space="preserve"> between yourselves and the RSPB.</w:t>
      </w:r>
    </w:p>
    <w:p w14:paraId="5A7876A2" w14:textId="77777777" w:rsidR="009B7E51" w:rsidRPr="00973146" w:rsidRDefault="009B7E51" w:rsidP="009B7E51">
      <w:pPr>
        <w:pStyle w:val="Header"/>
        <w:numPr>
          <w:ilvl w:val="0"/>
          <w:numId w:val="5"/>
        </w:numPr>
        <w:tabs>
          <w:tab w:val="clear" w:pos="4153"/>
          <w:tab w:val="clear" w:pos="8306"/>
        </w:tabs>
        <w:spacing w:after="120"/>
        <w:rPr>
          <w:rFonts w:ascii="Arial" w:hAnsi="Arial" w:cs="Arial"/>
          <w:sz w:val="22"/>
          <w:szCs w:val="22"/>
        </w:rPr>
      </w:pPr>
      <w:r w:rsidRPr="00973146">
        <w:rPr>
          <w:rStyle w:val="normaltextrun"/>
          <w:rFonts w:ascii="Arial" w:hAnsi="Arial" w:cs="Arial"/>
          <w:sz w:val="22"/>
          <w:szCs w:val="22"/>
        </w:rPr>
        <w:t xml:space="preserve">Tender submissions should include the following and be directed to </w:t>
      </w:r>
      <w:hyperlink r:id="rId15" w:history="1">
        <w:r w:rsidRPr="0017153C">
          <w:rPr>
            <w:rStyle w:val="Hyperlink"/>
            <w:rFonts w:ascii="Arial" w:hAnsi="Arial" w:cs="Arial"/>
            <w:sz w:val="22"/>
            <w:szCs w:val="22"/>
          </w:rPr>
          <w:t>kate.fuller@rspb.org.uk</w:t>
        </w:r>
      </w:hyperlink>
      <w:r w:rsidRPr="00973146">
        <w:rPr>
          <w:rStyle w:val="normaltextrun"/>
          <w:rFonts w:ascii="Arial" w:hAnsi="Arial" w:cs="Arial"/>
          <w:sz w:val="22"/>
          <w:szCs w:val="22"/>
        </w:rPr>
        <w:t xml:space="preserve"> :  </w:t>
      </w:r>
      <w:r w:rsidRPr="00973146">
        <w:rPr>
          <w:rStyle w:val="eop"/>
          <w:rFonts w:ascii="Arial" w:hAnsi="Arial" w:cs="Arial"/>
          <w:sz w:val="22"/>
          <w:szCs w:val="22"/>
        </w:rPr>
        <w:t> </w:t>
      </w:r>
    </w:p>
    <w:p w14:paraId="5A6C13E5" w14:textId="77777777" w:rsidR="009B7E51" w:rsidRDefault="009B7E51" w:rsidP="009B7E51">
      <w:pPr>
        <w:pStyle w:val="paragraph"/>
        <w:numPr>
          <w:ilvl w:val="0"/>
          <w:numId w:val="1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Proposed team – details and experience of the team involved, including identification of the project manager / team leader, including day rates where applicable.</w:t>
      </w:r>
      <w:r>
        <w:rPr>
          <w:rStyle w:val="eop"/>
          <w:rFonts w:ascii="Arial" w:hAnsi="Arial" w:cs="Arial"/>
          <w:sz w:val="22"/>
          <w:szCs w:val="22"/>
        </w:rPr>
        <w:t> </w:t>
      </w:r>
    </w:p>
    <w:p w14:paraId="7F44195F" w14:textId="77777777" w:rsidR="009B7E51" w:rsidRDefault="009B7E51" w:rsidP="009B7E51">
      <w:pPr>
        <w:pStyle w:val="paragraph"/>
        <w:numPr>
          <w:ilvl w:val="0"/>
          <w:numId w:val="1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Budget – a breakdown of costs as detailed in Document C.</w:t>
      </w:r>
      <w:r>
        <w:rPr>
          <w:rStyle w:val="eop"/>
          <w:rFonts w:ascii="Arial" w:hAnsi="Arial" w:cs="Arial"/>
          <w:sz w:val="22"/>
          <w:szCs w:val="22"/>
        </w:rPr>
        <w:t> </w:t>
      </w:r>
    </w:p>
    <w:p w14:paraId="728E41E7" w14:textId="77777777" w:rsidR="009B7E51" w:rsidRDefault="009B7E51" w:rsidP="009B7E51">
      <w:pPr>
        <w:pStyle w:val="paragraph"/>
        <w:numPr>
          <w:ilvl w:val="0"/>
          <w:numId w:val="1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Methodology &amp; timescale – confirmation of the proposed method and programme of work, taking into consideration the Scope of Services required.</w:t>
      </w:r>
      <w:r>
        <w:rPr>
          <w:rStyle w:val="eop"/>
          <w:rFonts w:ascii="Arial" w:hAnsi="Arial" w:cs="Arial"/>
          <w:sz w:val="22"/>
          <w:szCs w:val="22"/>
        </w:rPr>
        <w:t> </w:t>
      </w:r>
    </w:p>
    <w:p w14:paraId="56832670" w14:textId="77777777" w:rsidR="009B7E51" w:rsidRDefault="009B7E51" w:rsidP="009B7E51">
      <w:pPr>
        <w:pStyle w:val="paragraph"/>
        <w:numPr>
          <w:ilvl w:val="0"/>
          <w:numId w:val="1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lastRenderedPageBreak/>
        <w:t>Key sources – key sources and contacts to be used in undertaking the work.</w:t>
      </w:r>
      <w:r>
        <w:rPr>
          <w:rStyle w:val="eop"/>
          <w:rFonts w:ascii="Arial" w:hAnsi="Arial" w:cs="Arial"/>
          <w:sz w:val="22"/>
          <w:szCs w:val="22"/>
        </w:rPr>
        <w:t> </w:t>
      </w:r>
    </w:p>
    <w:p w14:paraId="006689B5" w14:textId="77777777" w:rsidR="009B7E51" w:rsidRDefault="009B7E51" w:rsidP="009B7E51">
      <w:pPr>
        <w:pStyle w:val="paragraph"/>
        <w:numPr>
          <w:ilvl w:val="0"/>
          <w:numId w:val="1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Presentation – how findings and recommendations will be presented and proposed format of outputs.</w:t>
      </w:r>
      <w:r>
        <w:rPr>
          <w:rStyle w:val="eop"/>
          <w:rFonts w:ascii="Arial" w:hAnsi="Arial" w:cs="Arial"/>
          <w:sz w:val="22"/>
          <w:szCs w:val="22"/>
        </w:rPr>
        <w:t> </w:t>
      </w:r>
    </w:p>
    <w:p w14:paraId="78BD9142" w14:textId="77777777" w:rsidR="009B7E51" w:rsidRDefault="009B7E51" w:rsidP="009B7E51">
      <w:pPr>
        <w:pStyle w:val="paragraph"/>
        <w:numPr>
          <w:ilvl w:val="0"/>
          <w:numId w:val="1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Insurance – details of relevant insurances and professional indemnities.</w:t>
      </w:r>
      <w:r>
        <w:rPr>
          <w:rStyle w:val="eop"/>
          <w:rFonts w:ascii="Arial" w:hAnsi="Arial" w:cs="Arial"/>
          <w:sz w:val="22"/>
          <w:szCs w:val="22"/>
        </w:rPr>
        <w:t> </w:t>
      </w:r>
    </w:p>
    <w:p w14:paraId="1B7A8D23" w14:textId="77777777" w:rsidR="009B7E51" w:rsidRPr="003D577D" w:rsidRDefault="009B7E51" w:rsidP="009B7E51">
      <w:pPr>
        <w:pStyle w:val="Header"/>
        <w:tabs>
          <w:tab w:val="clear" w:pos="4153"/>
          <w:tab w:val="clear" w:pos="8306"/>
        </w:tabs>
        <w:ind w:firstLine="360"/>
        <w:rPr>
          <w:rFonts w:ascii="Arial" w:hAnsi="Arial" w:cs="Arial"/>
          <w:sz w:val="22"/>
          <w:szCs w:val="22"/>
        </w:rPr>
      </w:pPr>
    </w:p>
    <w:p w14:paraId="41312BD4" w14:textId="77777777" w:rsidR="00397BDF" w:rsidRPr="003D577D" w:rsidRDefault="00397BDF" w:rsidP="001D1909">
      <w:pPr>
        <w:numPr>
          <w:ilvl w:val="0"/>
          <w:numId w:val="5"/>
        </w:numPr>
        <w:tabs>
          <w:tab w:val="left" w:pos="-1440"/>
        </w:tabs>
        <w:overflowPunct/>
        <w:autoSpaceDE/>
        <w:autoSpaceDN/>
        <w:adjustRightInd/>
        <w:textAlignment w:val="auto"/>
        <w:rPr>
          <w:rFonts w:ascii="Arial" w:hAnsi="Arial" w:cs="Arial"/>
          <w:color w:val="000000"/>
          <w:sz w:val="22"/>
          <w:szCs w:val="22"/>
        </w:rPr>
      </w:pPr>
      <w:r w:rsidRPr="003D577D">
        <w:rPr>
          <w:rFonts w:ascii="Arial" w:hAnsi="Arial" w:cs="Arial"/>
          <w:bCs/>
          <w:sz w:val="22"/>
          <w:szCs w:val="22"/>
        </w:rPr>
        <w:t>Timetable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565"/>
      </w:tblGrid>
      <w:tr w:rsidR="009B7E51" w:rsidRPr="00611F48" w14:paraId="73033244" w14:textId="77777777" w:rsidTr="006959C3">
        <w:tc>
          <w:tcPr>
            <w:tcW w:w="5949" w:type="dxa"/>
            <w:shd w:val="clear" w:color="auto" w:fill="auto"/>
          </w:tcPr>
          <w:p w14:paraId="13399BC2" w14:textId="77777777" w:rsidR="009B7E51" w:rsidRPr="006959C3" w:rsidRDefault="009B7E51" w:rsidP="004B75EA">
            <w:pPr>
              <w:tabs>
                <w:tab w:val="left" w:pos="-1440"/>
              </w:tabs>
              <w:overflowPunct/>
              <w:autoSpaceDE/>
              <w:autoSpaceDN/>
              <w:adjustRightInd/>
              <w:textAlignment w:val="auto"/>
              <w:rPr>
                <w:rFonts w:ascii="Arial" w:hAnsi="Arial" w:cs="Arial"/>
                <w:color w:val="000000"/>
                <w:sz w:val="22"/>
                <w:szCs w:val="22"/>
              </w:rPr>
            </w:pPr>
            <w:r w:rsidRPr="006959C3">
              <w:rPr>
                <w:rFonts w:ascii="Arial" w:hAnsi="Arial" w:cs="Arial"/>
                <w:color w:val="000000"/>
                <w:sz w:val="22"/>
                <w:szCs w:val="22"/>
              </w:rPr>
              <w:t>Invitation to Tender document sent out</w:t>
            </w:r>
          </w:p>
        </w:tc>
        <w:tc>
          <w:tcPr>
            <w:tcW w:w="3565" w:type="dxa"/>
            <w:shd w:val="clear" w:color="auto" w:fill="auto"/>
          </w:tcPr>
          <w:p w14:paraId="24192091" w14:textId="711B613D" w:rsidR="009B7E51" w:rsidRPr="006959C3" w:rsidRDefault="006959C3" w:rsidP="004B75EA">
            <w:pPr>
              <w:tabs>
                <w:tab w:val="left" w:pos="-1440"/>
              </w:tabs>
              <w:overflowPunct/>
              <w:autoSpaceDE/>
              <w:autoSpaceDN/>
              <w:adjustRightInd/>
              <w:textAlignment w:val="auto"/>
              <w:rPr>
                <w:rFonts w:ascii="Arial" w:hAnsi="Arial" w:cs="Arial"/>
                <w:color w:val="000000"/>
                <w:sz w:val="22"/>
                <w:szCs w:val="22"/>
              </w:rPr>
            </w:pPr>
            <w:r>
              <w:rPr>
                <w:rFonts w:ascii="Arial" w:hAnsi="Arial" w:cs="Arial"/>
                <w:color w:val="000000"/>
                <w:sz w:val="22"/>
                <w:szCs w:val="22"/>
              </w:rPr>
              <w:t xml:space="preserve">Wednesday </w:t>
            </w:r>
            <w:r w:rsidR="007529D1" w:rsidRPr="006959C3">
              <w:rPr>
                <w:rFonts w:ascii="Arial" w:hAnsi="Arial" w:cs="Arial"/>
                <w:color w:val="000000"/>
                <w:sz w:val="22"/>
                <w:szCs w:val="22"/>
              </w:rPr>
              <w:t>27</w:t>
            </w:r>
            <w:r w:rsidR="009B7E51" w:rsidRPr="006959C3">
              <w:rPr>
                <w:rFonts w:ascii="Arial" w:hAnsi="Arial" w:cs="Arial"/>
                <w:color w:val="000000"/>
                <w:sz w:val="22"/>
                <w:szCs w:val="22"/>
              </w:rPr>
              <w:t xml:space="preserve"> April 2022</w:t>
            </w:r>
          </w:p>
        </w:tc>
      </w:tr>
      <w:tr w:rsidR="009B7E51" w:rsidRPr="00611F48" w14:paraId="2C1EFC19" w14:textId="77777777" w:rsidTr="006959C3">
        <w:tc>
          <w:tcPr>
            <w:tcW w:w="5949" w:type="dxa"/>
            <w:shd w:val="clear" w:color="auto" w:fill="auto"/>
          </w:tcPr>
          <w:p w14:paraId="5CAC4181" w14:textId="77777777" w:rsidR="009B7E51" w:rsidRPr="006959C3" w:rsidRDefault="009B7E51" w:rsidP="004B75EA">
            <w:pPr>
              <w:tabs>
                <w:tab w:val="left" w:pos="-1440"/>
              </w:tabs>
              <w:overflowPunct/>
              <w:autoSpaceDE/>
              <w:autoSpaceDN/>
              <w:adjustRightInd/>
              <w:textAlignment w:val="auto"/>
              <w:rPr>
                <w:rFonts w:ascii="Arial" w:hAnsi="Arial" w:cs="Arial"/>
                <w:color w:val="000000"/>
                <w:sz w:val="22"/>
                <w:szCs w:val="22"/>
              </w:rPr>
            </w:pPr>
            <w:r w:rsidRPr="006959C3">
              <w:rPr>
                <w:rFonts w:ascii="Arial" w:hAnsi="Arial" w:cs="Arial"/>
                <w:color w:val="000000"/>
                <w:sz w:val="22"/>
                <w:szCs w:val="22"/>
              </w:rPr>
              <w:t xml:space="preserve">Tender documents to be returned </w:t>
            </w:r>
          </w:p>
        </w:tc>
        <w:tc>
          <w:tcPr>
            <w:tcW w:w="3565" w:type="dxa"/>
            <w:shd w:val="clear" w:color="auto" w:fill="auto"/>
          </w:tcPr>
          <w:p w14:paraId="5759D3CB" w14:textId="234BC435" w:rsidR="009B7E51" w:rsidRPr="006959C3" w:rsidRDefault="006959C3" w:rsidP="004B75EA">
            <w:pPr>
              <w:tabs>
                <w:tab w:val="left" w:pos="-1440"/>
              </w:tabs>
              <w:overflowPunct/>
              <w:autoSpaceDE/>
              <w:autoSpaceDN/>
              <w:adjustRightInd/>
              <w:textAlignment w:val="auto"/>
              <w:rPr>
                <w:rFonts w:ascii="Arial" w:hAnsi="Arial" w:cs="Arial"/>
                <w:color w:val="000000"/>
                <w:sz w:val="22"/>
                <w:szCs w:val="22"/>
              </w:rPr>
            </w:pPr>
            <w:r w:rsidRPr="006959C3">
              <w:rPr>
                <w:rFonts w:ascii="Arial" w:hAnsi="Arial" w:cs="Arial"/>
                <w:color w:val="000000"/>
                <w:sz w:val="22"/>
                <w:szCs w:val="22"/>
              </w:rPr>
              <w:t>17:00, Wednesday 18 May 2022</w:t>
            </w:r>
          </w:p>
        </w:tc>
      </w:tr>
      <w:tr w:rsidR="009B7E51" w:rsidRPr="00611F48" w14:paraId="0DF3E482" w14:textId="77777777" w:rsidTr="006959C3">
        <w:tc>
          <w:tcPr>
            <w:tcW w:w="5949" w:type="dxa"/>
            <w:shd w:val="clear" w:color="auto" w:fill="auto"/>
          </w:tcPr>
          <w:p w14:paraId="3BBA0D65" w14:textId="77777777" w:rsidR="009B7E51" w:rsidRPr="006959C3" w:rsidRDefault="009B7E51" w:rsidP="004B75EA">
            <w:pPr>
              <w:tabs>
                <w:tab w:val="left" w:pos="-1440"/>
              </w:tabs>
              <w:overflowPunct/>
              <w:autoSpaceDE/>
              <w:autoSpaceDN/>
              <w:adjustRightInd/>
              <w:textAlignment w:val="auto"/>
              <w:rPr>
                <w:rFonts w:ascii="Arial" w:hAnsi="Arial" w:cs="Arial"/>
                <w:color w:val="000000"/>
                <w:sz w:val="22"/>
                <w:szCs w:val="22"/>
              </w:rPr>
            </w:pPr>
            <w:r w:rsidRPr="006959C3">
              <w:rPr>
                <w:rFonts w:ascii="Arial" w:hAnsi="Arial" w:cs="Arial"/>
                <w:color w:val="000000"/>
                <w:sz w:val="22"/>
                <w:szCs w:val="22"/>
              </w:rPr>
              <w:t>Award of contract</w:t>
            </w:r>
          </w:p>
        </w:tc>
        <w:tc>
          <w:tcPr>
            <w:tcW w:w="3565" w:type="dxa"/>
            <w:shd w:val="clear" w:color="auto" w:fill="auto"/>
          </w:tcPr>
          <w:p w14:paraId="6BA0AC03" w14:textId="60B3F295" w:rsidR="009B7E51" w:rsidRPr="006959C3" w:rsidRDefault="006959C3" w:rsidP="004B75EA">
            <w:pPr>
              <w:tabs>
                <w:tab w:val="left" w:pos="-1440"/>
              </w:tabs>
              <w:overflowPunct/>
              <w:autoSpaceDE/>
              <w:autoSpaceDN/>
              <w:adjustRightInd/>
              <w:textAlignment w:val="auto"/>
              <w:rPr>
                <w:rFonts w:ascii="Arial" w:hAnsi="Arial" w:cs="Arial"/>
                <w:color w:val="000000"/>
                <w:sz w:val="22"/>
                <w:szCs w:val="22"/>
              </w:rPr>
            </w:pPr>
            <w:r w:rsidRPr="006959C3">
              <w:rPr>
                <w:rFonts w:ascii="Arial" w:hAnsi="Arial" w:cs="Arial"/>
                <w:color w:val="000000"/>
                <w:sz w:val="22"/>
                <w:szCs w:val="22"/>
              </w:rPr>
              <w:t>20-25 May 2022</w:t>
            </w:r>
          </w:p>
        </w:tc>
      </w:tr>
      <w:tr w:rsidR="009B7E51" w:rsidRPr="00611F48" w14:paraId="010DCCC3" w14:textId="77777777" w:rsidTr="006959C3">
        <w:tc>
          <w:tcPr>
            <w:tcW w:w="5949" w:type="dxa"/>
            <w:shd w:val="clear" w:color="auto" w:fill="auto"/>
          </w:tcPr>
          <w:p w14:paraId="6091F49D" w14:textId="77777777" w:rsidR="009B7E51" w:rsidRPr="006959C3" w:rsidRDefault="009B7E51" w:rsidP="004B75EA">
            <w:pPr>
              <w:tabs>
                <w:tab w:val="left" w:pos="-1440"/>
              </w:tabs>
              <w:overflowPunct/>
              <w:autoSpaceDE/>
              <w:autoSpaceDN/>
              <w:adjustRightInd/>
              <w:textAlignment w:val="auto"/>
              <w:rPr>
                <w:rFonts w:ascii="Arial" w:hAnsi="Arial" w:cs="Arial"/>
                <w:color w:val="000000"/>
                <w:sz w:val="22"/>
                <w:szCs w:val="22"/>
              </w:rPr>
            </w:pPr>
            <w:r w:rsidRPr="006959C3">
              <w:rPr>
                <w:rFonts w:ascii="Arial" w:hAnsi="Arial" w:cs="Arial"/>
                <w:color w:val="000000"/>
                <w:sz w:val="22"/>
                <w:szCs w:val="22"/>
              </w:rPr>
              <w:t>Commencement of services – start up meeting to be held.</w:t>
            </w:r>
          </w:p>
        </w:tc>
        <w:tc>
          <w:tcPr>
            <w:tcW w:w="3565" w:type="dxa"/>
            <w:shd w:val="clear" w:color="auto" w:fill="auto"/>
          </w:tcPr>
          <w:p w14:paraId="5A621D60" w14:textId="00837E5E" w:rsidR="009B7E51" w:rsidRPr="006959C3" w:rsidRDefault="007529D1" w:rsidP="004B75EA">
            <w:pPr>
              <w:tabs>
                <w:tab w:val="left" w:pos="-1440"/>
              </w:tabs>
              <w:overflowPunct/>
              <w:autoSpaceDE/>
              <w:autoSpaceDN/>
              <w:adjustRightInd/>
              <w:textAlignment w:val="auto"/>
              <w:rPr>
                <w:rFonts w:ascii="Arial" w:hAnsi="Arial" w:cs="Arial"/>
                <w:color w:val="000000"/>
                <w:sz w:val="22"/>
                <w:szCs w:val="22"/>
              </w:rPr>
            </w:pPr>
            <w:r w:rsidRPr="006959C3">
              <w:rPr>
                <w:rFonts w:ascii="Arial" w:hAnsi="Arial" w:cs="Arial"/>
                <w:color w:val="000000"/>
                <w:sz w:val="22"/>
                <w:szCs w:val="22"/>
              </w:rPr>
              <w:t>w/c 30 May or w/c 20 June 2022</w:t>
            </w:r>
          </w:p>
        </w:tc>
      </w:tr>
      <w:tr w:rsidR="009B7E51" w:rsidRPr="00611F48" w14:paraId="3D3F2A46" w14:textId="77777777" w:rsidTr="006959C3">
        <w:tc>
          <w:tcPr>
            <w:tcW w:w="5949" w:type="dxa"/>
            <w:shd w:val="clear" w:color="auto" w:fill="auto"/>
          </w:tcPr>
          <w:p w14:paraId="2221583C" w14:textId="1C174C10" w:rsidR="009B7E51" w:rsidRPr="006959C3" w:rsidRDefault="009B7E51" w:rsidP="004B75EA">
            <w:pPr>
              <w:tabs>
                <w:tab w:val="left" w:pos="-1440"/>
              </w:tabs>
              <w:overflowPunct/>
              <w:autoSpaceDE/>
              <w:autoSpaceDN/>
              <w:adjustRightInd/>
              <w:textAlignment w:val="auto"/>
              <w:rPr>
                <w:rFonts w:ascii="Arial" w:hAnsi="Arial" w:cs="Arial"/>
                <w:color w:val="000000"/>
                <w:sz w:val="22"/>
                <w:szCs w:val="22"/>
              </w:rPr>
            </w:pPr>
            <w:r w:rsidRPr="006959C3">
              <w:rPr>
                <w:rFonts w:ascii="Arial" w:hAnsi="Arial" w:cs="Arial"/>
                <w:sz w:val="22"/>
                <w:szCs w:val="22"/>
              </w:rPr>
              <w:t xml:space="preserve">Draft </w:t>
            </w:r>
            <w:r w:rsidR="00611F48" w:rsidRPr="006959C3">
              <w:rPr>
                <w:rFonts w:ascii="Arial" w:hAnsi="Arial" w:cs="Arial"/>
                <w:sz w:val="22"/>
                <w:szCs w:val="22"/>
              </w:rPr>
              <w:t>Report</w:t>
            </w:r>
            <w:r w:rsidRPr="006959C3">
              <w:rPr>
                <w:rFonts w:ascii="Arial" w:hAnsi="Arial" w:cs="Arial"/>
                <w:sz w:val="22"/>
                <w:szCs w:val="22"/>
              </w:rPr>
              <w:t xml:space="preserve"> </w:t>
            </w:r>
          </w:p>
        </w:tc>
        <w:tc>
          <w:tcPr>
            <w:tcW w:w="3565" w:type="dxa"/>
            <w:shd w:val="clear" w:color="auto" w:fill="auto"/>
          </w:tcPr>
          <w:p w14:paraId="7442AEF7" w14:textId="77777777" w:rsidR="009B7E51" w:rsidRPr="006959C3" w:rsidRDefault="009B7E51" w:rsidP="004B75EA">
            <w:pPr>
              <w:tabs>
                <w:tab w:val="left" w:pos="-1440"/>
              </w:tabs>
              <w:overflowPunct/>
              <w:autoSpaceDE/>
              <w:autoSpaceDN/>
              <w:adjustRightInd/>
              <w:textAlignment w:val="auto"/>
              <w:rPr>
                <w:rFonts w:ascii="Arial" w:hAnsi="Arial" w:cs="Arial"/>
                <w:color w:val="000000"/>
                <w:sz w:val="22"/>
                <w:szCs w:val="22"/>
              </w:rPr>
            </w:pPr>
            <w:r w:rsidRPr="006959C3">
              <w:rPr>
                <w:rFonts w:ascii="Arial" w:hAnsi="Arial" w:cs="Arial"/>
                <w:sz w:val="22"/>
                <w:szCs w:val="22"/>
              </w:rPr>
              <w:t>Monday 25 July 2022</w:t>
            </w:r>
          </w:p>
        </w:tc>
      </w:tr>
      <w:tr w:rsidR="009B7E51" w:rsidRPr="00232620" w14:paraId="0CE86EAD" w14:textId="77777777" w:rsidTr="006959C3">
        <w:tc>
          <w:tcPr>
            <w:tcW w:w="5949" w:type="dxa"/>
            <w:shd w:val="clear" w:color="auto" w:fill="auto"/>
          </w:tcPr>
          <w:p w14:paraId="3B4592AD" w14:textId="45E6B0F9" w:rsidR="009B7E51" w:rsidRPr="006959C3" w:rsidRDefault="009B7E51" w:rsidP="004B75EA">
            <w:pPr>
              <w:tabs>
                <w:tab w:val="left" w:pos="-1440"/>
              </w:tabs>
              <w:overflowPunct/>
              <w:autoSpaceDE/>
              <w:autoSpaceDN/>
              <w:adjustRightInd/>
              <w:textAlignment w:val="auto"/>
              <w:rPr>
                <w:rFonts w:ascii="Arial" w:hAnsi="Arial" w:cs="Arial"/>
                <w:color w:val="000000"/>
                <w:sz w:val="22"/>
                <w:szCs w:val="22"/>
              </w:rPr>
            </w:pPr>
            <w:r w:rsidRPr="006959C3">
              <w:rPr>
                <w:rFonts w:ascii="Arial" w:hAnsi="Arial" w:cs="Arial"/>
                <w:color w:val="000000"/>
                <w:sz w:val="22"/>
                <w:szCs w:val="22"/>
              </w:rPr>
              <w:t>Final Report and end of contract</w:t>
            </w:r>
          </w:p>
        </w:tc>
        <w:tc>
          <w:tcPr>
            <w:tcW w:w="3565" w:type="dxa"/>
            <w:shd w:val="clear" w:color="auto" w:fill="auto"/>
          </w:tcPr>
          <w:p w14:paraId="7718C91E" w14:textId="5B7BCD70" w:rsidR="009B7E51" w:rsidRPr="00232620" w:rsidRDefault="007529D1" w:rsidP="004B75EA">
            <w:pPr>
              <w:tabs>
                <w:tab w:val="left" w:pos="-1440"/>
              </w:tabs>
              <w:overflowPunct/>
              <w:autoSpaceDE/>
              <w:autoSpaceDN/>
              <w:adjustRightInd/>
              <w:textAlignment w:val="auto"/>
              <w:rPr>
                <w:rFonts w:ascii="Arial" w:hAnsi="Arial" w:cs="Arial"/>
                <w:color w:val="000000"/>
                <w:sz w:val="22"/>
                <w:szCs w:val="22"/>
              </w:rPr>
            </w:pPr>
            <w:r>
              <w:rPr>
                <w:rFonts w:ascii="Arial" w:hAnsi="Arial" w:cs="Arial"/>
                <w:color w:val="000000"/>
                <w:sz w:val="22"/>
                <w:szCs w:val="22"/>
              </w:rPr>
              <w:t>Wednesday 31 August 2022</w:t>
            </w:r>
          </w:p>
        </w:tc>
      </w:tr>
    </w:tbl>
    <w:p w14:paraId="41312BF4" w14:textId="77777777" w:rsidR="00397BDF" w:rsidRPr="003D577D" w:rsidRDefault="00397BDF" w:rsidP="00397BDF">
      <w:pPr>
        <w:pStyle w:val="Header"/>
        <w:tabs>
          <w:tab w:val="clear" w:pos="4153"/>
          <w:tab w:val="clear" w:pos="8306"/>
        </w:tabs>
        <w:ind w:firstLine="360"/>
        <w:rPr>
          <w:rFonts w:ascii="Arial" w:hAnsi="Arial" w:cs="Arial"/>
          <w:sz w:val="22"/>
          <w:szCs w:val="22"/>
        </w:rPr>
      </w:pPr>
    </w:p>
    <w:p w14:paraId="41312BF5" w14:textId="77777777" w:rsidR="00397BDF" w:rsidRPr="003D577D" w:rsidRDefault="00397BDF" w:rsidP="00397BDF">
      <w:pPr>
        <w:pStyle w:val="Header"/>
        <w:tabs>
          <w:tab w:val="clear" w:pos="4153"/>
          <w:tab w:val="clear" w:pos="8306"/>
        </w:tabs>
        <w:rPr>
          <w:rFonts w:ascii="Arial" w:hAnsi="Arial" w:cs="Arial"/>
          <w:sz w:val="22"/>
          <w:szCs w:val="22"/>
        </w:rPr>
      </w:pPr>
    </w:p>
    <w:p w14:paraId="41312BF6" w14:textId="77777777" w:rsidR="00397BDF" w:rsidRPr="003D577D" w:rsidRDefault="00397BDF" w:rsidP="001D1909">
      <w:pPr>
        <w:pStyle w:val="Header"/>
        <w:numPr>
          <w:ilvl w:val="0"/>
          <w:numId w:val="5"/>
        </w:numPr>
        <w:tabs>
          <w:tab w:val="clear" w:pos="4153"/>
          <w:tab w:val="clear" w:pos="8306"/>
        </w:tabs>
        <w:spacing w:after="120"/>
        <w:rPr>
          <w:rFonts w:ascii="Arial" w:hAnsi="Arial" w:cs="Arial"/>
          <w:sz w:val="22"/>
          <w:szCs w:val="22"/>
        </w:rPr>
      </w:pPr>
      <w:r w:rsidRPr="003D577D">
        <w:rPr>
          <w:rFonts w:ascii="Arial" w:hAnsi="Arial" w:cs="Arial"/>
          <w:sz w:val="22"/>
          <w:szCs w:val="22"/>
        </w:rPr>
        <w:t xml:space="preserve">The </w:t>
      </w:r>
      <w:r w:rsidR="00B874A3" w:rsidRPr="003D577D">
        <w:rPr>
          <w:rFonts w:ascii="Arial" w:hAnsi="Arial" w:cs="Arial"/>
          <w:sz w:val="22"/>
          <w:szCs w:val="22"/>
        </w:rPr>
        <w:t>RSPB</w:t>
      </w:r>
      <w:r w:rsidRPr="003D577D">
        <w:rPr>
          <w:rFonts w:ascii="Arial" w:hAnsi="Arial" w:cs="Arial"/>
          <w:sz w:val="22"/>
          <w:szCs w:val="22"/>
        </w:rPr>
        <w:t xml:space="preserve"> does not bind itself to accept the lowest or any </w:t>
      </w:r>
      <w:proofErr w:type="gramStart"/>
      <w:r w:rsidRPr="003D577D">
        <w:rPr>
          <w:rFonts w:ascii="Arial" w:hAnsi="Arial" w:cs="Arial"/>
          <w:sz w:val="22"/>
          <w:szCs w:val="22"/>
        </w:rPr>
        <w:t>Tender, and</w:t>
      </w:r>
      <w:proofErr w:type="gramEnd"/>
      <w:r w:rsidRPr="003D577D">
        <w:rPr>
          <w:rFonts w:ascii="Arial" w:hAnsi="Arial" w:cs="Arial"/>
          <w:sz w:val="22"/>
          <w:szCs w:val="22"/>
        </w:rPr>
        <w:t xml:space="preserve"> reserves the right to accept part only of a Tender.</w:t>
      </w:r>
      <w:r w:rsidR="00514EC5" w:rsidRPr="003D577D">
        <w:rPr>
          <w:rFonts w:ascii="Arial" w:hAnsi="Arial" w:cs="Arial"/>
          <w:sz w:val="22"/>
          <w:szCs w:val="22"/>
        </w:rPr>
        <w:t xml:space="preserve"> RSPB reserves the right to procure individual elements of the required solution from one or more supplier as appropriate.</w:t>
      </w:r>
    </w:p>
    <w:p w14:paraId="41312BF7" w14:textId="77777777" w:rsidR="00514EC5" w:rsidRPr="003D577D" w:rsidRDefault="00514EC5" w:rsidP="00514EC5">
      <w:pPr>
        <w:pStyle w:val="Header"/>
        <w:tabs>
          <w:tab w:val="clear" w:pos="4153"/>
          <w:tab w:val="clear" w:pos="8306"/>
        </w:tabs>
        <w:spacing w:after="120"/>
        <w:ind w:left="360"/>
        <w:rPr>
          <w:rFonts w:ascii="Arial" w:hAnsi="Arial" w:cs="Arial"/>
          <w:sz w:val="22"/>
          <w:szCs w:val="22"/>
        </w:rPr>
      </w:pPr>
      <w:r w:rsidRPr="003D577D">
        <w:rPr>
          <w:rFonts w:ascii="Arial" w:hAnsi="Arial" w:cs="Arial"/>
          <w:sz w:val="22"/>
          <w:szCs w:val="22"/>
        </w:rPr>
        <w:t>Whilst the RSPB aims to provide feedback on failed submissions this may not always be possible, and the RSPB is under no obligation to do so.</w:t>
      </w:r>
    </w:p>
    <w:p w14:paraId="41312BF8" w14:textId="77777777" w:rsidR="00397BDF" w:rsidRPr="003D577D" w:rsidRDefault="00397BDF" w:rsidP="00397BDF">
      <w:pPr>
        <w:ind w:right="94"/>
        <w:rPr>
          <w:rFonts w:ascii="Arial" w:hAnsi="Arial" w:cs="Arial"/>
          <w:sz w:val="22"/>
          <w:szCs w:val="22"/>
        </w:rPr>
      </w:pPr>
    </w:p>
    <w:p w14:paraId="41312BF9" w14:textId="77777777" w:rsidR="00397BDF" w:rsidRPr="003D577D" w:rsidRDefault="00397BDF" w:rsidP="001D1909">
      <w:pPr>
        <w:numPr>
          <w:ilvl w:val="0"/>
          <w:numId w:val="5"/>
        </w:numPr>
        <w:overflowPunct/>
        <w:autoSpaceDE/>
        <w:autoSpaceDN/>
        <w:adjustRightInd/>
        <w:ind w:right="94"/>
        <w:textAlignment w:val="auto"/>
        <w:rPr>
          <w:rFonts w:ascii="Arial" w:hAnsi="Arial" w:cs="Arial"/>
          <w:sz w:val="22"/>
          <w:szCs w:val="22"/>
        </w:rPr>
      </w:pPr>
      <w:r w:rsidRPr="003D577D">
        <w:rPr>
          <w:rFonts w:ascii="Arial" w:hAnsi="Arial" w:cs="Arial"/>
          <w:sz w:val="22"/>
          <w:szCs w:val="22"/>
        </w:rPr>
        <w:t>Tender Evaluation Process</w:t>
      </w:r>
    </w:p>
    <w:p w14:paraId="41312BFA" w14:textId="77777777" w:rsidR="00397BDF" w:rsidRPr="003D577D" w:rsidRDefault="00397BDF" w:rsidP="00397BDF">
      <w:pPr>
        <w:ind w:right="94"/>
        <w:rPr>
          <w:rFonts w:ascii="Arial" w:hAnsi="Arial" w:cs="Arial"/>
          <w:sz w:val="22"/>
          <w:szCs w:val="22"/>
        </w:rPr>
      </w:pPr>
    </w:p>
    <w:p w14:paraId="41312BFB" w14:textId="77777777" w:rsidR="00DB3A34" w:rsidRPr="003D577D" w:rsidRDefault="00DB3A34" w:rsidP="00397BDF">
      <w:pPr>
        <w:ind w:right="94"/>
        <w:rPr>
          <w:rFonts w:ascii="Arial" w:hAnsi="Arial" w:cs="Arial"/>
          <w:u w:val="single"/>
        </w:rPr>
      </w:pPr>
      <w:r w:rsidRPr="003D577D">
        <w:rPr>
          <w:rFonts w:ascii="Arial" w:hAnsi="Arial" w:cs="Arial"/>
          <w:sz w:val="22"/>
          <w:szCs w:val="22"/>
          <w:u w:val="single"/>
        </w:rPr>
        <w:t>Tenders that fail to meet essential requirements may be excluded from consid</w:t>
      </w:r>
      <w:r w:rsidRPr="003D577D">
        <w:rPr>
          <w:rFonts w:ascii="Arial" w:hAnsi="Arial" w:cs="Arial"/>
          <w:u w:val="single"/>
        </w:rPr>
        <w:t xml:space="preserve">eration. </w:t>
      </w:r>
    </w:p>
    <w:p w14:paraId="41312BFC" w14:textId="77777777" w:rsidR="002E46F8" w:rsidRPr="003D577D" w:rsidRDefault="002E46F8" w:rsidP="00397BDF">
      <w:pPr>
        <w:ind w:right="94"/>
        <w:rPr>
          <w:rFonts w:ascii="Arial" w:hAnsi="Arial" w:cs="Arial"/>
          <w:sz w:val="22"/>
          <w:szCs w:val="22"/>
        </w:rPr>
      </w:pPr>
    </w:p>
    <w:p w14:paraId="41312BFD" w14:textId="77777777" w:rsidR="00397BDF" w:rsidRPr="003D577D" w:rsidRDefault="00397BDF" w:rsidP="00397BDF">
      <w:pPr>
        <w:ind w:right="94"/>
        <w:rPr>
          <w:rFonts w:ascii="Arial" w:hAnsi="Arial" w:cs="Arial"/>
          <w:sz w:val="22"/>
          <w:szCs w:val="22"/>
        </w:rPr>
      </w:pPr>
      <w:r w:rsidRPr="003D577D">
        <w:rPr>
          <w:rFonts w:ascii="Arial" w:hAnsi="Arial" w:cs="Arial"/>
          <w:sz w:val="22"/>
          <w:szCs w:val="22"/>
        </w:rPr>
        <w:t xml:space="preserve">Tenders that fulfil </w:t>
      </w:r>
      <w:r w:rsidR="00067131" w:rsidRPr="003D577D">
        <w:rPr>
          <w:rFonts w:ascii="Arial" w:hAnsi="Arial" w:cs="Arial"/>
          <w:sz w:val="22"/>
          <w:szCs w:val="22"/>
        </w:rPr>
        <w:t>essential</w:t>
      </w:r>
      <w:r w:rsidRPr="003D577D">
        <w:rPr>
          <w:rFonts w:ascii="Arial" w:hAnsi="Arial" w:cs="Arial"/>
          <w:sz w:val="22"/>
          <w:szCs w:val="22"/>
        </w:rPr>
        <w:t xml:space="preserve"> requirements will be evaluated on the basis of the most economically advantageous </w:t>
      </w:r>
      <w:proofErr w:type="gramStart"/>
      <w:r w:rsidRPr="003D577D">
        <w:rPr>
          <w:rFonts w:ascii="Arial" w:hAnsi="Arial" w:cs="Arial"/>
          <w:sz w:val="22"/>
          <w:szCs w:val="22"/>
        </w:rPr>
        <w:t>tender,</w:t>
      </w:r>
      <w:proofErr w:type="gramEnd"/>
      <w:r w:rsidRPr="003D577D">
        <w:rPr>
          <w:rFonts w:ascii="Arial" w:hAnsi="Arial" w:cs="Arial"/>
          <w:sz w:val="22"/>
          <w:szCs w:val="22"/>
        </w:rPr>
        <w:t xml:space="preserve"> weightings as detailed below. </w:t>
      </w:r>
    </w:p>
    <w:p w14:paraId="41312BFE" w14:textId="77777777" w:rsidR="00564B58" w:rsidRPr="003D577D" w:rsidRDefault="00564B58" w:rsidP="00397BDF">
      <w:pPr>
        <w:ind w:right="94"/>
        <w:rPr>
          <w:rFonts w:ascii="Arial" w:hAnsi="Arial" w:cs="Arial"/>
          <w:sz w:val="22"/>
          <w:szCs w:val="22"/>
        </w:rPr>
      </w:pPr>
    </w:p>
    <w:p w14:paraId="41312BFF" w14:textId="77777777" w:rsidR="00397BDF" w:rsidRPr="003D577D" w:rsidRDefault="00397BDF" w:rsidP="00397BDF">
      <w:pPr>
        <w:tabs>
          <w:tab w:val="left" w:pos="-1440"/>
        </w:tabs>
        <w:rPr>
          <w:rFonts w:ascii="Arial" w:hAnsi="Arial" w:cs="Arial"/>
          <w:sz w:val="22"/>
          <w:szCs w:val="22"/>
        </w:rPr>
      </w:pPr>
      <w:r w:rsidRPr="003D577D">
        <w:rPr>
          <w:rFonts w:ascii="Arial" w:hAnsi="Arial" w:cs="Arial"/>
          <w:sz w:val="22"/>
          <w:szCs w:val="22"/>
        </w:rPr>
        <w:tab/>
      </w:r>
      <w:r w:rsidRPr="003D577D">
        <w:rPr>
          <w:rFonts w:ascii="Arial" w:hAnsi="Arial" w:cs="Arial"/>
          <w:sz w:val="22"/>
          <w:szCs w:val="22"/>
        </w:rPr>
        <w:tab/>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3118"/>
      </w:tblGrid>
      <w:tr w:rsidR="009B7E51" w:rsidRPr="00052F4B" w14:paraId="3E4A4225" w14:textId="77777777" w:rsidTr="004B75EA">
        <w:tc>
          <w:tcPr>
            <w:tcW w:w="5245" w:type="dxa"/>
            <w:vAlign w:val="center"/>
          </w:tcPr>
          <w:p w14:paraId="18A4225A" w14:textId="77777777" w:rsidR="009B7E51" w:rsidRPr="00052F4B" w:rsidRDefault="009B7E51" w:rsidP="004B75EA">
            <w:pPr>
              <w:rPr>
                <w:rFonts w:ascii="Arial" w:hAnsi="Arial" w:cs="Arial"/>
                <w:b/>
                <w:sz w:val="22"/>
                <w:szCs w:val="22"/>
              </w:rPr>
            </w:pPr>
            <w:r w:rsidRPr="00052F4B">
              <w:rPr>
                <w:rFonts w:ascii="Arial" w:hAnsi="Arial" w:cs="Arial"/>
                <w:b/>
                <w:sz w:val="22"/>
                <w:szCs w:val="22"/>
              </w:rPr>
              <w:t>Criterion</w:t>
            </w:r>
          </w:p>
        </w:tc>
        <w:tc>
          <w:tcPr>
            <w:tcW w:w="3118" w:type="dxa"/>
            <w:vAlign w:val="center"/>
          </w:tcPr>
          <w:p w14:paraId="6BC6A238" w14:textId="77777777" w:rsidR="009B7E51" w:rsidRPr="00052F4B" w:rsidRDefault="009B7E51" w:rsidP="004B75EA">
            <w:pPr>
              <w:rPr>
                <w:rFonts w:ascii="Arial" w:hAnsi="Arial" w:cs="Arial"/>
                <w:b/>
                <w:sz w:val="22"/>
                <w:szCs w:val="22"/>
              </w:rPr>
            </w:pPr>
            <w:r w:rsidRPr="00052F4B">
              <w:rPr>
                <w:rFonts w:ascii="Arial" w:hAnsi="Arial" w:cs="Arial"/>
                <w:b/>
                <w:sz w:val="22"/>
                <w:szCs w:val="22"/>
              </w:rPr>
              <w:t xml:space="preserve"> Weighting</w:t>
            </w:r>
          </w:p>
        </w:tc>
      </w:tr>
      <w:tr w:rsidR="009B7E51" w:rsidRPr="00052F4B" w14:paraId="387747F5" w14:textId="77777777" w:rsidTr="004B75EA">
        <w:tc>
          <w:tcPr>
            <w:tcW w:w="5245" w:type="dxa"/>
          </w:tcPr>
          <w:p w14:paraId="41D84C66" w14:textId="77777777" w:rsidR="009B7E51" w:rsidRPr="00052F4B" w:rsidRDefault="009B7E51" w:rsidP="004B75EA">
            <w:pPr>
              <w:tabs>
                <w:tab w:val="left" w:pos="-1440"/>
              </w:tabs>
              <w:rPr>
                <w:rFonts w:ascii="Arial" w:hAnsi="Arial" w:cs="Arial"/>
                <w:sz w:val="22"/>
                <w:szCs w:val="22"/>
              </w:rPr>
            </w:pPr>
            <w:r w:rsidRPr="00052F4B">
              <w:rPr>
                <w:rFonts w:ascii="Arial" w:hAnsi="Arial" w:cs="Arial"/>
                <w:sz w:val="22"/>
                <w:szCs w:val="22"/>
              </w:rPr>
              <w:t>Service Delivery</w:t>
            </w:r>
          </w:p>
        </w:tc>
        <w:tc>
          <w:tcPr>
            <w:tcW w:w="3118" w:type="dxa"/>
          </w:tcPr>
          <w:p w14:paraId="21F7BF6C" w14:textId="77777777" w:rsidR="009B7E51" w:rsidRPr="00052F4B" w:rsidRDefault="009B7E51" w:rsidP="004B75EA">
            <w:pPr>
              <w:tabs>
                <w:tab w:val="left" w:pos="-1440"/>
              </w:tabs>
              <w:rPr>
                <w:rFonts w:ascii="Arial" w:hAnsi="Arial" w:cs="Arial"/>
                <w:sz w:val="22"/>
                <w:szCs w:val="22"/>
              </w:rPr>
            </w:pPr>
            <w:r w:rsidRPr="00052F4B">
              <w:rPr>
                <w:rFonts w:ascii="Arial" w:hAnsi="Arial" w:cs="Arial"/>
                <w:sz w:val="22"/>
                <w:szCs w:val="22"/>
              </w:rPr>
              <w:t>35%</w:t>
            </w:r>
          </w:p>
        </w:tc>
      </w:tr>
      <w:tr w:rsidR="009B7E51" w:rsidRPr="00052F4B" w14:paraId="7EEB2E3C" w14:textId="77777777" w:rsidTr="004B75EA">
        <w:tc>
          <w:tcPr>
            <w:tcW w:w="5245" w:type="dxa"/>
          </w:tcPr>
          <w:p w14:paraId="531064E9" w14:textId="77777777" w:rsidR="009B7E51" w:rsidRPr="00052F4B" w:rsidRDefault="009B7E51" w:rsidP="004B75EA">
            <w:pPr>
              <w:tabs>
                <w:tab w:val="left" w:pos="-1440"/>
              </w:tabs>
              <w:rPr>
                <w:rFonts w:ascii="Arial" w:hAnsi="Arial" w:cs="Arial"/>
                <w:sz w:val="22"/>
                <w:szCs w:val="22"/>
              </w:rPr>
            </w:pPr>
            <w:r w:rsidRPr="00052F4B">
              <w:rPr>
                <w:rFonts w:ascii="Arial" w:hAnsi="Arial" w:cs="Arial"/>
                <w:sz w:val="22"/>
                <w:szCs w:val="22"/>
              </w:rPr>
              <w:t>Price &amp; Price Related</w:t>
            </w:r>
          </w:p>
        </w:tc>
        <w:tc>
          <w:tcPr>
            <w:tcW w:w="3118" w:type="dxa"/>
          </w:tcPr>
          <w:p w14:paraId="36FC0F7E" w14:textId="77777777" w:rsidR="009B7E51" w:rsidRPr="00052F4B" w:rsidRDefault="009B7E51" w:rsidP="004B75EA">
            <w:pPr>
              <w:tabs>
                <w:tab w:val="left" w:pos="-1440"/>
              </w:tabs>
              <w:rPr>
                <w:rFonts w:ascii="Arial" w:hAnsi="Arial" w:cs="Arial"/>
                <w:sz w:val="22"/>
                <w:szCs w:val="22"/>
              </w:rPr>
            </w:pPr>
            <w:r w:rsidRPr="00052F4B">
              <w:rPr>
                <w:rFonts w:ascii="Arial" w:hAnsi="Arial" w:cs="Arial"/>
                <w:sz w:val="22"/>
                <w:szCs w:val="22"/>
              </w:rPr>
              <w:t>20%</w:t>
            </w:r>
          </w:p>
        </w:tc>
      </w:tr>
      <w:tr w:rsidR="009B7E51" w:rsidRPr="00052F4B" w14:paraId="441C1B86" w14:textId="77777777" w:rsidTr="004B75EA">
        <w:tc>
          <w:tcPr>
            <w:tcW w:w="5245" w:type="dxa"/>
          </w:tcPr>
          <w:p w14:paraId="1F59AF5B" w14:textId="77777777" w:rsidR="009B7E51" w:rsidRPr="00052F4B" w:rsidRDefault="009B7E51" w:rsidP="004B75EA">
            <w:pPr>
              <w:tabs>
                <w:tab w:val="left" w:pos="-1440"/>
              </w:tabs>
              <w:rPr>
                <w:rFonts w:ascii="Arial" w:hAnsi="Arial" w:cs="Arial"/>
                <w:sz w:val="22"/>
                <w:szCs w:val="22"/>
              </w:rPr>
            </w:pPr>
            <w:r w:rsidRPr="00052F4B">
              <w:rPr>
                <w:rFonts w:ascii="Arial" w:hAnsi="Arial" w:cs="Arial"/>
                <w:sz w:val="22"/>
                <w:szCs w:val="22"/>
              </w:rPr>
              <w:t>Relevant experience and technical knowledge</w:t>
            </w:r>
          </w:p>
        </w:tc>
        <w:tc>
          <w:tcPr>
            <w:tcW w:w="3118" w:type="dxa"/>
          </w:tcPr>
          <w:p w14:paraId="4EA8FDC4" w14:textId="77777777" w:rsidR="009B7E51" w:rsidRPr="00052F4B" w:rsidRDefault="009B7E51" w:rsidP="004B75EA">
            <w:pPr>
              <w:tabs>
                <w:tab w:val="left" w:pos="-1440"/>
              </w:tabs>
              <w:rPr>
                <w:rFonts w:ascii="Arial" w:hAnsi="Arial" w:cs="Arial"/>
                <w:sz w:val="22"/>
                <w:szCs w:val="22"/>
              </w:rPr>
            </w:pPr>
            <w:r w:rsidRPr="00052F4B">
              <w:rPr>
                <w:rFonts w:ascii="Arial" w:hAnsi="Arial" w:cs="Arial"/>
                <w:sz w:val="22"/>
                <w:szCs w:val="22"/>
              </w:rPr>
              <w:t>35%</w:t>
            </w:r>
          </w:p>
        </w:tc>
      </w:tr>
      <w:tr w:rsidR="009B7E51" w:rsidRPr="00052F4B" w14:paraId="19743C2D" w14:textId="77777777" w:rsidTr="004B75EA">
        <w:tc>
          <w:tcPr>
            <w:tcW w:w="5245" w:type="dxa"/>
          </w:tcPr>
          <w:p w14:paraId="0558BCEC" w14:textId="77777777" w:rsidR="009B7E51" w:rsidRPr="00052F4B" w:rsidRDefault="009B7E51" w:rsidP="004B75EA">
            <w:pPr>
              <w:tabs>
                <w:tab w:val="left" w:pos="-1440"/>
              </w:tabs>
              <w:rPr>
                <w:rFonts w:ascii="Arial" w:hAnsi="Arial" w:cs="Arial"/>
                <w:sz w:val="22"/>
                <w:szCs w:val="22"/>
              </w:rPr>
            </w:pPr>
            <w:r w:rsidRPr="00052F4B">
              <w:rPr>
                <w:rFonts w:ascii="Arial" w:hAnsi="Arial" w:cs="Arial"/>
                <w:sz w:val="22"/>
                <w:szCs w:val="22"/>
              </w:rPr>
              <w:t>Timescale</w:t>
            </w:r>
          </w:p>
        </w:tc>
        <w:tc>
          <w:tcPr>
            <w:tcW w:w="3118" w:type="dxa"/>
          </w:tcPr>
          <w:p w14:paraId="38546A06" w14:textId="77777777" w:rsidR="009B7E51" w:rsidRPr="00052F4B" w:rsidRDefault="009B7E51" w:rsidP="004B75EA">
            <w:pPr>
              <w:tabs>
                <w:tab w:val="left" w:pos="-1440"/>
              </w:tabs>
              <w:rPr>
                <w:rFonts w:ascii="Arial" w:hAnsi="Arial" w:cs="Arial"/>
                <w:sz w:val="22"/>
                <w:szCs w:val="22"/>
              </w:rPr>
            </w:pPr>
            <w:r w:rsidRPr="00052F4B">
              <w:rPr>
                <w:rFonts w:ascii="Arial" w:hAnsi="Arial" w:cs="Arial"/>
                <w:sz w:val="22"/>
                <w:szCs w:val="22"/>
              </w:rPr>
              <w:t>10%</w:t>
            </w:r>
          </w:p>
        </w:tc>
      </w:tr>
    </w:tbl>
    <w:p w14:paraId="41312C0C" w14:textId="77777777" w:rsidR="00397BDF" w:rsidRPr="003D577D" w:rsidRDefault="00397BDF" w:rsidP="00397BDF">
      <w:pPr>
        <w:tabs>
          <w:tab w:val="left" w:pos="-1440"/>
        </w:tabs>
        <w:rPr>
          <w:rFonts w:ascii="Arial" w:hAnsi="Arial" w:cs="Arial"/>
          <w:sz w:val="22"/>
          <w:szCs w:val="22"/>
        </w:rPr>
      </w:pPr>
    </w:p>
    <w:p w14:paraId="63B65CEE" w14:textId="77777777" w:rsidR="009B7E51" w:rsidRPr="00052F4B" w:rsidRDefault="009B7E51" w:rsidP="009B7E51">
      <w:pPr>
        <w:pStyle w:val="ListParagraph"/>
        <w:numPr>
          <w:ilvl w:val="0"/>
          <w:numId w:val="5"/>
        </w:numPr>
        <w:tabs>
          <w:tab w:val="left" w:pos="-1440"/>
        </w:tabs>
        <w:rPr>
          <w:rFonts w:ascii="Arial" w:hAnsi="Arial" w:cs="Arial"/>
          <w:sz w:val="22"/>
          <w:szCs w:val="22"/>
        </w:rPr>
      </w:pPr>
      <w:r w:rsidRPr="00052F4B">
        <w:rPr>
          <w:rFonts w:ascii="Arial" w:hAnsi="Arial" w:cs="Arial"/>
          <w:sz w:val="22"/>
          <w:szCs w:val="22"/>
        </w:rPr>
        <w:t>Contract Management</w:t>
      </w:r>
    </w:p>
    <w:p w14:paraId="6617FEAF" w14:textId="67BB12B2" w:rsidR="009B7E51" w:rsidRPr="005A236F" w:rsidRDefault="009B7E51" w:rsidP="009B7E51">
      <w:pPr>
        <w:tabs>
          <w:tab w:val="left" w:pos="-1440"/>
        </w:tabs>
        <w:rPr>
          <w:rFonts w:ascii="Arial" w:hAnsi="Arial" w:cs="Arial"/>
          <w:sz w:val="22"/>
          <w:szCs w:val="22"/>
        </w:rPr>
      </w:pPr>
      <w:r w:rsidRPr="00EE08E9">
        <w:rPr>
          <w:rFonts w:ascii="Arial" w:hAnsi="Arial" w:cs="Arial"/>
          <w:sz w:val="22"/>
          <w:szCs w:val="22"/>
        </w:rPr>
        <w:t xml:space="preserve">The service commissioned will commence </w:t>
      </w:r>
      <w:r w:rsidR="006959C3">
        <w:rPr>
          <w:rFonts w:ascii="Arial" w:hAnsi="Arial" w:cs="Arial"/>
          <w:sz w:val="22"/>
          <w:szCs w:val="22"/>
        </w:rPr>
        <w:t>w/c 30 May 2022 (or w/c 20 June 2022)</w:t>
      </w:r>
      <w:r w:rsidRPr="006959C3">
        <w:rPr>
          <w:rFonts w:ascii="Arial" w:hAnsi="Arial" w:cs="Arial"/>
          <w:sz w:val="22"/>
          <w:szCs w:val="22"/>
        </w:rPr>
        <w:t xml:space="preserve"> at the start up meeting and complete on 31 August 2022 with</w:t>
      </w:r>
      <w:r w:rsidRPr="00EE08E9">
        <w:rPr>
          <w:rFonts w:ascii="Arial" w:hAnsi="Arial" w:cs="Arial"/>
          <w:sz w:val="22"/>
          <w:szCs w:val="22"/>
        </w:rPr>
        <w:t xml:space="preserve"> the submission of the final report. The contractor will be expected to liaise with </w:t>
      </w:r>
      <w:r>
        <w:rPr>
          <w:rFonts w:ascii="Arial" w:hAnsi="Arial" w:cs="Arial"/>
          <w:sz w:val="22"/>
          <w:szCs w:val="22"/>
        </w:rPr>
        <w:t xml:space="preserve">Kate Fuller, Climate FORTH Project Manager </w:t>
      </w:r>
      <w:r w:rsidRPr="00EE08E9">
        <w:rPr>
          <w:rFonts w:ascii="Arial" w:hAnsi="Arial" w:cs="Arial"/>
          <w:sz w:val="22"/>
          <w:szCs w:val="22"/>
        </w:rPr>
        <w:t xml:space="preserve">throughout the duration of the works, with </w:t>
      </w:r>
      <w:r w:rsidR="00611F48">
        <w:rPr>
          <w:rFonts w:ascii="Arial" w:hAnsi="Arial" w:cs="Arial"/>
          <w:sz w:val="22"/>
          <w:szCs w:val="22"/>
        </w:rPr>
        <w:t>regular emailed/</w:t>
      </w:r>
      <w:r w:rsidRPr="00EE08E9">
        <w:rPr>
          <w:rFonts w:ascii="Arial" w:hAnsi="Arial" w:cs="Arial"/>
          <w:sz w:val="22"/>
          <w:szCs w:val="22"/>
        </w:rPr>
        <w:t xml:space="preserve">verbal progress reports to that Officer and an interim report at contract mid-point. The contract will be managed by </w:t>
      </w:r>
      <w:r>
        <w:rPr>
          <w:rFonts w:ascii="Arial" w:hAnsi="Arial" w:cs="Arial"/>
          <w:sz w:val="22"/>
          <w:szCs w:val="22"/>
        </w:rPr>
        <w:t>Kate Fuller</w:t>
      </w:r>
      <w:r w:rsidRPr="00EE08E9">
        <w:rPr>
          <w:rFonts w:ascii="Arial" w:hAnsi="Arial" w:cs="Arial"/>
          <w:sz w:val="22"/>
          <w:szCs w:val="22"/>
        </w:rPr>
        <w:t xml:space="preserve">, Climate FORTH Project </w:t>
      </w:r>
      <w:r>
        <w:rPr>
          <w:rFonts w:ascii="Arial" w:hAnsi="Arial" w:cs="Arial"/>
          <w:sz w:val="22"/>
          <w:szCs w:val="22"/>
        </w:rPr>
        <w:t>Manager</w:t>
      </w:r>
      <w:r w:rsidRPr="00EE08E9">
        <w:rPr>
          <w:rFonts w:ascii="Arial" w:hAnsi="Arial" w:cs="Arial"/>
          <w:sz w:val="22"/>
          <w:szCs w:val="22"/>
        </w:rPr>
        <w:t xml:space="preserve">. All correspondence and queries relating to the delivery of the contracted work or requests for further information should be directed to </w:t>
      </w:r>
      <w:hyperlink r:id="rId16" w:history="1">
        <w:r w:rsidRPr="0017153C">
          <w:rPr>
            <w:rStyle w:val="Hyperlink"/>
            <w:rFonts w:ascii="Arial" w:hAnsi="Arial" w:cs="Arial"/>
            <w:sz w:val="22"/>
            <w:szCs w:val="22"/>
          </w:rPr>
          <w:t>kate.fuller@rspb.org.uk</w:t>
        </w:r>
      </w:hyperlink>
      <w:r>
        <w:rPr>
          <w:rFonts w:ascii="Arial" w:hAnsi="Arial" w:cs="Arial"/>
          <w:sz w:val="22"/>
          <w:szCs w:val="22"/>
        </w:rPr>
        <w:t xml:space="preserve"> </w:t>
      </w:r>
      <w:r w:rsidRPr="00EE08E9">
        <w:rPr>
          <w:rFonts w:ascii="Arial" w:hAnsi="Arial" w:cs="Arial"/>
          <w:sz w:val="22"/>
          <w:szCs w:val="22"/>
        </w:rPr>
        <w:t>.</w:t>
      </w:r>
    </w:p>
    <w:p w14:paraId="41312C0D" w14:textId="77777777" w:rsidR="00397BDF" w:rsidRPr="003D577D" w:rsidRDefault="00397BDF" w:rsidP="00397BDF">
      <w:pPr>
        <w:tabs>
          <w:tab w:val="left" w:pos="-1440"/>
        </w:tabs>
        <w:rPr>
          <w:rFonts w:ascii="Arial" w:hAnsi="Arial" w:cs="Arial"/>
          <w:sz w:val="22"/>
          <w:szCs w:val="22"/>
        </w:rPr>
      </w:pPr>
    </w:p>
    <w:p w14:paraId="41312C0E" w14:textId="77777777" w:rsidR="00397BDF" w:rsidRPr="003D577D" w:rsidRDefault="00397BDF">
      <w:pPr>
        <w:rPr>
          <w:rFonts w:ascii="Arial" w:hAnsi="Arial" w:cs="Arial"/>
        </w:rPr>
      </w:pPr>
      <w:r w:rsidRPr="003D577D">
        <w:rPr>
          <w:rFonts w:ascii="Arial" w:hAnsi="Arial" w:cs="Arial"/>
          <w:sz w:val="22"/>
          <w:szCs w:val="22"/>
        </w:rPr>
        <w:br w:type="page"/>
      </w:r>
    </w:p>
    <w:tbl>
      <w:tblPr>
        <w:tblW w:w="0" w:type="auto"/>
        <w:tblLook w:val="01E0" w:firstRow="1" w:lastRow="1" w:firstColumn="1" w:lastColumn="1" w:noHBand="0" w:noVBand="0"/>
      </w:tblPr>
      <w:tblGrid>
        <w:gridCol w:w="4764"/>
        <w:gridCol w:w="4760"/>
      </w:tblGrid>
      <w:tr w:rsidR="00B27CAA" w:rsidRPr="003D577D" w14:paraId="41312C13" w14:textId="77777777" w:rsidTr="001D1909">
        <w:tc>
          <w:tcPr>
            <w:tcW w:w="4870" w:type="dxa"/>
          </w:tcPr>
          <w:p w14:paraId="5BFD5DF5" w14:textId="77777777" w:rsidR="009B7E51" w:rsidRPr="003D577D" w:rsidRDefault="009B7E51" w:rsidP="009B7E51">
            <w:pPr>
              <w:rPr>
                <w:rFonts w:ascii="Arial" w:hAnsi="Arial" w:cs="Arial"/>
                <w:b/>
                <w:sz w:val="28"/>
                <w:szCs w:val="28"/>
              </w:rPr>
            </w:pPr>
            <w:r>
              <w:rPr>
                <w:rFonts w:ascii="Arial" w:hAnsi="Arial" w:cs="Arial"/>
                <w:noProof/>
              </w:rPr>
              <w:lastRenderedPageBreak/>
              <w:drawing>
                <wp:inline distT="0" distB="0" distL="0" distR="0" wp14:anchorId="220A6157" wp14:editId="0344F836">
                  <wp:extent cx="1107160" cy="507096"/>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7809" cy="511974"/>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noProof/>
                <w:sz w:val="28"/>
                <w:szCs w:val="28"/>
              </w:rPr>
              <w:drawing>
                <wp:inline distT="0" distB="0" distL="0" distR="0" wp14:anchorId="07F2EC8A" wp14:editId="0D69111A">
                  <wp:extent cx="481016" cy="531121"/>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97" cy="547000"/>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noProof/>
                <w:sz w:val="28"/>
                <w:szCs w:val="28"/>
              </w:rPr>
              <w:drawing>
                <wp:inline distT="0" distB="0" distL="0" distR="0" wp14:anchorId="12C1C7F0" wp14:editId="2F2000F1">
                  <wp:extent cx="541655" cy="54165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143" cy="551143"/>
                          </a:xfrm>
                          <a:prstGeom prst="rect">
                            <a:avLst/>
                          </a:prstGeom>
                          <a:noFill/>
                          <a:ln>
                            <a:noFill/>
                          </a:ln>
                        </pic:spPr>
                      </pic:pic>
                    </a:graphicData>
                  </a:graphic>
                </wp:inline>
              </w:drawing>
            </w:r>
          </w:p>
          <w:p w14:paraId="41312C0F" w14:textId="55D809D0" w:rsidR="00B27CAA" w:rsidRPr="003D577D" w:rsidRDefault="00B27CAA" w:rsidP="00B27CAA">
            <w:pPr>
              <w:rPr>
                <w:rFonts w:ascii="Arial" w:hAnsi="Arial" w:cs="Arial"/>
                <w:b/>
                <w:sz w:val="28"/>
                <w:szCs w:val="28"/>
              </w:rPr>
            </w:pPr>
          </w:p>
        </w:tc>
        <w:tc>
          <w:tcPr>
            <w:tcW w:w="4870" w:type="dxa"/>
          </w:tcPr>
          <w:p w14:paraId="41312C10" w14:textId="77777777" w:rsidR="00B27CAA" w:rsidRPr="003D577D" w:rsidRDefault="00397BDF" w:rsidP="00B27CAA">
            <w:pPr>
              <w:rPr>
                <w:rFonts w:ascii="Arial" w:hAnsi="Arial" w:cs="Arial"/>
                <w:b/>
                <w:sz w:val="28"/>
                <w:szCs w:val="28"/>
              </w:rPr>
            </w:pPr>
            <w:r w:rsidRPr="003D577D">
              <w:rPr>
                <w:rFonts w:ascii="Arial" w:hAnsi="Arial" w:cs="Arial"/>
                <w:b/>
                <w:sz w:val="28"/>
                <w:szCs w:val="28"/>
              </w:rPr>
              <w:t>Document B</w:t>
            </w:r>
          </w:p>
          <w:p w14:paraId="41312C11" w14:textId="77777777" w:rsidR="00B27CAA" w:rsidRPr="003D577D" w:rsidRDefault="00B27CAA" w:rsidP="00B27CAA">
            <w:pPr>
              <w:rPr>
                <w:rFonts w:ascii="Arial" w:hAnsi="Arial" w:cs="Arial"/>
                <w:b/>
                <w:sz w:val="28"/>
                <w:szCs w:val="28"/>
              </w:rPr>
            </w:pPr>
          </w:p>
          <w:p w14:paraId="41312C12" w14:textId="77777777" w:rsidR="00B27CAA" w:rsidRPr="003D577D" w:rsidRDefault="00B27CAA" w:rsidP="00B27CAA">
            <w:pPr>
              <w:rPr>
                <w:rFonts w:ascii="Arial" w:hAnsi="Arial" w:cs="Arial"/>
                <w:b/>
                <w:sz w:val="28"/>
                <w:szCs w:val="28"/>
              </w:rPr>
            </w:pPr>
            <w:r w:rsidRPr="003D577D">
              <w:rPr>
                <w:rFonts w:ascii="Arial" w:hAnsi="Arial" w:cs="Arial"/>
                <w:b/>
                <w:sz w:val="28"/>
                <w:szCs w:val="28"/>
              </w:rPr>
              <w:t>A Brief Introduction</w:t>
            </w:r>
          </w:p>
        </w:tc>
      </w:tr>
    </w:tbl>
    <w:p w14:paraId="41312C16" w14:textId="77777777" w:rsidR="00E828F8" w:rsidRDefault="00E828F8" w:rsidP="00E828F8">
      <w:pPr>
        <w:rPr>
          <w:rFonts w:ascii="Arial" w:hAnsi="Arial" w:cs="Arial"/>
          <w:sz w:val="22"/>
        </w:rPr>
      </w:pPr>
      <w:bookmarkStart w:id="0" w:name="Introduction"/>
      <w:bookmarkEnd w:id="0"/>
    </w:p>
    <w:p w14:paraId="41312C17" w14:textId="77777777" w:rsidR="00E828F8" w:rsidRDefault="00E828F8" w:rsidP="00E828F8">
      <w:pPr>
        <w:rPr>
          <w:rFonts w:ascii="Arial" w:hAnsi="Arial" w:cs="Arial"/>
          <w:sz w:val="22"/>
        </w:rPr>
      </w:pPr>
      <w:r>
        <w:rPr>
          <w:rFonts w:ascii="Arial" w:hAnsi="Arial" w:cs="Arial"/>
          <w:sz w:val="22"/>
        </w:rPr>
        <w:t>For details on the RSPB’s challenges and achievements in the previous financial year please go to</w:t>
      </w:r>
    </w:p>
    <w:p w14:paraId="41312C1A" w14:textId="3F9B48D7" w:rsidR="00E828F8" w:rsidRDefault="00C564FC" w:rsidP="00E828F8">
      <w:pPr>
        <w:rPr>
          <w:rFonts w:ascii="Arial" w:hAnsi="Arial" w:cs="Arial"/>
          <w:sz w:val="22"/>
        </w:rPr>
      </w:pPr>
      <w:hyperlink r:id="rId17" w:history="1">
        <w:r w:rsidR="00E828F8" w:rsidRPr="00F25C6B">
          <w:rPr>
            <w:rStyle w:val="Hyperlink"/>
            <w:rFonts w:ascii="Arial" w:hAnsi="Arial" w:cs="Arial"/>
            <w:sz w:val="22"/>
          </w:rPr>
          <w:t>https://ww2.rspb.org.uk/about-the-rspb/about-us/how-we-are-run/annualreview/</w:t>
        </w:r>
      </w:hyperlink>
    </w:p>
    <w:p w14:paraId="41312C1B" w14:textId="77777777" w:rsidR="00E828F8" w:rsidRDefault="00E828F8" w:rsidP="00E828F8">
      <w:pPr>
        <w:rPr>
          <w:rFonts w:ascii="Arial" w:hAnsi="Arial" w:cs="Arial"/>
          <w:sz w:val="22"/>
        </w:rPr>
      </w:pPr>
    </w:p>
    <w:p w14:paraId="41312C1C" w14:textId="77777777" w:rsidR="00E828F8" w:rsidRDefault="00E828F8" w:rsidP="00E828F8">
      <w:pPr>
        <w:rPr>
          <w:rFonts w:ascii="Arial" w:hAnsi="Arial" w:cs="Arial"/>
          <w:sz w:val="22"/>
        </w:rPr>
      </w:pPr>
      <w:r>
        <w:rPr>
          <w:rFonts w:ascii="Arial" w:hAnsi="Arial" w:cs="Arial"/>
          <w:sz w:val="22"/>
        </w:rPr>
        <w:t>For details on the RSPB Mission please go to</w:t>
      </w:r>
    </w:p>
    <w:p w14:paraId="41312C1D" w14:textId="77777777" w:rsidR="00E828F8" w:rsidRDefault="00C564FC" w:rsidP="00E828F8">
      <w:pPr>
        <w:rPr>
          <w:rFonts w:ascii="Arial" w:hAnsi="Arial" w:cs="Arial"/>
          <w:sz w:val="22"/>
        </w:rPr>
      </w:pPr>
      <w:hyperlink r:id="rId18" w:history="1">
        <w:r w:rsidR="00E828F8" w:rsidRPr="00F25C6B">
          <w:rPr>
            <w:rStyle w:val="Hyperlink"/>
            <w:rFonts w:ascii="Arial" w:hAnsi="Arial" w:cs="Arial"/>
            <w:sz w:val="22"/>
          </w:rPr>
          <w:t>https://ww2.rspb.org.uk/about-the-rspb/about-us/our-mission/</w:t>
        </w:r>
      </w:hyperlink>
    </w:p>
    <w:p w14:paraId="41312C1E" w14:textId="77777777" w:rsidR="00E828F8" w:rsidRDefault="00E828F8" w:rsidP="00E90B5C">
      <w:pPr>
        <w:rPr>
          <w:rFonts w:ascii="Arial" w:hAnsi="Arial" w:cs="Arial"/>
          <w:sz w:val="22"/>
        </w:rPr>
      </w:pPr>
    </w:p>
    <w:p w14:paraId="28F8C04F" w14:textId="77777777" w:rsidR="009B7E51" w:rsidRPr="00E33121" w:rsidRDefault="009B7E51" w:rsidP="009B7E51">
      <w:pPr>
        <w:rPr>
          <w:rFonts w:ascii="Arial" w:hAnsi="Arial" w:cs="Arial"/>
          <w:b/>
          <w:bCs/>
          <w:sz w:val="22"/>
          <w:szCs w:val="22"/>
          <w:u w:val="single"/>
        </w:rPr>
      </w:pPr>
      <w:r w:rsidRPr="00E33121">
        <w:rPr>
          <w:rFonts w:ascii="Arial" w:hAnsi="Arial" w:cs="Arial"/>
          <w:b/>
          <w:bCs/>
          <w:sz w:val="22"/>
          <w:szCs w:val="22"/>
          <w:u w:val="single"/>
        </w:rPr>
        <w:t>Inner Forth Futures</w:t>
      </w:r>
    </w:p>
    <w:p w14:paraId="69F652F0" w14:textId="77777777" w:rsidR="009B7E51" w:rsidRDefault="009B7E51" w:rsidP="009B7E51">
      <w:pPr>
        <w:rPr>
          <w:rFonts w:ascii="Arial" w:hAnsi="Arial" w:cs="Arial"/>
          <w:sz w:val="22"/>
          <w:szCs w:val="22"/>
        </w:rPr>
      </w:pPr>
    </w:p>
    <w:p w14:paraId="29D8C2E4" w14:textId="77777777" w:rsidR="009B7E51" w:rsidRPr="008F1539" w:rsidRDefault="009B7E51" w:rsidP="009B7E51">
      <w:pPr>
        <w:rPr>
          <w:rFonts w:ascii="Arial" w:hAnsi="Arial" w:cs="Arial"/>
          <w:i/>
          <w:iCs/>
          <w:sz w:val="22"/>
          <w:szCs w:val="22"/>
        </w:rPr>
      </w:pPr>
      <w:r>
        <w:rPr>
          <w:rFonts w:ascii="Arial" w:hAnsi="Arial" w:cs="Arial"/>
          <w:b/>
          <w:bCs/>
          <w:sz w:val="22"/>
          <w:szCs w:val="22"/>
        </w:rPr>
        <w:t xml:space="preserve">Who we </w:t>
      </w:r>
      <w:proofErr w:type="gramStart"/>
      <w:r>
        <w:rPr>
          <w:rFonts w:ascii="Arial" w:hAnsi="Arial" w:cs="Arial"/>
          <w:b/>
          <w:bCs/>
          <w:sz w:val="22"/>
          <w:szCs w:val="22"/>
        </w:rPr>
        <w:t>are</w:t>
      </w:r>
      <w:proofErr w:type="gramEnd"/>
    </w:p>
    <w:p w14:paraId="7BB96869" w14:textId="77777777" w:rsidR="009B7E51" w:rsidRDefault="009B7E51" w:rsidP="009B7E51">
      <w:pPr>
        <w:rPr>
          <w:rFonts w:ascii="Arial" w:hAnsi="Arial" w:cs="Arial"/>
          <w:sz w:val="22"/>
          <w:szCs w:val="22"/>
        </w:rPr>
      </w:pPr>
      <w:r w:rsidRPr="008F1539">
        <w:rPr>
          <w:rFonts w:ascii="Arial" w:hAnsi="Arial" w:cs="Arial"/>
          <w:sz w:val="22"/>
          <w:szCs w:val="22"/>
        </w:rPr>
        <w:t xml:space="preserve">Inner Forth Futures (IFF) is an initiative comprising 8 member organisations including RSPB Scotland (lead agency), </w:t>
      </w:r>
      <w:proofErr w:type="spellStart"/>
      <w:r w:rsidRPr="008F1539">
        <w:rPr>
          <w:rFonts w:ascii="Arial" w:hAnsi="Arial" w:cs="Arial"/>
          <w:sz w:val="22"/>
          <w:szCs w:val="22"/>
        </w:rPr>
        <w:t>NatureScot</w:t>
      </w:r>
      <w:proofErr w:type="spellEnd"/>
      <w:r w:rsidRPr="008F1539">
        <w:rPr>
          <w:rFonts w:ascii="Arial" w:hAnsi="Arial" w:cs="Arial"/>
          <w:sz w:val="22"/>
          <w:szCs w:val="22"/>
        </w:rPr>
        <w:t xml:space="preserve">, Clackmannanshire Council, Stirling Council, Falkirk Council, Fife Council, Green Action Trust, and </w:t>
      </w:r>
      <w:proofErr w:type="spellStart"/>
      <w:r w:rsidRPr="008F1539">
        <w:rPr>
          <w:rFonts w:ascii="Arial" w:hAnsi="Arial" w:cs="Arial"/>
          <w:sz w:val="22"/>
          <w:szCs w:val="22"/>
        </w:rPr>
        <w:t>Sustrans</w:t>
      </w:r>
      <w:proofErr w:type="spellEnd"/>
      <w:r w:rsidRPr="008F1539">
        <w:rPr>
          <w:rFonts w:ascii="Arial" w:hAnsi="Arial" w:cs="Arial"/>
          <w:sz w:val="22"/>
          <w:szCs w:val="22"/>
        </w:rPr>
        <w:t>.</w:t>
      </w:r>
      <w:r>
        <w:rPr>
          <w:rFonts w:ascii="Arial" w:hAnsi="Arial" w:cs="Arial"/>
          <w:sz w:val="22"/>
          <w:szCs w:val="22"/>
        </w:rPr>
        <w:t xml:space="preserve"> </w:t>
      </w:r>
      <w:r w:rsidRPr="008F1539">
        <w:rPr>
          <w:rFonts w:ascii="Arial" w:hAnsi="Arial" w:cs="Arial"/>
          <w:sz w:val="22"/>
          <w:szCs w:val="22"/>
        </w:rPr>
        <w:t xml:space="preserve">As a grouping of local authorities, public bodies, </w:t>
      </w:r>
      <w:proofErr w:type="gramStart"/>
      <w:r w:rsidRPr="008F1539">
        <w:rPr>
          <w:rFonts w:ascii="Arial" w:hAnsi="Arial" w:cs="Arial"/>
          <w:sz w:val="22"/>
          <w:szCs w:val="22"/>
        </w:rPr>
        <w:t>charities</w:t>
      </w:r>
      <w:proofErr w:type="gramEnd"/>
      <w:r w:rsidRPr="008F1539">
        <w:rPr>
          <w:rFonts w:ascii="Arial" w:hAnsi="Arial" w:cs="Arial"/>
          <w:sz w:val="22"/>
          <w:szCs w:val="22"/>
        </w:rPr>
        <w:t xml:space="preserve"> and community groups, we are inclusive, cooperative and listening, but also decisive, and able to make things happen.</w:t>
      </w:r>
    </w:p>
    <w:p w14:paraId="12E77E35" w14:textId="77777777" w:rsidR="009B7E51" w:rsidRDefault="009B7E51" w:rsidP="009B7E51">
      <w:pPr>
        <w:rPr>
          <w:rFonts w:ascii="Arial" w:hAnsi="Arial" w:cs="Arial"/>
          <w:sz w:val="22"/>
          <w:szCs w:val="22"/>
        </w:rPr>
      </w:pPr>
    </w:p>
    <w:p w14:paraId="55E166AF" w14:textId="77777777" w:rsidR="009B7E51" w:rsidRPr="00EF6CFF" w:rsidRDefault="009B7E51" w:rsidP="009B7E51">
      <w:pPr>
        <w:rPr>
          <w:rFonts w:ascii="Arial" w:hAnsi="Arial" w:cs="Arial"/>
          <w:b/>
          <w:bCs/>
          <w:sz w:val="22"/>
          <w:szCs w:val="22"/>
        </w:rPr>
      </w:pPr>
      <w:r w:rsidRPr="00EF6CFF">
        <w:rPr>
          <w:rFonts w:ascii="Arial" w:hAnsi="Arial" w:cs="Arial"/>
          <w:b/>
          <w:bCs/>
          <w:sz w:val="22"/>
          <w:szCs w:val="22"/>
        </w:rPr>
        <w:t>Where we work</w:t>
      </w:r>
    </w:p>
    <w:p w14:paraId="432D2097" w14:textId="77777777" w:rsidR="009B7E51" w:rsidRPr="008F1539" w:rsidRDefault="009B7E51" w:rsidP="009B7E51">
      <w:pPr>
        <w:spacing w:after="120"/>
        <w:rPr>
          <w:rFonts w:ascii="Arial" w:hAnsi="Arial" w:cs="Arial"/>
          <w:sz w:val="22"/>
          <w:szCs w:val="22"/>
        </w:rPr>
      </w:pPr>
      <w:r w:rsidRPr="008F1539">
        <w:rPr>
          <w:rFonts w:ascii="Arial" w:hAnsi="Arial" w:cs="Arial"/>
          <w:sz w:val="22"/>
          <w:szCs w:val="22"/>
        </w:rPr>
        <w:t xml:space="preserve">The IFF project area </w:t>
      </w:r>
      <w:r>
        <w:rPr>
          <w:rFonts w:ascii="Arial" w:hAnsi="Arial" w:cs="Arial"/>
          <w:sz w:val="22"/>
          <w:szCs w:val="22"/>
        </w:rPr>
        <w:t xml:space="preserve">(as shown in the map overleaf) </w:t>
      </w:r>
      <w:r w:rsidRPr="008F1539">
        <w:rPr>
          <w:rFonts w:ascii="Arial" w:hAnsi="Arial" w:cs="Arial"/>
          <w:sz w:val="22"/>
          <w:szCs w:val="22"/>
        </w:rPr>
        <w:t xml:space="preserve">includes the parts of Stirling, Falkirk, </w:t>
      </w:r>
      <w:proofErr w:type="gramStart"/>
      <w:r w:rsidRPr="008F1539">
        <w:rPr>
          <w:rFonts w:ascii="Arial" w:hAnsi="Arial" w:cs="Arial"/>
          <w:sz w:val="22"/>
          <w:szCs w:val="22"/>
        </w:rPr>
        <w:t>Clackmannanshire</w:t>
      </w:r>
      <w:proofErr w:type="gramEnd"/>
      <w:r w:rsidRPr="008F1539">
        <w:rPr>
          <w:rFonts w:ascii="Arial" w:hAnsi="Arial" w:cs="Arial"/>
          <w:sz w:val="22"/>
          <w:szCs w:val="22"/>
        </w:rPr>
        <w:t xml:space="preserve"> and Fife that surround the Inner Forth. This landscape defies the rules. Spectacular flocks of waders and wildfowl feed against a backdrop of steel towers and chimneys. Ancient castles gaze down on factories and warehouses, while the relics of past industries are now surrounded by woodlands and wildflowers. At the heart is the tidal River Forth and the dramatic mudflats and saltmarshes along its shores.</w:t>
      </w:r>
    </w:p>
    <w:p w14:paraId="3548129A" w14:textId="77777777" w:rsidR="009B7E51" w:rsidRDefault="009B7E51" w:rsidP="009B7E51">
      <w:pPr>
        <w:rPr>
          <w:rFonts w:ascii="Arial" w:hAnsi="Arial" w:cs="Arial"/>
          <w:sz w:val="22"/>
          <w:szCs w:val="22"/>
        </w:rPr>
      </w:pPr>
      <w:r w:rsidRPr="008F1539">
        <w:rPr>
          <w:rFonts w:ascii="Arial" w:hAnsi="Arial" w:cs="Arial"/>
          <w:sz w:val="22"/>
          <w:szCs w:val="22"/>
        </w:rPr>
        <w:t xml:space="preserve">Sadly, many people only see the industry and commerce, while the area’s rich natural, </w:t>
      </w:r>
      <w:proofErr w:type="gramStart"/>
      <w:r w:rsidRPr="008F1539">
        <w:rPr>
          <w:rFonts w:ascii="Arial" w:hAnsi="Arial" w:cs="Arial"/>
          <w:sz w:val="22"/>
          <w:szCs w:val="22"/>
        </w:rPr>
        <w:t>cultural</w:t>
      </w:r>
      <w:proofErr w:type="gramEnd"/>
      <w:r w:rsidRPr="008F1539">
        <w:rPr>
          <w:rFonts w:ascii="Arial" w:hAnsi="Arial" w:cs="Arial"/>
          <w:sz w:val="22"/>
          <w:szCs w:val="22"/>
        </w:rPr>
        <w:t xml:space="preserve"> and historic heritage is often overlooked or neglected. We aim to create a greater appreciation and awareness of this rich heritage. </w:t>
      </w:r>
    </w:p>
    <w:p w14:paraId="28FE7E4E" w14:textId="77777777" w:rsidR="009B7E51" w:rsidRDefault="009B7E51" w:rsidP="009B7E51">
      <w:pPr>
        <w:rPr>
          <w:rFonts w:ascii="Arial" w:hAnsi="Arial" w:cs="Arial"/>
          <w:sz w:val="22"/>
          <w:szCs w:val="22"/>
        </w:rPr>
      </w:pPr>
    </w:p>
    <w:p w14:paraId="46404071" w14:textId="77777777" w:rsidR="009B7E51" w:rsidRPr="00EF6CFF" w:rsidRDefault="009B7E51" w:rsidP="009B7E51">
      <w:pPr>
        <w:rPr>
          <w:rFonts w:ascii="Arial" w:hAnsi="Arial" w:cs="Arial"/>
          <w:b/>
          <w:bCs/>
          <w:sz w:val="22"/>
          <w:szCs w:val="22"/>
        </w:rPr>
      </w:pPr>
      <w:r w:rsidRPr="00EF6CFF">
        <w:rPr>
          <w:rFonts w:ascii="Arial" w:hAnsi="Arial" w:cs="Arial"/>
          <w:b/>
          <w:bCs/>
          <w:sz w:val="22"/>
          <w:szCs w:val="22"/>
        </w:rPr>
        <w:t>Our vision</w:t>
      </w:r>
      <w:r>
        <w:rPr>
          <w:rFonts w:ascii="Arial" w:hAnsi="Arial" w:cs="Arial"/>
          <w:b/>
          <w:bCs/>
          <w:sz w:val="22"/>
          <w:szCs w:val="22"/>
        </w:rPr>
        <w:t xml:space="preserve"> and objectives</w:t>
      </w:r>
    </w:p>
    <w:p w14:paraId="29F4FB2E" w14:textId="77777777" w:rsidR="009B7E51" w:rsidRPr="008F1539" w:rsidRDefault="009B7E51" w:rsidP="009B7E51">
      <w:pPr>
        <w:rPr>
          <w:rFonts w:ascii="Arial" w:hAnsi="Arial" w:cs="Arial"/>
          <w:sz w:val="22"/>
          <w:szCs w:val="22"/>
        </w:rPr>
      </w:pPr>
      <w:r w:rsidRPr="008F1539">
        <w:rPr>
          <w:rFonts w:ascii="Arial" w:hAnsi="Arial" w:cs="Arial"/>
          <w:sz w:val="22"/>
          <w:szCs w:val="22"/>
        </w:rPr>
        <w:t>Our vision is that the sense of connection, purpose and place that put the Inner Forth at the forefront of the industrial development of Scotland will be revitalised. We aim to achieve this using a landscape-scale approach with heritage at its core to engage people in new ways in its future management.</w:t>
      </w:r>
    </w:p>
    <w:p w14:paraId="3654DC2B" w14:textId="77777777" w:rsidR="009B7E51" w:rsidRPr="008F1539" w:rsidRDefault="009B7E51" w:rsidP="009B7E51">
      <w:pPr>
        <w:rPr>
          <w:rFonts w:ascii="Arial" w:hAnsi="Arial" w:cs="Arial"/>
          <w:sz w:val="22"/>
          <w:szCs w:val="22"/>
        </w:rPr>
      </w:pPr>
    </w:p>
    <w:p w14:paraId="708F29E5" w14:textId="77777777" w:rsidR="009B7E51" w:rsidRPr="00E33121" w:rsidRDefault="009B7E51" w:rsidP="009B7E51">
      <w:pPr>
        <w:rPr>
          <w:rFonts w:ascii="Arial" w:hAnsi="Arial" w:cs="Arial"/>
          <w:b/>
          <w:bCs/>
          <w:sz w:val="22"/>
          <w:szCs w:val="22"/>
        </w:rPr>
      </w:pPr>
      <w:r w:rsidRPr="00E33121">
        <w:rPr>
          <w:rFonts w:ascii="Arial" w:hAnsi="Arial" w:cs="Arial"/>
          <w:b/>
          <w:bCs/>
          <w:sz w:val="22"/>
          <w:szCs w:val="22"/>
        </w:rPr>
        <w:t>Climate FORTH: Furthering Our Resilience Through Heritage</w:t>
      </w:r>
    </w:p>
    <w:p w14:paraId="3F4732F3" w14:textId="77777777" w:rsidR="009B7E51" w:rsidRPr="008F1539" w:rsidRDefault="009B7E51" w:rsidP="009B7E51">
      <w:pPr>
        <w:rPr>
          <w:rFonts w:ascii="Arial" w:hAnsi="Arial" w:cs="Arial"/>
          <w:sz w:val="22"/>
          <w:szCs w:val="22"/>
        </w:rPr>
      </w:pPr>
      <w:r w:rsidRPr="073C8768">
        <w:rPr>
          <w:rFonts w:ascii="Arial" w:hAnsi="Arial" w:cs="Arial"/>
          <w:sz w:val="22"/>
          <w:szCs w:val="22"/>
        </w:rPr>
        <w:t xml:space="preserve">The Climate FORTH project has been designed to contribute significantly to delivering our vision and will be developed in 2022 thanks to funding secured through the National Lottery Heritage Fund. It will be delivered between 2023 and 2026, subject to a further successful funding bid. Climate FORTH will make the following differences for local heritage, </w:t>
      </w:r>
      <w:proofErr w:type="gramStart"/>
      <w:r w:rsidRPr="073C8768">
        <w:rPr>
          <w:rFonts w:ascii="Arial" w:hAnsi="Arial" w:cs="Arial"/>
          <w:sz w:val="22"/>
          <w:szCs w:val="22"/>
        </w:rPr>
        <w:t>people</w:t>
      </w:r>
      <w:proofErr w:type="gramEnd"/>
      <w:r w:rsidRPr="073C8768">
        <w:rPr>
          <w:rFonts w:ascii="Arial" w:hAnsi="Arial" w:cs="Arial"/>
          <w:sz w:val="22"/>
          <w:szCs w:val="22"/>
        </w:rPr>
        <w:t xml:space="preserve"> and place by working in targeted locations within the Inner </w:t>
      </w:r>
      <w:proofErr w:type="spellStart"/>
      <w:r w:rsidRPr="073C8768">
        <w:rPr>
          <w:rFonts w:ascii="Arial" w:hAnsi="Arial" w:cs="Arial"/>
          <w:sz w:val="22"/>
          <w:szCs w:val="22"/>
        </w:rPr>
        <w:t>Forth’s</w:t>
      </w:r>
      <w:proofErr w:type="spellEnd"/>
      <w:r w:rsidRPr="073C8768">
        <w:rPr>
          <w:rFonts w:ascii="Arial" w:hAnsi="Arial" w:cs="Arial"/>
          <w:sz w:val="22"/>
          <w:szCs w:val="22"/>
        </w:rPr>
        <w:t xml:space="preserve"> four local authority areas and 215 km2 landscape and disseminating our findings to inspire further action:</w:t>
      </w:r>
    </w:p>
    <w:p w14:paraId="297A5864" w14:textId="77777777" w:rsidR="009B7E51" w:rsidRPr="008F1539" w:rsidRDefault="009B7E51" w:rsidP="009B7E51">
      <w:pPr>
        <w:rPr>
          <w:rFonts w:ascii="Arial" w:hAnsi="Arial" w:cs="Arial"/>
          <w:sz w:val="22"/>
          <w:szCs w:val="22"/>
        </w:rPr>
      </w:pPr>
    </w:p>
    <w:p w14:paraId="559DAC13" w14:textId="77777777" w:rsidR="009B7E51" w:rsidRDefault="009B7E51" w:rsidP="009B7E51">
      <w:pPr>
        <w:pStyle w:val="ListParagraph"/>
        <w:numPr>
          <w:ilvl w:val="0"/>
          <w:numId w:val="18"/>
        </w:numPr>
        <w:spacing w:after="120"/>
        <w:ind w:left="567" w:hanging="357"/>
        <w:contextualSpacing w:val="0"/>
        <w:rPr>
          <w:rFonts w:ascii="Arial" w:hAnsi="Arial" w:cs="Arial"/>
          <w:sz w:val="22"/>
          <w:szCs w:val="22"/>
        </w:rPr>
      </w:pPr>
      <w:r w:rsidRPr="008F1539">
        <w:rPr>
          <w:rFonts w:ascii="Arial" w:hAnsi="Arial" w:cs="Arial"/>
          <w:sz w:val="22"/>
          <w:szCs w:val="22"/>
        </w:rPr>
        <w:t xml:space="preserve">The Inner </w:t>
      </w:r>
      <w:proofErr w:type="spellStart"/>
      <w:r w:rsidRPr="008F1539">
        <w:rPr>
          <w:rFonts w:ascii="Arial" w:hAnsi="Arial" w:cs="Arial"/>
          <w:sz w:val="22"/>
          <w:szCs w:val="22"/>
        </w:rPr>
        <w:t>Forth's</w:t>
      </w:r>
      <w:proofErr w:type="spellEnd"/>
      <w:r w:rsidRPr="008F1539">
        <w:rPr>
          <w:rFonts w:ascii="Arial" w:hAnsi="Arial" w:cs="Arial"/>
          <w:sz w:val="22"/>
          <w:szCs w:val="22"/>
        </w:rPr>
        <w:t xml:space="preserve"> heritage is valued and has inspired action to meet Scotland's net zero climate targets and made positive economic and societal change.</w:t>
      </w:r>
    </w:p>
    <w:p w14:paraId="1CDF3424" w14:textId="77777777" w:rsidR="009B7E51" w:rsidRPr="00587C8F" w:rsidRDefault="009B7E51" w:rsidP="009B7E51">
      <w:pPr>
        <w:pStyle w:val="ListParagraph"/>
        <w:numPr>
          <w:ilvl w:val="0"/>
          <w:numId w:val="18"/>
        </w:numPr>
        <w:spacing w:after="120"/>
        <w:ind w:left="567" w:hanging="357"/>
        <w:contextualSpacing w:val="0"/>
        <w:rPr>
          <w:rFonts w:ascii="Arial" w:hAnsi="Arial" w:cs="Arial"/>
          <w:sz w:val="22"/>
          <w:szCs w:val="22"/>
        </w:rPr>
      </w:pPr>
      <w:r w:rsidRPr="00587C8F">
        <w:rPr>
          <w:rFonts w:ascii="Arial" w:hAnsi="Arial" w:cs="Arial"/>
          <w:sz w:val="22"/>
          <w:szCs w:val="22"/>
        </w:rPr>
        <w:t xml:space="preserve">The Inner </w:t>
      </w:r>
      <w:proofErr w:type="spellStart"/>
      <w:r w:rsidRPr="00587C8F">
        <w:rPr>
          <w:rFonts w:ascii="Arial" w:hAnsi="Arial" w:cs="Arial"/>
          <w:sz w:val="22"/>
          <w:szCs w:val="22"/>
        </w:rPr>
        <w:t>Forth's</w:t>
      </w:r>
      <w:proofErr w:type="spellEnd"/>
      <w:r w:rsidRPr="00587C8F">
        <w:rPr>
          <w:rFonts w:ascii="Arial" w:hAnsi="Arial" w:cs="Arial"/>
          <w:sz w:val="22"/>
          <w:szCs w:val="22"/>
        </w:rPr>
        <w:t xml:space="preserve"> natural and built heritage assets have an increased resilience to societal and climatic change.</w:t>
      </w:r>
    </w:p>
    <w:p w14:paraId="39DFF762" w14:textId="77777777" w:rsidR="009B7E51" w:rsidRPr="008F1539" w:rsidRDefault="009B7E51" w:rsidP="009B7E51">
      <w:pPr>
        <w:pStyle w:val="ListParagraph"/>
        <w:numPr>
          <w:ilvl w:val="0"/>
          <w:numId w:val="18"/>
        </w:numPr>
        <w:ind w:left="567"/>
        <w:rPr>
          <w:rFonts w:ascii="Arial" w:hAnsi="Arial" w:cs="Arial"/>
          <w:sz w:val="22"/>
          <w:szCs w:val="22"/>
        </w:rPr>
      </w:pPr>
      <w:r w:rsidRPr="008F1539">
        <w:rPr>
          <w:rFonts w:ascii="Arial" w:hAnsi="Arial" w:cs="Arial"/>
          <w:sz w:val="22"/>
          <w:szCs w:val="22"/>
        </w:rPr>
        <w:t xml:space="preserve">People and places within the Inner Forth have an increased resilience to change, </w:t>
      </w:r>
      <w:proofErr w:type="gramStart"/>
      <w:r w:rsidRPr="008F1539">
        <w:rPr>
          <w:rFonts w:ascii="Arial" w:hAnsi="Arial" w:cs="Arial"/>
          <w:sz w:val="22"/>
          <w:szCs w:val="22"/>
        </w:rPr>
        <w:t>as a result of</w:t>
      </w:r>
      <w:proofErr w:type="gramEnd"/>
      <w:r w:rsidRPr="008F1539">
        <w:rPr>
          <w:rFonts w:ascii="Arial" w:hAnsi="Arial" w:cs="Arial"/>
          <w:sz w:val="22"/>
          <w:szCs w:val="22"/>
        </w:rPr>
        <w:t xml:space="preserve"> heritage supporting the economy, healthy lifestyles, sustainable choices and a just transition.</w:t>
      </w:r>
    </w:p>
    <w:p w14:paraId="60224E2E" w14:textId="77777777" w:rsidR="009B7E51" w:rsidRPr="008F1539" w:rsidRDefault="009B7E51" w:rsidP="009B7E51">
      <w:pPr>
        <w:pStyle w:val="ListParagraph"/>
        <w:rPr>
          <w:rFonts w:ascii="Arial" w:hAnsi="Arial" w:cs="Arial"/>
          <w:sz w:val="22"/>
          <w:szCs w:val="22"/>
        </w:rPr>
      </w:pPr>
    </w:p>
    <w:p w14:paraId="1F1E23EA" w14:textId="77777777" w:rsidR="009B7E51" w:rsidRPr="008F1539" w:rsidRDefault="009B7E51" w:rsidP="009B7E51">
      <w:pPr>
        <w:rPr>
          <w:rFonts w:ascii="Arial" w:hAnsi="Arial" w:cs="Arial"/>
          <w:sz w:val="22"/>
          <w:szCs w:val="22"/>
        </w:rPr>
      </w:pPr>
      <w:r w:rsidRPr="008F1539">
        <w:rPr>
          <w:rFonts w:ascii="Arial" w:hAnsi="Arial" w:cs="Arial"/>
          <w:sz w:val="22"/>
          <w:szCs w:val="22"/>
        </w:rPr>
        <w:t>The project will support a move to a greener future and post-pandemic recovery and generate</w:t>
      </w:r>
    </w:p>
    <w:p w14:paraId="62547C62" w14:textId="77777777" w:rsidR="009B7E51" w:rsidRPr="008F1539" w:rsidRDefault="009B7E51" w:rsidP="009B7E51">
      <w:pPr>
        <w:rPr>
          <w:rFonts w:ascii="Arial" w:hAnsi="Arial" w:cs="Arial"/>
          <w:sz w:val="22"/>
          <w:szCs w:val="22"/>
        </w:rPr>
      </w:pPr>
      <w:r w:rsidRPr="008F1539">
        <w:rPr>
          <w:rFonts w:ascii="Arial" w:hAnsi="Arial" w:cs="Arial"/>
          <w:sz w:val="22"/>
          <w:szCs w:val="22"/>
        </w:rPr>
        <w:lastRenderedPageBreak/>
        <w:t xml:space="preserve">opportunities to share learning, influence adaption and inspire the change needed to transition to a climate resilient landscape in the Inner Forth and beyond. This will be achieved using </w:t>
      </w:r>
      <w:proofErr w:type="gramStart"/>
      <w:r w:rsidRPr="008F1539">
        <w:rPr>
          <w:rFonts w:ascii="Arial" w:hAnsi="Arial" w:cs="Arial"/>
          <w:sz w:val="22"/>
          <w:szCs w:val="22"/>
        </w:rPr>
        <w:t>locally-created</w:t>
      </w:r>
      <w:proofErr w:type="gramEnd"/>
      <w:r w:rsidRPr="008F1539">
        <w:rPr>
          <w:rFonts w:ascii="Arial" w:hAnsi="Arial" w:cs="Arial"/>
          <w:sz w:val="22"/>
          <w:szCs w:val="22"/>
        </w:rPr>
        <w:t xml:space="preserve">, measurable resilience plans with participatory budgets for delivery, targeted action to demonstrate ways to repurpose heritage assets, tools and events to promote the principles of 20-minute neighbourhoods, skills development and capacity building, and initiatives to promote local, sustainable tourism. A new Youth Panel will engage a different demographic in decisions about their local places and Climate FORTH’s activities, including through a dedicated micro-grant scheme. See </w:t>
      </w:r>
      <w:hyperlink r:id="rId19" w:history="1">
        <w:r w:rsidRPr="008F1539">
          <w:rPr>
            <w:rStyle w:val="Hyperlink"/>
            <w:rFonts w:ascii="Arial" w:hAnsi="Arial" w:cs="Arial"/>
            <w:sz w:val="22"/>
            <w:szCs w:val="22"/>
          </w:rPr>
          <w:t>www.innerforthlandscape.co.uk</w:t>
        </w:r>
      </w:hyperlink>
      <w:r w:rsidRPr="008F1539">
        <w:rPr>
          <w:rFonts w:ascii="Arial" w:hAnsi="Arial" w:cs="Arial"/>
          <w:sz w:val="22"/>
          <w:szCs w:val="22"/>
        </w:rPr>
        <w:t xml:space="preserve"> for more information.</w:t>
      </w:r>
    </w:p>
    <w:p w14:paraId="5E34942A" w14:textId="77777777" w:rsidR="009B7E51" w:rsidRPr="008F1539" w:rsidRDefault="009B7E51" w:rsidP="009B7E51">
      <w:pPr>
        <w:rPr>
          <w:rFonts w:ascii="Arial" w:hAnsi="Arial" w:cs="Arial"/>
          <w:sz w:val="22"/>
          <w:szCs w:val="22"/>
        </w:rPr>
      </w:pPr>
    </w:p>
    <w:p w14:paraId="222503EC" w14:textId="77777777" w:rsidR="009B7E51" w:rsidRPr="000C2516" w:rsidRDefault="009B7E51" w:rsidP="009B7E51">
      <w:pPr>
        <w:rPr>
          <w:rFonts w:ascii="Arial" w:hAnsi="Arial" w:cs="Arial"/>
          <w:color w:val="FF0000"/>
          <w:sz w:val="22"/>
          <w:szCs w:val="22"/>
        </w:rPr>
      </w:pPr>
      <w:r>
        <w:t> </w:t>
      </w:r>
      <w:r w:rsidRPr="003B093E">
        <w:rPr>
          <w:rFonts w:ascii="Arial" w:hAnsi="Arial" w:cs="Arial"/>
          <w:sz w:val="22"/>
          <w:szCs w:val="22"/>
        </w:rPr>
        <w:t>Map of</w:t>
      </w:r>
      <w:r>
        <w:rPr>
          <w:rFonts w:ascii="Arial" w:hAnsi="Arial" w:cs="Arial"/>
          <w:sz w:val="22"/>
          <w:szCs w:val="22"/>
        </w:rPr>
        <w:t xml:space="preserve"> the Climate FORTH project area:</w:t>
      </w:r>
      <w:r>
        <w:rPr>
          <w:rFonts w:ascii="Arial" w:hAnsi="Arial" w:cs="Arial"/>
          <w:noProof/>
          <w:color w:val="FF0000"/>
          <w:sz w:val="22"/>
          <w:szCs w:val="22"/>
        </w:rPr>
        <w:drawing>
          <wp:inline distT="0" distB="0" distL="0" distR="0" wp14:anchorId="02061B5D" wp14:editId="3F5479AE">
            <wp:extent cx="6267450" cy="4419593"/>
            <wp:effectExtent l="0" t="0" r="0" b="635"/>
            <wp:docPr id="32" name="Picture 32" descr="C:\Users\helenecorrieu\AppData\Local\Microsoft\Windows\INetCache\Content.MSO\9B48E6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ecorrieu\AppData\Local\Microsoft\Windows\INetCache\Content.MSO\9B48E6E0.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292992" cy="4437605"/>
                    </a:xfrm>
                    <a:prstGeom prst="rect">
                      <a:avLst/>
                    </a:prstGeom>
                    <a:noFill/>
                    <a:ln>
                      <a:noFill/>
                    </a:ln>
                  </pic:spPr>
                </pic:pic>
              </a:graphicData>
            </a:graphic>
          </wp:inline>
        </w:drawing>
      </w:r>
    </w:p>
    <w:p w14:paraId="01144776" w14:textId="77777777" w:rsidR="009B7E51" w:rsidRPr="003D577D" w:rsidRDefault="009B7E51" w:rsidP="009B7E51">
      <w:pPr>
        <w:rPr>
          <w:rFonts w:ascii="Arial" w:hAnsi="Arial" w:cs="Arial"/>
          <w:sz w:val="22"/>
        </w:rPr>
      </w:pPr>
      <w:r w:rsidRPr="0078610C">
        <w:rPr>
          <w:rFonts w:ascii="Arial" w:hAnsi="Arial" w:cs="Arial"/>
          <w:sz w:val="22"/>
          <w:szCs w:val="22"/>
        </w:rPr>
        <w:t>An explorable map of the Climate FORTH project area can</w:t>
      </w:r>
      <w:r>
        <w:rPr>
          <w:rFonts w:ascii="Arial" w:hAnsi="Arial" w:cs="Arial"/>
          <w:sz w:val="22"/>
          <w:szCs w:val="22"/>
        </w:rPr>
        <w:t xml:space="preserve"> also</w:t>
      </w:r>
      <w:r w:rsidRPr="0078610C">
        <w:rPr>
          <w:rFonts w:ascii="Arial" w:hAnsi="Arial" w:cs="Arial"/>
          <w:sz w:val="22"/>
          <w:szCs w:val="22"/>
        </w:rPr>
        <w:t xml:space="preserve"> be seen at </w:t>
      </w:r>
      <w:hyperlink r:id="rId21" w:history="1">
        <w:r w:rsidRPr="00BE4D09">
          <w:rPr>
            <w:rStyle w:val="Hyperlink"/>
            <w:rFonts w:ascii="Arial" w:hAnsi="Arial" w:cs="Arial"/>
            <w:sz w:val="22"/>
            <w:szCs w:val="22"/>
          </w:rPr>
          <w:t>https://rspb.maps.arcgis.com/apps/webappviewer/index.html?id=1971361148964a3780ab5427a2fb8b07</w:t>
        </w:r>
      </w:hyperlink>
    </w:p>
    <w:p w14:paraId="41312C1F" w14:textId="77777777" w:rsidR="00E828F8" w:rsidRPr="003D577D" w:rsidRDefault="00E828F8" w:rsidP="00E90B5C">
      <w:pPr>
        <w:rPr>
          <w:rFonts w:ascii="Arial" w:hAnsi="Arial" w:cs="Arial"/>
          <w:sz w:val="22"/>
        </w:rPr>
      </w:pPr>
    </w:p>
    <w:p w14:paraId="41312C20" w14:textId="77777777" w:rsidR="005B7C66" w:rsidRPr="003D577D" w:rsidRDefault="00397BDF">
      <w:pPr>
        <w:rPr>
          <w:rFonts w:ascii="Arial" w:hAnsi="Arial" w:cs="Arial"/>
          <w:color w:val="FF0000"/>
        </w:rPr>
      </w:pPr>
      <w:r w:rsidRPr="003D577D">
        <w:rPr>
          <w:rFonts w:ascii="Arial" w:hAnsi="Arial" w:cs="Arial"/>
        </w:rPr>
        <w:br w:type="page"/>
      </w:r>
    </w:p>
    <w:tbl>
      <w:tblPr>
        <w:tblW w:w="0" w:type="auto"/>
        <w:tblLook w:val="01E0" w:firstRow="1" w:lastRow="1" w:firstColumn="1" w:lastColumn="1" w:noHBand="0" w:noVBand="0"/>
      </w:tblPr>
      <w:tblGrid>
        <w:gridCol w:w="4762"/>
        <w:gridCol w:w="4762"/>
      </w:tblGrid>
      <w:tr w:rsidR="00D83A0D" w:rsidRPr="003D577D" w14:paraId="41312C25" w14:textId="77777777" w:rsidTr="009B7E51">
        <w:tc>
          <w:tcPr>
            <w:tcW w:w="4762" w:type="dxa"/>
          </w:tcPr>
          <w:p w14:paraId="07665EF7" w14:textId="77777777" w:rsidR="009B7E51" w:rsidRPr="003D577D" w:rsidRDefault="009B7E51" w:rsidP="009B7E51">
            <w:pPr>
              <w:rPr>
                <w:rFonts w:ascii="Arial" w:hAnsi="Arial" w:cs="Arial"/>
                <w:b/>
                <w:sz w:val="28"/>
                <w:szCs w:val="28"/>
              </w:rPr>
            </w:pPr>
            <w:r>
              <w:rPr>
                <w:rFonts w:ascii="Arial" w:hAnsi="Arial" w:cs="Arial"/>
                <w:noProof/>
              </w:rPr>
              <w:lastRenderedPageBreak/>
              <w:drawing>
                <wp:inline distT="0" distB="0" distL="0" distR="0" wp14:anchorId="7D55EE70" wp14:editId="64A92E2E">
                  <wp:extent cx="1107160" cy="507096"/>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7809" cy="511974"/>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noProof/>
                <w:sz w:val="28"/>
                <w:szCs w:val="28"/>
              </w:rPr>
              <w:drawing>
                <wp:inline distT="0" distB="0" distL="0" distR="0" wp14:anchorId="495D7F57" wp14:editId="22EB0446">
                  <wp:extent cx="481016" cy="531121"/>
                  <wp:effectExtent l="0" t="0" r="0" b="254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97" cy="547000"/>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noProof/>
                <w:sz w:val="28"/>
                <w:szCs w:val="28"/>
              </w:rPr>
              <w:drawing>
                <wp:inline distT="0" distB="0" distL="0" distR="0" wp14:anchorId="2D0FB8D6" wp14:editId="4F32C78D">
                  <wp:extent cx="541655" cy="54165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143" cy="551143"/>
                          </a:xfrm>
                          <a:prstGeom prst="rect">
                            <a:avLst/>
                          </a:prstGeom>
                          <a:noFill/>
                          <a:ln>
                            <a:noFill/>
                          </a:ln>
                        </pic:spPr>
                      </pic:pic>
                    </a:graphicData>
                  </a:graphic>
                </wp:inline>
              </w:drawing>
            </w:r>
          </w:p>
          <w:p w14:paraId="41312C21" w14:textId="74374531" w:rsidR="00D83A0D" w:rsidRPr="003D577D" w:rsidRDefault="00D83A0D" w:rsidP="005B7C66">
            <w:pPr>
              <w:rPr>
                <w:rFonts w:ascii="Arial" w:hAnsi="Arial" w:cs="Arial"/>
                <w:b/>
                <w:sz w:val="28"/>
                <w:szCs w:val="28"/>
              </w:rPr>
            </w:pPr>
          </w:p>
        </w:tc>
        <w:tc>
          <w:tcPr>
            <w:tcW w:w="4762" w:type="dxa"/>
          </w:tcPr>
          <w:p w14:paraId="41312C22" w14:textId="77777777" w:rsidR="007B02AC" w:rsidRPr="003D577D" w:rsidRDefault="00B27CAA" w:rsidP="007B02AC">
            <w:pPr>
              <w:rPr>
                <w:rFonts w:ascii="Arial" w:hAnsi="Arial" w:cs="Arial"/>
                <w:b/>
                <w:sz w:val="28"/>
                <w:szCs w:val="28"/>
              </w:rPr>
            </w:pPr>
            <w:r w:rsidRPr="003D577D">
              <w:rPr>
                <w:rFonts w:ascii="Arial" w:hAnsi="Arial" w:cs="Arial"/>
                <w:b/>
                <w:sz w:val="28"/>
                <w:szCs w:val="28"/>
              </w:rPr>
              <w:t xml:space="preserve">Document </w:t>
            </w:r>
            <w:r w:rsidR="008B0CE1" w:rsidRPr="003D577D">
              <w:rPr>
                <w:rFonts w:ascii="Arial" w:hAnsi="Arial" w:cs="Arial"/>
                <w:b/>
                <w:sz w:val="28"/>
                <w:szCs w:val="28"/>
              </w:rPr>
              <w:t>C</w:t>
            </w:r>
            <w:r w:rsidR="007B02AC" w:rsidRPr="003D577D">
              <w:rPr>
                <w:rFonts w:ascii="Arial" w:hAnsi="Arial" w:cs="Arial"/>
                <w:b/>
                <w:sz w:val="28"/>
                <w:szCs w:val="28"/>
              </w:rPr>
              <w:t xml:space="preserve"> </w:t>
            </w:r>
          </w:p>
          <w:p w14:paraId="41312C23" w14:textId="77777777" w:rsidR="007B02AC" w:rsidRPr="003D577D" w:rsidRDefault="007B02AC" w:rsidP="007B02AC">
            <w:pPr>
              <w:rPr>
                <w:rFonts w:ascii="Arial" w:hAnsi="Arial" w:cs="Arial"/>
                <w:b/>
                <w:sz w:val="28"/>
                <w:szCs w:val="28"/>
              </w:rPr>
            </w:pPr>
          </w:p>
          <w:p w14:paraId="41312C24" w14:textId="77777777" w:rsidR="00D83A0D" w:rsidRPr="003D577D" w:rsidRDefault="007B02AC" w:rsidP="007B02AC">
            <w:pPr>
              <w:rPr>
                <w:rFonts w:ascii="Arial" w:hAnsi="Arial" w:cs="Arial"/>
                <w:b/>
                <w:sz w:val="28"/>
                <w:szCs w:val="28"/>
              </w:rPr>
            </w:pPr>
            <w:r w:rsidRPr="003D577D">
              <w:rPr>
                <w:rFonts w:ascii="Arial" w:hAnsi="Arial" w:cs="Arial"/>
                <w:b/>
                <w:sz w:val="28"/>
                <w:szCs w:val="28"/>
              </w:rPr>
              <w:t>Specification</w:t>
            </w:r>
          </w:p>
        </w:tc>
      </w:tr>
    </w:tbl>
    <w:p w14:paraId="41312C26" w14:textId="4B7D339F" w:rsidR="005B7C66" w:rsidRPr="00611F48" w:rsidRDefault="009B7E51">
      <w:pPr>
        <w:rPr>
          <w:rFonts w:ascii="Arial" w:hAnsi="Arial" w:cs="Arial"/>
          <w:szCs w:val="24"/>
          <w:u w:val="single"/>
        </w:rPr>
      </w:pPr>
      <w:r w:rsidRPr="00611F48">
        <w:rPr>
          <w:rFonts w:ascii="Arial" w:hAnsi="Arial" w:cs="Arial"/>
          <w:b/>
          <w:bCs/>
          <w:szCs w:val="24"/>
          <w:u w:val="single"/>
        </w:rPr>
        <w:t>What we want to achieve</w:t>
      </w:r>
    </w:p>
    <w:p w14:paraId="41312C27" w14:textId="49EEC79E" w:rsidR="007C1B0A" w:rsidRDefault="007C1B0A">
      <w:pPr>
        <w:rPr>
          <w:rFonts w:ascii="Arial" w:hAnsi="Arial" w:cs="Arial"/>
        </w:rPr>
      </w:pPr>
    </w:p>
    <w:p w14:paraId="0DE0E612" w14:textId="77777777" w:rsidR="00611F48" w:rsidRPr="00611F48" w:rsidRDefault="00611F48" w:rsidP="00611F48">
      <w:pPr>
        <w:rPr>
          <w:rFonts w:ascii="Arial" w:hAnsi="Arial" w:cs="Arial"/>
          <w:b/>
          <w:bCs/>
        </w:rPr>
      </w:pPr>
      <w:r w:rsidRPr="00611F48">
        <w:rPr>
          <w:rFonts w:ascii="Arial" w:hAnsi="Arial" w:cs="Arial"/>
          <w:b/>
          <w:bCs/>
        </w:rPr>
        <w:t>Bespoke Youth ‘Mix and Match’ Training Programme with Accreditation</w:t>
      </w:r>
    </w:p>
    <w:p w14:paraId="651389D5" w14:textId="77777777" w:rsidR="00611F48" w:rsidRPr="00611F48" w:rsidRDefault="00611F48" w:rsidP="00611F48">
      <w:pPr>
        <w:rPr>
          <w:rFonts w:ascii="Arial" w:hAnsi="Arial" w:cs="Arial"/>
          <w:sz w:val="22"/>
          <w:szCs w:val="22"/>
        </w:rPr>
      </w:pPr>
      <w:r w:rsidRPr="00611F48">
        <w:rPr>
          <w:rFonts w:ascii="Arial" w:hAnsi="Arial" w:cs="Arial"/>
          <w:sz w:val="22"/>
          <w:szCs w:val="22"/>
        </w:rPr>
        <w:t>This activity will deliver against Climate FORTH’s first objective by supporting individual and place-based resilience building, and enabling of local action, using heritage assets (</w:t>
      </w:r>
      <w:proofErr w:type="gramStart"/>
      <w:r w:rsidRPr="00611F48">
        <w:rPr>
          <w:rFonts w:ascii="Arial" w:hAnsi="Arial" w:cs="Arial"/>
          <w:sz w:val="22"/>
          <w:szCs w:val="22"/>
        </w:rPr>
        <w:t>e.g.</w:t>
      </w:r>
      <w:proofErr w:type="gramEnd"/>
      <w:r w:rsidRPr="00611F48">
        <w:rPr>
          <w:rFonts w:ascii="Arial" w:hAnsi="Arial" w:cs="Arial"/>
          <w:sz w:val="22"/>
          <w:szCs w:val="22"/>
        </w:rPr>
        <w:t xml:space="preserve"> greenspace, other open space or historic site or structure) as the driver for climate adaptation. </w:t>
      </w:r>
    </w:p>
    <w:p w14:paraId="239E83A4" w14:textId="77777777" w:rsidR="00611F48" w:rsidRPr="00611F48" w:rsidRDefault="00611F48" w:rsidP="00611F48">
      <w:pPr>
        <w:rPr>
          <w:rFonts w:ascii="Arial" w:hAnsi="Arial" w:cs="Arial"/>
          <w:sz w:val="22"/>
          <w:szCs w:val="22"/>
        </w:rPr>
      </w:pPr>
    </w:p>
    <w:p w14:paraId="07E6FDAF" w14:textId="132CF090" w:rsidR="00611F48" w:rsidRPr="00611F48" w:rsidRDefault="00611F48" w:rsidP="00611F48">
      <w:pPr>
        <w:rPr>
          <w:rFonts w:ascii="Arial" w:hAnsi="Arial" w:cs="Arial"/>
          <w:sz w:val="22"/>
          <w:szCs w:val="22"/>
        </w:rPr>
      </w:pPr>
      <w:r w:rsidRPr="00611F48">
        <w:rPr>
          <w:rFonts w:ascii="Arial" w:hAnsi="Arial" w:cs="Arial"/>
          <w:sz w:val="22"/>
          <w:szCs w:val="22"/>
        </w:rPr>
        <w:t xml:space="preserve">It will deliver a ‘mix and match’ style personal growth-based </w:t>
      </w:r>
      <w:proofErr w:type="spellStart"/>
      <w:r w:rsidRPr="00611F48">
        <w:rPr>
          <w:rFonts w:ascii="Arial" w:hAnsi="Arial" w:cs="Arial"/>
          <w:sz w:val="22"/>
          <w:szCs w:val="22"/>
        </w:rPr>
        <w:t>‘training’</w:t>
      </w:r>
      <w:proofErr w:type="spellEnd"/>
      <w:r w:rsidRPr="00611F48">
        <w:rPr>
          <w:rFonts w:ascii="Arial" w:hAnsi="Arial" w:cs="Arial"/>
          <w:sz w:val="22"/>
          <w:szCs w:val="22"/>
        </w:rPr>
        <w:t xml:space="preserve"> programme that is co-designed by and for young people and/or recent education leavers. Accreditation following completion of a certain number of training sessions or similar will be explored. The programme will be hosted at heritage assets, and aimed at increasing aspirations, upskilling, healthy lives, boosting agency in decision making and delivering local priorities for action to make local places more resilient to climate and other change.</w:t>
      </w:r>
    </w:p>
    <w:p w14:paraId="3E1590D1" w14:textId="77777777" w:rsidR="00611F48" w:rsidRPr="00611F48" w:rsidRDefault="00611F48" w:rsidP="00611F48">
      <w:pPr>
        <w:rPr>
          <w:rFonts w:ascii="Arial" w:hAnsi="Arial" w:cs="Arial"/>
          <w:sz w:val="22"/>
          <w:szCs w:val="22"/>
        </w:rPr>
      </w:pPr>
    </w:p>
    <w:p w14:paraId="686CDB14" w14:textId="45EB7DC3" w:rsidR="00611F48" w:rsidRPr="00611F48" w:rsidRDefault="00611F48" w:rsidP="00611F48">
      <w:pPr>
        <w:rPr>
          <w:rFonts w:ascii="Arial" w:hAnsi="Arial" w:cs="Arial"/>
          <w:sz w:val="22"/>
          <w:szCs w:val="22"/>
        </w:rPr>
      </w:pPr>
      <w:r w:rsidRPr="00611F48">
        <w:rPr>
          <w:rFonts w:ascii="Arial" w:hAnsi="Arial" w:cs="Arial"/>
          <w:sz w:val="22"/>
          <w:szCs w:val="22"/>
        </w:rPr>
        <w:t xml:space="preserve">This activity will use a place-based response to the climate and biodiversity emergencies and pilot a method of realizing a just transition to net zero, where young job seekers including those within lowest 20% national SIMD </w:t>
      </w:r>
      <w:proofErr w:type="spellStart"/>
      <w:r w:rsidRPr="00611F48">
        <w:rPr>
          <w:rFonts w:ascii="Arial" w:hAnsi="Arial" w:cs="Arial"/>
          <w:sz w:val="22"/>
          <w:szCs w:val="22"/>
        </w:rPr>
        <w:t>datazones</w:t>
      </w:r>
      <w:proofErr w:type="spellEnd"/>
      <w:r w:rsidRPr="00611F48">
        <w:rPr>
          <w:rFonts w:ascii="Arial" w:hAnsi="Arial" w:cs="Arial"/>
          <w:sz w:val="22"/>
          <w:szCs w:val="22"/>
        </w:rPr>
        <w:t xml:space="preserve"> within the Climate FORTH project area will benefit from obtaining a range of ‘green’ skills and experiences, plus an awareness of the range of work-based roles involved in climate adaptation and mitigation activity through heritage. The activity will be evaluated and learning shared to support similar activity elsewhere.</w:t>
      </w:r>
    </w:p>
    <w:p w14:paraId="76448E8F" w14:textId="3F1DF34B" w:rsidR="00611F48" w:rsidRDefault="00611F48" w:rsidP="00611F48">
      <w:pPr>
        <w:rPr>
          <w:rFonts w:ascii="Arial" w:hAnsi="Arial" w:cs="Arial"/>
        </w:rPr>
      </w:pPr>
    </w:p>
    <w:p w14:paraId="7B0B5B16" w14:textId="02C107A9" w:rsidR="00611F48" w:rsidRPr="00611F48" w:rsidRDefault="00611F48" w:rsidP="00611F48">
      <w:pPr>
        <w:rPr>
          <w:rFonts w:ascii="Arial" w:hAnsi="Arial" w:cs="Arial"/>
          <w:b/>
          <w:bCs/>
        </w:rPr>
      </w:pPr>
      <w:r w:rsidRPr="00611F48">
        <w:rPr>
          <w:rFonts w:ascii="Arial" w:hAnsi="Arial" w:cs="Arial"/>
          <w:b/>
          <w:bCs/>
        </w:rPr>
        <w:t>Outputs/Deliverables</w:t>
      </w:r>
    </w:p>
    <w:p w14:paraId="0A5F4939" w14:textId="77777777" w:rsidR="00611F48" w:rsidRPr="00611F48" w:rsidRDefault="00611F48" w:rsidP="00611F48">
      <w:pPr>
        <w:rPr>
          <w:rFonts w:ascii="Arial" w:hAnsi="Arial" w:cs="Arial"/>
          <w:sz w:val="22"/>
          <w:szCs w:val="22"/>
        </w:rPr>
      </w:pPr>
      <w:r w:rsidRPr="00611F48">
        <w:rPr>
          <w:rFonts w:ascii="Arial" w:hAnsi="Arial" w:cs="Arial"/>
          <w:sz w:val="22"/>
          <w:szCs w:val="22"/>
        </w:rPr>
        <w:t>The contractor will be expected to liaise with Kate Fuller, Climate FORTH Project Manager throughout the duration of the works. Throughout the commission, there will be a set of outputs required:</w:t>
      </w:r>
    </w:p>
    <w:p w14:paraId="0488C2AA" w14:textId="77777777" w:rsidR="00611F48" w:rsidRPr="00611F48" w:rsidRDefault="00611F48" w:rsidP="00611F48">
      <w:pPr>
        <w:rPr>
          <w:rFonts w:ascii="Arial" w:hAnsi="Arial" w:cs="Arial"/>
          <w:sz w:val="22"/>
          <w:szCs w:val="22"/>
        </w:rPr>
      </w:pPr>
      <w:r w:rsidRPr="00611F48">
        <w:rPr>
          <w:rFonts w:ascii="Arial" w:hAnsi="Arial" w:cs="Arial"/>
          <w:sz w:val="22"/>
          <w:szCs w:val="22"/>
        </w:rPr>
        <w:t>•</w:t>
      </w:r>
      <w:r w:rsidRPr="00611F48">
        <w:rPr>
          <w:rFonts w:ascii="Arial" w:hAnsi="Arial" w:cs="Arial"/>
          <w:sz w:val="22"/>
          <w:szCs w:val="22"/>
        </w:rPr>
        <w:tab/>
        <w:t xml:space="preserve">Monthly progress reports and update meetings with IFF Project Manager. </w:t>
      </w:r>
    </w:p>
    <w:p w14:paraId="0DA094A8" w14:textId="77777777" w:rsidR="00611F48" w:rsidRPr="00611F48" w:rsidRDefault="00611F48" w:rsidP="00611F48">
      <w:pPr>
        <w:rPr>
          <w:rFonts w:ascii="Arial" w:hAnsi="Arial" w:cs="Arial"/>
          <w:sz w:val="22"/>
          <w:szCs w:val="22"/>
        </w:rPr>
      </w:pPr>
      <w:r w:rsidRPr="00611F48">
        <w:rPr>
          <w:rFonts w:ascii="Arial" w:hAnsi="Arial" w:cs="Arial"/>
          <w:sz w:val="22"/>
          <w:szCs w:val="22"/>
        </w:rPr>
        <w:t>•</w:t>
      </w:r>
      <w:r w:rsidRPr="00611F48">
        <w:rPr>
          <w:rFonts w:ascii="Arial" w:hAnsi="Arial" w:cs="Arial"/>
          <w:sz w:val="22"/>
          <w:szCs w:val="22"/>
        </w:rPr>
        <w:tab/>
        <w:t xml:space="preserve">A draft Scoping </w:t>
      </w:r>
      <w:proofErr w:type="gramStart"/>
      <w:r w:rsidRPr="00611F48">
        <w:rPr>
          <w:rFonts w:ascii="Arial" w:hAnsi="Arial" w:cs="Arial"/>
          <w:sz w:val="22"/>
          <w:szCs w:val="22"/>
        </w:rPr>
        <w:t>report</w:t>
      </w:r>
      <w:proofErr w:type="gramEnd"/>
      <w:r w:rsidRPr="00611F48">
        <w:rPr>
          <w:rFonts w:ascii="Arial" w:hAnsi="Arial" w:cs="Arial"/>
          <w:sz w:val="22"/>
          <w:szCs w:val="22"/>
        </w:rPr>
        <w:t xml:space="preserve">. </w:t>
      </w:r>
    </w:p>
    <w:p w14:paraId="424F9EAF" w14:textId="4E6980D0" w:rsidR="00611F48" w:rsidRPr="00611F48" w:rsidRDefault="00611F48" w:rsidP="00611F48">
      <w:pPr>
        <w:rPr>
          <w:rFonts w:ascii="Arial" w:hAnsi="Arial" w:cs="Arial"/>
          <w:sz w:val="22"/>
          <w:szCs w:val="22"/>
        </w:rPr>
      </w:pPr>
      <w:r w:rsidRPr="00611F48">
        <w:rPr>
          <w:rFonts w:ascii="Arial" w:hAnsi="Arial" w:cs="Arial"/>
          <w:sz w:val="22"/>
          <w:szCs w:val="22"/>
        </w:rPr>
        <w:t>•</w:t>
      </w:r>
      <w:r w:rsidRPr="00611F48">
        <w:rPr>
          <w:rFonts w:ascii="Arial" w:hAnsi="Arial" w:cs="Arial"/>
          <w:sz w:val="22"/>
          <w:szCs w:val="22"/>
        </w:rPr>
        <w:tab/>
        <w:t xml:space="preserve">A final report outlining the process, research, </w:t>
      </w:r>
      <w:proofErr w:type="gramStart"/>
      <w:r w:rsidRPr="00611F48">
        <w:rPr>
          <w:rFonts w:ascii="Arial" w:hAnsi="Arial" w:cs="Arial"/>
          <w:sz w:val="22"/>
          <w:szCs w:val="22"/>
        </w:rPr>
        <w:t>findings</w:t>
      </w:r>
      <w:proofErr w:type="gramEnd"/>
      <w:r w:rsidRPr="00611F48">
        <w:rPr>
          <w:rFonts w:ascii="Arial" w:hAnsi="Arial" w:cs="Arial"/>
          <w:sz w:val="22"/>
          <w:szCs w:val="22"/>
        </w:rPr>
        <w:t xml:space="preserve"> and recommendations plus a costed project plan for a</w:t>
      </w:r>
      <w:r w:rsidRPr="00611F48">
        <w:rPr>
          <w:sz w:val="22"/>
          <w:szCs w:val="22"/>
        </w:rPr>
        <w:t xml:space="preserve"> </w:t>
      </w:r>
      <w:r w:rsidRPr="00611F48">
        <w:rPr>
          <w:rFonts w:ascii="Arial" w:hAnsi="Arial" w:cs="Arial"/>
          <w:sz w:val="22"/>
          <w:szCs w:val="22"/>
        </w:rPr>
        <w:t xml:space="preserve">Youth ‘Mix and Match’ Training </w:t>
      </w:r>
      <w:proofErr w:type="spellStart"/>
      <w:r w:rsidRPr="00611F48">
        <w:rPr>
          <w:rFonts w:ascii="Arial" w:hAnsi="Arial" w:cs="Arial"/>
          <w:sz w:val="22"/>
          <w:szCs w:val="22"/>
        </w:rPr>
        <w:t>Training</w:t>
      </w:r>
      <w:proofErr w:type="spellEnd"/>
      <w:r w:rsidRPr="00611F48">
        <w:rPr>
          <w:rFonts w:ascii="Arial" w:hAnsi="Arial" w:cs="Arial"/>
          <w:sz w:val="22"/>
          <w:szCs w:val="22"/>
        </w:rPr>
        <w:t xml:space="preserve"> Programme, to be delivered during the delivery phase of Climate FORTH, 2023-2026.</w:t>
      </w:r>
    </w:p>
    <w:p w14:paraId="0B7476DF" w14:textId="77777777" w:rsidR="00611F48" w:rsidRPr="003D577D" w:rsidRDefault="00611F48">
      <w:pPr>
        <w:rPr>
          <w:rFonts w:ascii="Arial" w:hAnsi="Arial" w:cs="Arial"/>
        </w:rPr>
      </w:pPr>
    </w:p>
    <w:p w14:paraId="731174C2" w14:textId="77777777" w:rsidR="00611F48" w:rsidRPr="005D09A3" w:rsidRDefault="00611F48" w:rsidP="00611F48">
      <w:pPr>
        <w:rPr>
          <w:rFonts w:ascii="Arial" w:hAnsi="Arial" w:cs="Arial"/>
          <w:b/>
          <w:bCs/>
          <w:sz w:val="22"/>
          <w:szCs w:val="22"/>
        </w:rPr>
      </w:pPr>
      <w:r w:rsidRPr="005D09A3">
        <w:rPr>
          <w:rFonts w:ascii="Arial" w:hAnsi="Arial" w:cs="Arial"/>
          <w:b/>
          <w:bCs/>
          <w:sz w:val="22"/>
          <w:szCs w:val="22"/>
        </w:rPr>
        <w:t>Overview of Work / Scope of services</w:t>
      </w:r>
    </w:p>
    <w:p w14:paraId="7FB92C2F" w14:textId="475097C6" w:rsidR="00611F48" w:rsidRDefault="00611F48" w:rsidP="00611F48">
      <w:pPr>
        <w:rPr>
          <w:rFonts w:ascii="Arial" w:hAnsi="Arial" w:cs="Arial"/>
          <w:sz w:val="22"/>
          <w:szCs w:val="22"/>
        </w:rPr>
      </w:pPr>
      <w:r w:rsidRPr="005D09A3">
        <w:rPr>
          <w:rFonts w:ascii="Arial" w:hAnsi="Arial" w:cs="Arial"/>
          <w:sz w:val="22"/>
          <w:szCs w:val="22"/>
        </w:rPr>
        <w:t>Specialist consultant or agency to develop a ‘</w:t>
      </w:r>
      <w:r w:rsidRPr="00611F48">
        <w:rPr>
          <w:rFonts w:ascii="Arial" w:hAnsi="Arial" w:cs="Arial"/>
          <w:sz w:val="22"/>
          <w:szCs w:val="22"/>
        </w:rPr>
        <w:t>Scoping &amp; Design Study for a Bespoke Youth ‘Mix and Match’ Training Programme with Accreditation</w:t>
      </w:r>
      <w:r>
        <w:rPr>
          <w:rFonts w:ascii="Arial" w:hAnsi="Arial" w:cs="Arial"/>
          <w:sz w:val="22"/>
          <w:szCs w:val="22"/>
        </w:rPr>
        <w:t>’.</w:t>
      </w:r>
    </w:p>
    <w:p w14:paraId="440623B3" w14:textId="77777777" w:rsidR="00611F48" w:rsidRPr="003D577D" w:rsidRDefault="00611F48" w:rsidP="00CD3C90">
      <w:pPr>
        <w:rPr>
          <w:rFonts w:ascii="Arial" w:hAnsi="Arial" w:cs="Arial"/>
          <w:sz w:val="22"/>
          <w:szCs w:val="22"/>
        </w:rPr>
      </w:pPr>
    </w:p>
    <w:p w14:paraId="41312C29" w14:textId="77777777" w:rsidR="002C4100" w:rsidRPr="003D577D" w:rsidRDefault="00CD3C90" w:rsidP="00CD3C90">
      <w:pPr>
        <w:rPr>
          <w:rFonts w:ascii="Arial" w:hAnsi="Arial" w:cs="Arial"/>
          <w:sz w:val="22"/>
          <w:szCs w:val="22"/>
        </w:rPr>
      </w:pPr>
      <w:r w:rsidRPr="003D577D">
        <w:rPr>
          <w:rFonts w:ascii="Arial" w:hAnsi="Arial" w:cs="Arial"/>
          <w:sz w:val="22"/>
          <w:szCs w:val="22"/>
        </w:rPr>
        <w:t>The successful supplier will supply a service to which the following points will apply:</w:t>
      </w:r>
      <w:r w:rsidR="002C4100" w:rsidRPr="003D577D">
        <w:rPr>
          <w:rFonts w:ascii="Arial" w:hAnsi="Arial" w:cs="Arial"/>
          <w:sz w:val="22"/>
          <w:szCs w:val="22"/>
        </w:rPr>
        <w:t xml:space="preserve"> </w:t>
      </w:r>
    </w:p>
    <w:p w14:paraId="41312C2D" w14:textId="77777777" w:rsidR="00514EC5" w:rsidRPr="003D577D" w:rsidRDefault="00514EC5" w:rsidP="00CD3C90">
      <w:pPr>
        <w:rPr>
          <w:rFonts w:ascii="Arial" w:hAnsi="Arial" w:cs="Arial"/>
          <w:sz w:val="22"/>
          <w:szCs w:val="22"/>
        </w:rPr>
      </w:pPr>
      <w:r w:rsidRPr="003D577D">
        <w:rPr>
          <w:rFonts w:ascii="Arial" w:hAnsi="Arial" w:cs="Arial"/>
          <w:sz w:val="22"/>
          <w:szCs w:val="22"/>
        </w:rPr>
        <w:t>The information below is a statement of minimum requirements and is not intended to limit creative or original thinking in the preparation of proposals.</w:t>
      </w:r>
    </w:p>
    <w:p w14:paraId="41312C2E" w14:textId="77777777" w:rsidR="00CD3C90" w:rsidRPr="003D577D" w:rsidRDefault="00CD3C90" w:rsidP="00CD3C90">
      <w:pPr>
        <w:rPr>
          <w:rFonts w:ascii="Arial" w:hAnsi="Arial" w:cs="Arial"/>
          <w:sz w:val="22"/>
          <w:szCs w:val="22"/>
        </w:rPr>
      </w:pPr>
      <w:r w:rsidRPr="003D577D">
        <w:rPr>
          <w:rFonts w:ascii="Arial" w:hAnsi="Arial" w:cs="Arial"/>
          <w:sz w:val="22"/>
          <w:szCs w:val="22"/>
        </w:rPr>
        <w:t> </w:t>
      </w:r>
    </w:p>
    <w:p w14:paraId="10EFBF1E" w14:textId="30B5C921" w:rsidR="00611F48" w:rsidRPr="00611F48" w:rsidRDefault="00611F48" w:rsidP="00611F48">
      <w:pPr>
        <w:pStyle w:val="ListParagraph"/>
        <w:numPr>
          <w:ilvl w:val="0"/>
          <w:numId w:val="19"/>
        </w:numPr>
        <w:rPr>
          <w:rFonts w:ascii="Arial" w:hAnsi="Arial" w:cs="Arial"/>
          <w:b/>
          <w:bCs/>
          <w:sz w:val="22"/>
          <w:szCs w:val="22"/>
        </w:rPr>
      </w:pPr>
      <w:r w:rsidRPr="00611F48">
        <w:rPr>
          <w:rFonts w:ascii="Arial" w:hAnsi="Arial" w:cs="Arial"/>
          <w:b/>
          <w:bCs/>
          <w:sz w:val="22"/>
          <w:szCs w:val="22"/>
        </w:rPr>
        <w:t xml:space="preserve">Review current youth training </w:t>
      </w:r>
      <w:proofErr w:type="gramStart"/>
      <w:r w:rsidRPr="00611F48">
        <w:rPr>
          <w:rFonts w:ascii="Arial" w:hAnsi="Arial" w:cs="Arial"/>
          <w:b/>
          <w:bCs/>
          <w:sz w:val="22"/>
          <w:szCs w:val="22"/>
        </w:rPr>
        <w:t>programmes;</w:t>
      </w:r>
      <w:proofErr w:type="gramEnd"/>
    </w:p>
    <w:p w14:paraId="58838B68" w14:textId="2BE1C179" w:rsidR="00611F48" w:rsidRPr="00611F48" w:rsidRDefault="00611F48" w:rsidP="00611F48">
      <w:pPr>
        <w:pStyle w:val="ListParagraph"/>
        <w:numPr>
          <w:ilvl w:val="0"/>
          <w:numId w:val="19"/>
        </w:numPr>
        <w:rPr>
          <w:rFonts w:ascii="Arial" w:hAnsi="Arial" w:cs="Arial"/>
          <w:b/>
          <w:bCs/>
          <w:sz w:val="22"/>
          <w:szCs w:val="22"/>
        </w:rPr>
      </w:pPr>
      <w:r w:rsidRPr="00611F48">
        <w:rPr>
          <w:rFonts w:ascii="Arial" w:hAnsi="Arial" w:cs="Arial"/>
          <w:b/>
          <w:bCs/>
          <w:sz w:val="22"/>
          <w:szCs w:val="22"/>
        </w:rPr>
        <w:t xml:space="preserve">understand ‘green skills’ required for future </w:t>
      </w:r>
      <w:proofErr w:type="gramStart"/>
      <w:r w:rsidRPr="00611F48">
        <w:rPr>
          <w:rFonts w:ascii="Arial" w:hAnsi="Arial" w:cs="Arial"/>
          <w:b/>
          <w:bCs/>
          <w:sz w:val="22"/>
          <w:szCs w:val="22"/>
        </w:rPr>
        <w:t>workforce;</w:t>
      </w:r>
      <w:proofErr w:type="gramEnd"/>
      <w:r w:rsidRPr="00611F48">
        <w:rPr>
          <w:rFonts w:ascii="Arial" w:hAnsi="Arial" w:cs="Arial"/>
          <w:b/>
          <w:bCs/>
          <w:sz w:val="22"/>
          <w:szCs w:val="22"/>
        </w:rPr>
        <w:t xml:space="preserve"> </w:t>
      </w:r>
    </w:p>
    <w:p w14:paraId="498806BF" w14:textId="6A0731E7" w:rsidR="00611F48" w:rsidRPr="00611F48" w:rsidRDefault="00611F48" w:rsidP="00611F48">
      <w:pPr>
        <w:pStyle w:val="ListParagraph"/>
        <w:numPr>
          <w:ilvl w:val="0"/>
          <w:numId w:val="19"/>
        </w:numPr>
        <w:rPr>
          <w:rFonts w:ascii="Arial" w:hAnsi="Arial" w:cs="Arial"/>
          <w:b/>
          <w:bCs/>
          <w:sz w:val="22"/>
          <w:szCs w:val="22"/>
        </w:rPr>
      </w:pPr>
      <w:r w:rsidRPr="00611F48">
        <w:rPr>
          <w:rFonts w:ascii="Arial" w:hAnsi="Arial" w:cs="Arial"/>
          <w:b/>
          <w:bCs/>
          <w:sz w:val="22"/>
          <w:szCs w:val="22"/>
        </w:rPr>
        <w:t xml:space="preserve">identify potential accreditations for young people to </w:t>
      </w:r>
      <w:proofErr w:type="gramStart"/>
      <w:r w:rsidRPr="00611F48">
        <w:rPr>
          <w:rFonts w:ascii="Arial" w:hAnsi="Arial" w:cs="Arial"/>
          <w:b/>
          <w:bCs/>
          <w:sz w:val="22"/>
          <w:szCs w:val="22"/>
        </w:rPr>
        <w:t>obtain;</w:t>
      </w:r>
      <w:proofErr w:type="gramEnd"/>
      <w:r w:rsidRPr="00611F48">
        <w:rPr>
          <w:rFonts w:ascii="Arial" w:hAnsi="Arial" w:cs="Arial"/>
          <w:b/>
          <w:bCs/>
          <w:sz w:val="22"/>
          <w:szCs w:val="22"/>
        </w:rPr>
        <w:t xml:space="preserve"> </w:t>
      </w:r>
    </w:p>
    <w:p w14:paraId="0277B1CB" w14:textId="2A67C025" w:rsidR="00611F48" w:rsidRPr="00611F48" w:rsidRDefault="00611F48" w:rsidP="00611F48">
      <w:pPr>
        <w:pStyle w:val="ListParagraph"/>
        <w:numPr>
          <w:ilvl w:val="0"/>
          <w:numId w:val="19"/>
        </w:numPr>
        <w:rPr>
          <w:rFonts w:ascii="Arial" w:hAnsi="Arial" w:cs="Arial"/>
          <w:b/>
          <w:bCs/>
          <w:sz w:val="22"/>
          <w:szCs w:val="22"/>
        </w:rPr>
      </w:pPr>
      <w:r w:rsidRPr="00611F48">
        <w:rPr>
          <w:rFonts w:ascii="Arial" w:hAnsi="Arial" w:cs="Arial"/>
          <w:b/>
          <w:bCs/>
          <w:sz w:val="22"/>
          <w:szCs w:val="22"/>
        </w:rPr>
        <w:t xml:space="preserve">understand needs of young people &amp; barriers to participation, ideally through co-design with the Climate FORTH Youth </w:t>
      </w:r>
      <w:proofErr w:type="gramStart"/>
      <w:r w:rsidRPr="00611F48">
        <w:rPr>
          <w:rFonts w:ascii="Arial" w:hAnsi="Arial" w:cs="Arial"/>
          <w:b/>
          <w:bCs/>
          <w:sz w:val="22"/>
          <w:szCs w:val="22"/>
        </w:rPr>
        <w:t>Panel;</w:t>
      </w:r>
      <w:proofErr w:type="gramEnd"/>
      <w:r w:rsidRPr="00611F48">
        <w:rPr>
          <w:rFonts w:ascii="Arial" w:hAnsi="Arial" w:cs="Arial"/>
          <w:b/>
          <w:bCs/>
          <w:sz w:val="22"/>
          <w:szCs w:val="22"/>
        </w:rPr>
        <w:t xml:space="preserve"> </w:t>
      </w:r>
    </w:p>
    <w:p w14:paraId="44EC7B82" w14:textId="3DF684FF" w:rsidR="00611F48" w:rsidRPr="00611F48" w:rsidRDefault="00611F48" w:rsidP="00611F48">
      <w:pPr>
        <w:pStyle w:val="ListParagraph"/>
        <w:numPr>
          <w:ilvl w:val="0"/>
          <w:numId w:val="19"/>
        </w:numPr>
        <w:rPr>
          <w:rFonts w:ascii="Arial" w:hAnsi="Arial" w:cs="Arial"/>
          <w:b/>
          <w:bCs/>
          <w:sz w:val="22"/>
          <w:szCs w:val="22"/>
        </w:rPr>
      </w:pPr>
      <w:r w:rsidRPr="00611F48">
        <w:rPr>
          <w:rFonts w:ascii="Arial" w:hAnsi="Arial" w:cs="Arial"/>
          <w:b/>
          <w:bCs/>
          <w:sz w:val="22"/>
          <w:szCs w:val="22"/>
        </w:rPr>
        <w:t>identify key stakeholders and strategic links</w:t>
      </w:r>
      <w:r>
        <w:rPr>
          <w:rFonts w:ascii="Arial" w:hAnsi="Arial" w:cs="Arial"/>
          <w:b/>
          <w:bCs/>
          <w:sz w:val="22"/>
          <w:szCs w:val="22"/>
        </w:rPr>
        <w:t>.</w:t>
      </w:r>
    </w:p>
    <w:p w14:paraId="6F5D3794" w14:textId="77777777" w:rsidR="00611F48" w:rsidRDefault="00611F48" w:rsidP="00611F48">
      <w:pPr>
        <w:rPr>
          <w:rFonts w:ascii="Arial" w:hAnsi="Arial" w:cs="Arial"/>
          <w:sz w:val="22"/>
          <w:szCs w:val="22"/>
        </w:rPr>
      </w:pPr>
    </w:p>
    <w:p w14:paraId="41312C31" w14:textId="6E4BDCA9" w:rsidR="00F25C45" w:rsidRPr="00CA71B1" w:rsidRDefault="00F25C45" w:rsidP="00611F48">
      <w:pPr>
        <w:rPr>
          <w:rFonts w:ascii="Arial" w:hAnsi="Arial" w:cs="Arial"/>
          <w:i/>
          <w:sz w:val="22"/>
          <w:szCs w:val="22"/>
        </w:rPr>
      </w:pPr>
      <w:r w:rsidRPr="00CA71B1">
        <w:rPr>
          <w:rFonts w:ascii="Arial" w:hAnsi="Arial" w:cs="Arial"/>
          <w:i/>
          <w:sz w:val="22"/>
          <w:szCs w:val="22"/>
        </w:rPr>
        <w:t xml:space="preserve">Are you able to meet this specification in full? </w:t>
      </w:r>
      <w:r w:rsidR="00C24283" w:rsidRPr="00CA71B1">
        <w:rPr>
          <w:rFonts w:ascii="Arial" w:hAnsi="Arial" w:cs="Arial"/>
          <w:i/>
          <w:sz w:val="22"/>
          <w:szCs w:val="22"/>
        </w:rPr>
        <w:t xml:space="preserve">If </w:t>
      </w:r>
      <w:proofErr w:type="gramStart"/>
      <w:r w:rsidR="00C24283" w:rsidRPr="00CA71B1">
        <w:rPr>
          <w:rFonts w:ascii="Arial" w:hAnsi="Arial" w:cs="Arial"/>
          <w:i/>
          <w:sz w:val="22"/>
          <w:szCs w:val="22"/>
        </w:rPr>
        <w:t>so</w:t>
      </w:r>
      <w:proofErr w:type="gramEnd"/>
      <w:r w:rsidR="00C24283" w:rsidRPr="00CA71B1">
        <w:rPr>
          <w:rFonts w:ascii="Arial" w:hAnsi="Arial" w:cs="Arial"/>
          <w:i/>
          <w:sz w:val="22"/>
          <w:szCs w:val="22"/>
        </w:rPr>
        <w:t xml:space="preserve"> please give details below</w:t>
      </w:r>
    </w:p>
    <w:p w14:paraId="41312C32" w14:textId="2D8FC065" w:rsidR="00F25C45" w:rsidRPr="003D577D" w:rsidRDefault="00F25C45" w:rsidP="00F25C45">
      <w:pPr>
        <w:rPr>
          <w:rFonts w:ascii="Arial" w:hAnsi="Arial" w:cs="Arial"/>
          <w:i/>
          <w:sz w:val="22"/>
          <w:szCs w:val="22"/>
        </w:rPr>
      </w:pPr>
      <w:r w:rsidRPr="00CA71B1">
        <w:rPr>
          <w:rFonts w:ascii="Arial" w:hAnsi="Arial" w:cs="Arial"/>
          <w:i/>
          <w:sz w:val="22"/>
          <w:szCs w:val="22"/>
        </w:rPr>
        <w:t>If not please state any differences in service offered</w:t>
      </w:r>
      <w:r w:rsidR="00CA71B1">
        <w:rPr>
          <w:rFonts w:ascii="Arial" w:hAnsi="Arial" w:cs="Arial"/>
          <w: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F25C45" w:rsidRPr="003D577D" w14:paraId="41312C36" w14:textId="77777777" w:rsidTr="001D1909">
        <w:tc>
          <w:tcPr>
            <w:tcW w:w="9740" w:type="dxa"/>
          </w:tcPr>
          <w:p w14:paraId="41312C33" w14:textId="496AE993" w:rsidR="00F25C45" w:rsidRPr="006C028F" w:rsidRDefault="00F25C45" w:rsidP="00F25C45">
            <w:pPr>
              <w:rPr>
                <w:rFonts w:ascii="Arial" w:hAnsi="Arial" w:cs="Arial"/>
                <w:i/>
                <w:iCs/>
                <w:sz w:val="22"/>
                <w:szCs w:val="22"/>
              </w:rPr>
            </w:pPr>
            <w:r w:rsidRPr="00611F48">
              <w:rPr>
                <w:rFonts w:ascii="Arial" w:hAnsi="Arial" w:cs="Arial"/>
                <w:sz w:val="22"/>
                <w:szCs w:val="22"/>
              </w:rPr>
              <w:t>Specification met?  Yes</w:t>
            </w:r>
            <w:r w:rsidR="00D64868" w:rsidRPr="00611F48">
              <w:rPr>
                <w:rFonts w:ascii="Arial" w:hAnsi="Arial" w:cs="Arial"/>
                <w:sz w:val="22"/>
                <w:szCs w:val="22"/>
              </w:rPr>
              <w:fldChar w:fldCharType="begin">
                <w:ffData>
                  <w:name w:val="Check5"/>
                  <w:enabled/>
                  <w:calcOnExit w:val="0"/>
                  <w:checkBox>
                    <w:sizeAuto/>
                    <w:default w:val="0"/>
                    <w:checked w:val="0"/>
                  </w:checkBox>
                </w:ffData>
              </w:fldChar>
            </w:r>
            <w:r w:rsidRPr="00611F48">
              <w:rPr>
                <w:rFonts w:ascii="Arial" w:hAnsi="Arial" w:cs="Arial"/>
                <w:sz w:val="22"/>
                <w:szCs w:val="22"/>
              </w:rPr>
              <w:instrText xml:space="preserve"> FORMCHECKBOX </w:instrText>
            </w:r>
            <w:r w:rsidR="00C564FC" w:rsidRPr="00611F48">
              <w:rPr>
                <w:rFonts w:ascii="Arial" w:hAnsi="Arial" w:cs="Arial"/>
                <w:sz w:val="22"/>
                <w:szCs w:val="22"/>
              </w:rPr>
            </w:r>
            <w:r w:rsidR="00C564FC" w:rsidRPr="00611F48">
              <w:rPr>
                <w:rFonts w:ascii="Arial" w:hAnsi="Arial" w:cs="Arial"/>
                <w:sz w:val="22"/>
                <w:szCs w:val="22"/>
              </w:rPr>
              <w:fldChar w:fldCharType="separate"/>
            </w:r>
            <w:r w:rsidR="00D64868" w:rsidRPr="00611F48">
              <w:rPr>
                <w:rFonts w:ascii="Arial" w:hAnsi="Arial" w:cs="Arial"/>
                <w:sz w:val="22"/>
                <w:szCs w:val="22"/>
              </w:rPr>
              <w:fldChar w:fldCharType="end"/>
            </w:r>
            <w:r w:rsidRPr="00611F48">
              <w:rPr>
                <w:rFonts w:ascii="Arial" w:hAnsi="Arial" w:cs="Arial"/>
                <w:sz w:val="22"/>
                <w:szCs w:val="22"/>
              </w:rPr>
              <w:t xml:space="preserve"> /</w:t>
            </w:r>
            <w:r w:rsidR="002C4100" w:rsidRPr="00611F48">
              <w:rPr>
                <w:rFonts w:ascii="Arial" w:hAnsi="Arial" w:cs="Arial"/>
                <w:sz w:val="22"/>
                <w:szCs w:val="22"/>
              </w:rPr>
              <w:t xml:space="preserve">Part met </w:t>
            </w:r>
            <w:r w:rsidR="00D64868" w:rsidRPr="00611F48">
              <w:rPr>
                <w:rFonts w:ascii="Arial" w:hAnsi="Arial" w:cs="Arial"/>
                <w:sz w:val="22"/>
                <w:szCs w:val="22"/>
              </w:rPr>
              <w:fldChar w:fldCharType="begin">
                <w:ffData>
                  <w:name w:val="Check5"/>
                  <w:enabled/>
                  <w:calcOnExit w:val="0"/>
                  <w:checkBox>
                    <w:sizeAuto/>
                    <w:default w:val="0"/>
                    <w:checked w:val="0"/>
                  </w:checkBox>
                </w:ffData>
              </w:fldChar>
            </w:r>
            <w:r w:rsidR="002C4100" w:rsidRPr="00611F48">
              <w:rPr>
                <w:rFonts w:ascii="Arial" w:hAnsi="Arial" w:cs="Arial"/>
                <w:sz w:val="22"/>
                <w:szCs w:val="22"/>
              </w:rPr>
              <w:instrText xml:space="preserve"> FORMCHECKBOX </w:instrText>
            </w:r>
            <w:r w:rsidR="00C564FC" w:rsidRPr="00611F48">
              <w:rPr>
                <w:rFonts w:ascii="Arial" w:hAnsi="Arial" w:cs="Arial"/>
                <w:sz w:val="22"/>
                <w:szCs w:val="22"/>
              </w:rPr>
            </w:r>
            <w:r w:rsidR="00C564FC" w:rsidRPr="00611F48">
              <w:rPr>
                <w:rFonts w:ascii="Arial" w:hAnsi="Arial" w:cs="Arial"/>
                <w:sz w:val="22"/>
                <w:szCs w:val="22"/>
              </w:rPr>
              <w:fldChar w:fldCharType="separate"/>
            </w:r>
            <w:r w:rsidR="00D64868" w:rsidRPr="00611F48">
              <w:rPr>
                <w:rFonts w:ascii="Arial" w:hAnsi="Arial" w:cs="Arial"/>
                <w:sz w:val="22"/>
                <w:szCs w:val="22"/>
              </w:rPr>
              <w:fldChar w:fldCharType="end"/>
            </w:r>
            <w:r w:rsidR="002C4100" w:rsidRPr="00611F48">
              <w:rPr>
                <w:rFonts w:ascii="Arial" w:hAnsi="Arial" w:cs="Arial"/>
                <w:sz w:val="22"/>
                <w:szCs w:val="22"/>
              </w:rPr>
              <w:t xml:space="preserve"> / </w:t>
            </w:r>
            <w:r w:rsidRPr="00611F48">
              <w:rPr>
                <w:rFonts w:ascii="Arial" w:hAnsi="Arial" w:cs="Arial"/>
                <w:sz w:val="22"/>
                <w:szCs w:val="22"/>
              </w:rPr>
              <w:t>No</w:t>
            </w:r>
            <w:r w:rsidR="00D64868" w:rsidRPr="00611F48">
              <w:rPr>
                <w:rFonts w:ascii="Arial" w:hAnsi="Arial" w:cs="Arial"/>
                <w:sz w:val="22"/>
                <w:szCs w:val="22"/>
              </w:rPr>
              <w:fldChar w:fldCharType="begin">
                <w:ffData>
                  <w:name w:val="Check6"/>
                  <w:enabled/>
                  <w:calcOnExit w:val="0"/>
                  <w:checkBox>
                    <w:sizeAuto/>
                    <w:default w:val="0"/>
                  </w:checkBox>
                </w:ffData>
              </w:fldChar>
            </w:r>
            <w:r w:rsidRPr="00611F48">
              <w:rPr>
                <w:rFonts w:ascii="Arial" w:hAnsi="Arial" w:cs="Arial"/>
                <w:sz w:val="22"/>
                <w:szCs w:val="22"/>
              </w:rPr>
              <w:instrText xml:space="preserve"> FORMCHECKBOX </w:instrText>
            </w:r>
            <w:r w:rsidR="00C564FC" w:rsidRPr="00611F48">
              <w:rPr>
                <w:rFonts w:ascii="Arial" w:hAnsi="Arial" w:cs="Arial"/>
                <w:sz w:val="22"/>
                <w:szCs w:val="22"/>
              </w:rPr>
            </w:r>
            <w:r w:rsidR="00C564FC" w:rsidRPr="00611F48">
              <w:rPr>
                <w:rFonts w:ascii="Arial" w:hAnsi="Arial" w:cs="Arial"/>
                <w:sz w:val="22"/>
                <w:szCs w:val="22"/>
              </w:rPr>
              <w:fldChar w:fldCharType="separate"/>
            </w:r>
            <w:r w:rsidR="00D64868" w:rsidRPr="00611F48">
              <w:rPr>
                <w:rFonts w:ascii="Arial" w:hAnsi="Arial" w:cs="Arial"/>
                <w:sz w:val="22"/>
                <w:szCs w:val="22"/>
              </w:rPr>
              <w:fldChar w:fldCharType="end"/>
            </w:r>
            <w:r w:rsidRPr="00611F48">
              <w:rPr>
                <w:rFonts w:ascii="Arial" w:hAnsi="Arial" w:cs="Arial"/>
                <w:sz w:val="22"/>
                <w:szCs w:val="22"/>
              </w:rPr>
              <w:t xml:space="preserve"> (tick as appropriate)</w:t>
            </w:r>
            <w:r w:rsidR="00BD3C55">
              <w:rPr>
                <w:rFonts w:ascii="Arial" w:hAnsi="Arial" w:cs="Arial"/>
                <w:sz w:val="22"/>
                <w:szCs w:val="22"/>
              </w:rPr>
              <w:t xml:space="preserve"> </w:t>
            </w:r>
          </w:p>
          <w:p w14:paraId="41312C34" w14:textId="77777777" w:rsidR="00F25C45" w:rsidRPr="003D577D" w:rsidRDefault="00C24283" w:rsidP="00F25C45">
            <w:pPr>
              <w:rPr>
                <w:rFonts w:ascii="Arial" w:hAnsi="Arial" w:cs="Arial"/>
                <w:sz w:val="22"/>
                <w:szCs w:val="22"/>
              </w:rPr>
            </w:pPr>
            <w:r w:rsidRPr="003D577D">
              <w:rPr>
                <w:rFonts w:ascii="Arial" w:hAnsi="Arial" w:cs="Arial"/>
                <w:sz w:val="22"/>
                <w:szCs w:val="22"/>
              </w:rPr>
              <w:t>Details</w:t>
            </w:r>
            <w:r w:rsidR="00F25C45" w:rsidRPr="003D577D">
              <w:rPr>
                <w:rFonts w:ascii="Arial" w:hAnsi="Arial" w:cs="Arial"/>
                <w:sz w:val="22"/>
                <w:szCs w:val="22"/>
              </w:rPr>
              <w:t xml:space="preserve"> </w:t>
            </w:r>
            <w:r w:rsidR="00D64868" w:rsidRPr="003D577D">
              <w:rPr>
                <w:rFonts w:ascii="Arial" w:hAnsi="Arial" w:cs="Arial"/>
                <w:sz w:val="22"/>
                <w:szCs w:val="22"/>
              </w:rPr>
              <w:fldChar w:fldCharType="begin">
                <w:ffData>
                  <w:name w:val="Text55"/>
                  <w:enabled/>
                  <w:calcOnExit w:val="0"/>
                  <w:textInput/>
                </w:ffData>
              </w:fldChar>
            </w:r>
            <w:bookmarkStart w:id="1" w:name="Text55"/>
            <w:r w:rsidR="00F25C45"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00F25C45" w:rsidRPr="003D577D">
              <w:rPr>
                <w:rFonts w:ascii="Arial" w:hAnsi="Arial" w:cs="Arial"/>
                <w:noProof/>
                <w:sz w:val="22"/>
                <w:szCs w:val="22"/>
              </w:rPr>
              <w:t> </w:t>
            </w:r>
            <w:r w:rsidR="00F25C45" w:rsidRPr="003D577D">
              <w:rPr>
                <w:rFonts w:ascii="Arial" w:hAnsi="Arial" w:cs="Arial"/>
                <w:noProof/>
                <w:sz w:val="22"/>
                <w:szCs w:val="22"/>
              </w:rPr>
              <w:t> </w:t>
            </w:r>
            <w:r w:rsidR="00F25C45" w:rsidRPr="003D577D">
              <w:rPr>
                <w:rFonts w:ascii="Arial" w:hAnsi="Arial" w:cs="Arial"/>
                <w:noProof/>
                <w:sz w:val="22"/>
                <w:szCs w:val="22"/>
              </w:rPr>
              <w:t> </w:t>
            </w:r>
            <w:r w:rsidR="00F25C45" w:rsidRPr="003D577D">
              <w:rPr>
                <w:rFonts w:ascii="Arial" w:hAnsi="Arial" w:cs="Arial"/>
                <w:noProof/>
                <w:sz w:val="22"/>
                <w:szCs w:val="22"/>
              </w:rPr>
              <w:t> </w:t>
            </w:r>
            <w:r w:rsidR="00F25C45" w:rsidRPr="003D577D">
              <w:rPr>
                <w:rFonts w:ascii="Arial" w:hAnsi="Arial" w:cs="Arial"/>
                <w:noProof/>
                <w:sz w:val="22"/>
                <w:szCs w:val="22"/>
              </w:rPr>
              <w:t> </w:t>
            </w:r>
            <w:r w:rsidR="00D64868" w:rsidRPr="003D577D">
              <w:rPr>
                <w:rFonts w:ascii="Arial" w:hAnsi="Arial" w:cs="Arial"/>
                <w:sz w:val="22"/>
                <w:szCs w:val="22"/>
              </w:rPr>
              <w:fldChar w:fldCharType="end"/>
            </w:r>
            <w:bookmarkEnd w:id="1"/>
          </w:p>
          <w:p w14:paraId="41312C35" w14:textId="77777777" w:rsidR="00F25C45" w:rsidRPr="003D577D" w:rsidRDefault="00F25C45" w:rsidP="00F25C45">
            <w:pPr>
              <w:rPr>
                <w:rFonts w:ascii="Arial" w:hAnsi="Arial" w:cs="Arial"/>
                <w:sz w:val="22"/>
                <w:szCs w:val="22"/>
              </w:rPr>
            </w:pPr>
          </w:p>
        </w:tc>
      </w:tr>
    </w:tbl>
    <w:p w14:paraId="38837471" w14:textId="77777777" w:rsidR="00611F48" w:rsidRDefault="00611F48" w:rsidP="00611F48">
      <w:pPr>
        <w:rPr>
          <w:rFonts w:ascii="Arial" w:hAnsi="Arial" w:cs="Arial"/>
          <w:b/>
          <w:bCs/>
          <w:sz w:val="22"/>
          <w:szCs w:val="22"/>
        </w:rPr>
      </w:pPr>
    </w:p>
    <w:p w14:paraId="01B07631" w14:textId="5FF7BBFF" w:rsidR="00611F48" w:rsidRPr="00611F48" w:rsidRDefault="00611F48" w:rsidP="00611F48">
      <w:pPr>
        <w:pStyle w:val="ListParagraph"/>
        <w:numPr>
          <w:ilvl w:val="0"/>
          <w:numId w:val="19"/>
        </w:numPr>
        <w:rPr>
          <w:rFonts w:ascii="Arial" w:hAnsi="Arial" w:cs="Arial"/>
          <w:b/>
          <w:bCs/>
          <w:sz w:val="22"/>
          <w:szCs w:val="22"/>
        </w:rPr>
      </w:pPr>
      <w:r w:rsidRPr="00611F48">
        <w:rPr>
          <w:rFonts w:ascii="Arial" w:hAnsi="Arial" w:cs="Arial"/>
          <w:b/>
          <w:bCs/>
          <w:sz w:val="22"/>
          <w:szCs w:val="22"/>
        </w:rPr>
        <w:lastRenderedPageBreak/>
        <w:t>propose model for Climate FORTH to adopt that includes detail of</w:t>
      </w:r>
    </w:p>
    <w:p w14:paraId="69B2D3F5" w14:textId="77777777" w:rsidR="00611F48" w:rsidRPr="00611F48" w:rsidRDefault="00611F48" w:rsidP="00611F48">
      <w:pPr>
        <w:pStyle w:val="ListParagraph"/>
        <w:numPr>
          <w:ilvl w:val="1"/>
          <w:numId w:val="20"/>
        </w:numPr>
        <w:rPr>
          <w:rFonts w:ascii="Arial" w:hAnsi="Arial" w:cs="Arial"/>
          <w:sz w:val="22"/>
          <w:szCs w:val="22"/>
        </w:rPr>
      </w:pPr>
      <w:r w:rsidRPr="00611F48">
        <w:rPr>
          <w:rFonts w:ascii="Arial" w:hAnsi="Arial" w:cs="Arial"/>
          <w:sz w:val="22"/>
          <w:szCs w:val="22"/>
        </w:rPr>
        <w:t>refined target audience,</w:t>
      </w:r>
    </w:p>
    <w:p w14:paraId="0C7A4F44" w14:textId="77777777" w:rsidR="00611F48" w:rsidRPr="00611F48" w:rsidRDefault="00611F48" w:rsidP="00611F48">
      <w:pPr>
        <w:pStyle w:val="ListParagraph"/>
        <w:numPr>
          <w:ilvl w:val="1"/>
          <w:numId w:val="20"/>
        </w:numPr>
        <w:rPr>
          <w:rFonts w:ascii="Arial" w:hAnsi="Arial" w:cs="Arial"/>
          <w:sz w:val="22"/>
          <w:szCs w:val="22"/>
        </w:rPr>
      </w:pPr>
      <w:r w:rsidRPr="00611F48">
        <w:rPr>
          <w:rFonts w:ascii="Arial" w:hAnsi="Arial" w:cs="Arial"/>
          <w:sz w:val="22"/>
          <w:szCs w:val="22"/>
        </w:rPr>
        <w:t>methods to secure youth participation,</w:t>
      </w:r>
    </w:p>
    <w:p w14:paraId="4B3F89B1" w14:textId="77777777" w:rsidR="00611F48" w:rsidRPr="00611F48" w:rsidRDefault="00611F48" w:rsidP="00611F48">
      <w:pPr>
        <w:pStyle w:val="ListParagraph"/>
        <w:numPr>
          <w:ilvl w:val="1"/>
          <w:numId w:val="20"/>
        </w:numPr>
        <w:rPr>
          <w:rFonts w:ascii="Arial" w:hAnsi="Arial" w:cs="Arial"/>
          <w:sz w:val="22"/>
          <w:szCs w:val="22"/>
        </w:rPr>
      </w:pPr>
      <w:r w:rsidRPr="00611F48">
        <w:rPr>
          <w:rFonts w:ascii="Arial" w:hAnsi="Arial" w:cs="Arial"/>
          <w:sz w:val="22"/>
          <w:szCs w:val="22"/>
        </w:rPr>
        <w:t>skills developed / training themes</w:t>
      </w:r>
    </w:p>
    <w:p w14:paraId="5F9228A9" w14:textId="77777777" w:rsidR="00611F48" w:rsidRPr="00611F48" w:rsidRDefault="00611F48" w:rsidP="00611F48">
      <w:pPr>
        <w:pStyle w:val="ListParagraph"/>
        <w:numPr>
          <w:ilvl w:val="1"/>
          <w:numId w:val="20"/>
        </w:numPr>
        <w:rPr>
          <w:rFonts w:ascii="Arial" w:hAnsi="Arial" w:cs="Arial"/>
          <w:sz w:val="22"/>
          <w:szCs w:val="22"/>
        </w:rPr>
      </w:pPr>
      <w:r w:rsidRPr="00611F48">
        <w:rPr>
          <w:rFonts w:ascii="Arial" w:hAnsi="Arial" w:cs="Arial"/>
          <w:sz w:val="22"/>
          <w:szCs w:val="22"/>
        </w:rPr>
        <w:t>accreditation or recognition obtained,</w:t>
      </w:r>
    </w:p>
    <w:p w14:paraId="052EC1AD" w14:textId="77777777" w:rsidR="00611F48" w:rsidRPr="00611F48" w:rsidRDefault="00611F48" w:rsidP="00611F48">
      <w:pPr>
        <w:pStyle w:val="ListParagraph"/>
        <w:numPr>
          <w:ilvl w:val="1"/>
          <w:numId w:val="20"/>
        </w:numPr>
        <w:rPr>
          <w:rFonts w:ascii="Arial" w:hAnsi="Arial" w:cs="Arial"/>
          <w:sz w:val="22"/>
          <w:szCs w:val="22"/>
        </w:rPr>
      </w:pPr>
      <w:r w:rsidRPr="00611F48">
        <w:rPr>
          <w:rFonts w:ascii="Arial" w:hAnsi="Arial" w:cs="Arial"/>
          <w:sz w:val="22"/>
          <w:szCs w:val="22"/>
        </w:rPr>
        <w:t>location of training,</w:t>
      </w:r>
    </w:p>
    <w:p w14:paraId="6DC8BB00" w14:textId="77777777" w:rsidR="00611F48" w:rsidRPr="00611F48" w:rsidRDefault="00611F48" w:rsidP="00611F48">
      <w:pPr>
        <w:pStyle w:val="ListParagraph"/>
        <w:numPr>
          <w:ilvl w:val="1"/>
          <w:numId w:val="20"/>
        </w:numPr>
        <w:rPr>
          <w:rFonts w:ascii="Arial" w:hAnsi="Arial" w:cs="Arial"/>
          <w:sz w:val="22"/>
          <w:szCs w:val="22"/>
        </w:rPr>
      </w:pPr>
      <w:r w:rsidRPr="00611F48">
        <w:rPr>
          <w:rFonts w:ascii="Arial" w:hAnsi="Arial" w:cs="Arial"/>
          <w:sz w:val="22"/>
          <w:szCs w:val="22"/>
        </w:rPr>
        <w:t>cost of model over 18 months,</w:t>
      </w:r>
    </w:p>
    <w:p w14:paraId="48BACED5" w14:textId="77777777" w:rsidR="00611F48" w:rsidRPr="00611F48" w:rsidRDefault="00611F48" w:rsidP="00611F48">
      <w:pPr>
        <w:pStyle w:val="ListParagraph"/>
        <w:numPr>
          <w:ilvl w:val="1"/>
          <w:numId w:val="20"/>
        </w:numPr>
        <w:rPr>
          <w:rFonts w:ascii="Arial" w:hAnsi="Arial" w:cs="Arial"/>
          <w:sz w:val="22"/>
          <w:szCs w:val="22"/>
        </w:rPr>
      </w:pPr>
      <w:r w:rsidRPr="00611F48">
        <w:rPr>
          <w:rFonts w:ascii="Arial" w:hAnsi="Arial" w:cs="Arial"/>
          <w:sz w:val="22"/>
          <w:szCs w:val="22"/>
        </w:rPr>
        <w:t>potential sources of match funding,</w:t>
      </w:r>
    </w:p>
    <w:p w14:paraId="419DA782" w14:textId="77777777" w:rsidR="00611F48" w:rsidRPr="00611F48" w:rsidRDefault="00611F48" w:rsidP="00611F48">
      <w:pPr>
        <w:pStyle w:val="ListParagraph"/>
        <w:numPr>
          <w:ilvl w:val="1"/>
          <w:numId w:val="20"/>
        </w:numPr>
        <w:rPr>
          <w:rFonts w:ascii="Arial" w:hAnsi="Arial" w:cs="Arial"/>
          <w:sz w:val="22"/>
          <w:szCs w:val="22"/>
        </w:rPr>
      </w:pPr>
      <w:r w:rsidRPr="00611F48">
        <w:rPr>
          <w:rFonts w:ascii="Arial" w:hAnsi="Arial" w:cs="Arial"/>
          <w:sz w:val="22"/>
          <w:szCs w:val="22"/>
        </w:rPr>
        <w:t>evaluation criteria (qualitative and quantitative).</w:t>
      </w:r>
    </w:p>
    <w:p w14:paraId="41312C39" w14:textId="77777777" w:rsidR="00F25C45" w:rsidRPr="003D577D" w:rsidRDefault="00CD3C90" w:rsidP="00F25C45">
      <w:pPr>
        <w:rPr>
          <w:rFonts w:ascii="Arial" w:hAnsi="Arial" w:cs="Arial"/>
          <w:sz w:val="22"/>
          <w:szCs w:val="22"/>
        </w:rPr>
      </w:pPr>
      <w:r w:rsidRPr="003D577D">
        <w:rPr>
          <w:rFonts w:ascii="Arial" w:hAnsi="Arial" w:cs="Arial"/>
          <w:sz w:val="22"/>
          <w:szCs w:val="22"/>
        </w:rPr>
        <w:t> </w:t>
      </w:r>
    </w:p>
    <w:p w14:paraId="41312C3A" w14:textId="77777777" w:rsidR="00C24283" w:rsidRPr="003D577D" w:rsidRDefault="00C24283" w:rsidP="00C24283">
      <w:pPr>
        <w:rPr>
          <w:rFonts w:ascii="Arial" w:hAnsi="Arial" w:cs="Arial"/>
          <w:i/>
          <w:sz w:val="22"/>
          <w:szCs w:val="22"/>
        </w:rPr>
      </w:pPr>
      <w:r w:rsidRPr="003D577D">
        <w:rPr>
          <w:rFonts w:ascii="Arial" w:hAnsi="Arial" w:cs="Arial"/>
          <w:i/>
          <w:sz w:val="22"/>
          <w:szCs w:val="22"/>
        </w:rPr>
        <w:t xml:space="preserve">Are you able to meet this specification in full? If </w:t>
      </w:r>
      <w:proofErr w:type="gramStart"/>
      <w:r w:rsidRPr="003D577D">
        <w:rPr>
          <w:rFonts w:ascii="Arial" w:hAnsi="Arial" w:cs="Arial"/>
          <w:i/>
          <w:sz w:val="22"/>
          <w:szCs w:val="22"/>
        </w:rPr>
        <w:t>so</w:t>
      </w:r>
      <w:proofErr w:type="gramEnd"/>
      <w:r w:rsidRPr="003D577D">
        <w:rPr>
          <w:rFonts w:ascii="Arial" w:hAnsi="Arial" w:cs="Arial"/>
          <w:i/>
          <w:sz w:val="22"/>
          <w:szCs w:val="22"/>
        </w:rPr>
        <w:t xml:space="preserve"> please give details below</w:t>
      </w:r>
    </w:p>
    <w:p w14:paraId="41312C3B" w14:textId="77777777" w:rsidR="00C24283" w:rsidRPr="003D577D" w:rsidRDefault="00C24283" w:rsidP="00C24283">
      <w:pPr>
        <w:rPr>
          <w:rFonts w:ascii="Arial" w:hAnsi="Arial" w:cs="Arial"/>
          <w:i/>
          <w:sz w:val="22"/>
          <w:szCs w:val="22"/>
        </w:rPr>
      </w:pPr>
      <w:r w:rsidRPr="003D577D">
        <w:rPr>
          <w:rFonts w:ascii="Arial" w:hAnsi="Arial" w:cs="Arial"/>
          <w:i/>
          <w:sz w:val="22"/>
          <w:szCs w:val="22"/>
        </w:rPr>
        <w:t>If not please state any differences in service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24283" w:rsidRPr="003D577D" w14:paraId="41312C3F" w14:textId="77777777" w:rsidTr="00DA3B5A">
        <w:tc>
          <w:tcPr>
            <w:tcW w:w="9740" w:type="dxa"/>
          </w:tcPr>
          <w:p w14:paraId="41312C3C" w14:textId="77777777" w:rsidR="00C24283" w:rsidRPr="003D577D" w:rsidRDefault="00C24283" w:rsidP="00DA3B5A">
            <w:pPr>
              <w:rPr>
                <w:rFonts w:ascii="Arial" w:hAnsi="Arial" w:cs="Arial"/>
                <w:sz w:val="22"/>
                <w:szCs w:val="22"/>
              </w:rPr>
            </w:pPr>
            <w:r w:rsidRPr="003D577D">
              <w:rPr>
                <w:rFonts w:ascii="Arial" w:hAnsi="Arial" w:cs="Arial"/>
                <w:sz w:val="22"/>
                <w:szCs w:val="22"/>
              </w:rPr>
              <w:t>Specification met?  Yes</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C564FC">
              <w:rPr>
                <w:rFonts w:ascii="Arial" w:hAnsi="Arial" w:cs="Arial"/>
                <w:sz w:val="22"/>
                <w:szCs w:val="22"/>
              </w:rPr>
            </w:r>
            <w:r w:rsidR="00C564FC">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/Part met </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C564FC">
              <w:rPr>
                <w:rFonts w:ascii="Arial" w:hAnsi="Arial" w:cs="Arial"/>
                <w:sz w:val="22"/>
                <w:szCs w:val="22"/>
              </w:rPr>
            </w:r>
            <w:r w:rsidR="00C564FC">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 No</w:t>
            </w:r>
            <w:r w:rsidR="00D64868" w:rsidRPr="003D577D">
              <w:rPr>
                <w:rFonts w:ascii="Arial" w:hAnsi="Arial" w:cs="Arial"/>
                <w:sz w:val="22"/>
                <w:szCs w:val="22"/>
              </w:rPr>
              <w:fldChar w:fldCharType="begin">
                <w:ffData>
                  <w:name w:val="Check6"/>
                  <w:enabled/>
                  <w:calcOnExit w:val="0"/>
                  <w:checkBox>
                    <w:sizeAuto/>
                    <w:default w:val="0"/>
                  </w:checkBox>
                </w:ffData>
              </w:fldChar>
            </w:r>
            <w:r w:rsidRPr="003D577D">
              <w:rPr>
                <w:rFonts w:ascii="Arial" w:hAnsi="Arial" w:cs="Arial"/>
                <w:sz w:val="22"/>
                <w:szCs w:val="22"/>
              </w:rPr>
              <w:instrText xml:space="preserve"> FORMCHECKBOX </w:instrText>
            </w:r>
            <w:r w:rsidR="00C564FC">
              <w:rPr>
                <w:rFonts w:ascii="Arial" w:hAnsi="Arial" w:cs="Arial"/>
                <w:sz w:val="22"/>
                <w:szCs w:val="22"/>
              </w:rPr>
            </w:r>
            <w:r w:rsidR="00C564FC">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(tick as appropriate)</w:t>
            </w:r>
          </w:p>
          <w:p w14:paraId="41312C3D" w14:textId="77777777" w:rsidR="00C24283" w:rsidRPr="003D577D" w:rsidRDefault="00C24283" w:rsidP="00DA3B5A">
            <w:pPr>
              <w:rPr>
                <w:rFonts w:ascii="Arial" w:hAnsi="Arial" w:cs="Arial"/>
                <w:sz w:val="22"/>
                <w:szCs w:val="22"/>
              </w:rPr>
            </w:pPr>
            <w:r w:rsidRPr="003D577D">
              <w:rPr>
                <w:rFonts w:ascii="Arial" w:hAnsi="Arial" w:cs="Arial"/>
                <w:sz w:val="22"/>
                <w:szCs w:val="22"/>
              </w:rPr>
              <w:t xml:space="preserve">Details </w:t>
            </w:r>
            <w:r w:rsidR="00D64868" w:rsidRPr="003D577D">
              <w:rPr>
                <w:rFonts w:ascii="Arial" w:hAnsi="Arial" w:cs="Arial"/>
                <w:sz w:val="22"/>
                <w:szCs w:val="22"/>
              </w:rPr>
              <w:fldChar w:fldCharType="begin">
                <w:ffData>
                  <w:name w:val="Text55"/>
                  <w:enabled/>
                  <w:calcOnExit w:val="0"/>
                  <w:textInput/>
                </w:ffData>
              </w:fldChar>
            </w:r>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p>
          <w:p w14:paraId="41312C3E" w14:textId="77777777" w:rsidR="00C24283" w:rsidRPr="003D577D" w:rsidRDefault="00C24283" w:rsidP="00DA3B5A">
            <w:pPr>
              <w:rPr>
                <w:rFonts w:ascii="Arial" w:hAnsi="Arial" w:cs="Arial"/>
                <w:sz w:val="22"/>
                <w:szCs w:val="22"/>
              </w:rPr>
            </w:pPr>
          </w:p>
        </w:tc>
      </w:tr>
    </w:tbl>
    <w:p w14:paraId="1A0EB9D4" w14:textId="77777777" w:rsidR="00611F48" w:rsidRPr="00611F48" w:rsidRDefault="00611F48" w:rsidP="00611F48">
      <w:pPr>
        <w:pStyle w:val="ListParagraph"/>
        <w:ind w:left="1440"/>
        <w:rPr>
          <w:rFonts w:ascii="Arial" w:hAnsi="Arial" w:cs="Arial"/>
          <w:sz w:val="22"/>
          <w:szCs w:val="22"/>
        </w:rPr>
      </w:pPr>
    </w:p>
    <w:p w14:paraId="41312C41" w14:textId="58EE8093" w:rsidR="00CD3C90" w:rsidRPr="00611F48" w:rsidRDefault="00611F48" w:rsidP="00611F48">
      <w:pPr>
        <w:pStyle w:val="ListParagraph"/>
        <w:numPr>
          <w:ilvl w:val="0"/>
          <w:numId w:val="19"/>
        </w:numPr>
        <w:rPr>
          <w:rFonts w:ascii="Arial" w:hAnsi="Arial" w:cs="Arial"/>
          <w:sz w:val="22"/>
          <w:szCs w:val="22"/>
        </w:rPr>
      </w:pPr>
      <w:r w:rsidRPr="00611F48">
        <w:rPr>
          <w:rFonts w:ascii="Arial" w:hAnsi="Arial" w:cs="Arial"/>
          <w:b/>
          <w:bCs/>
          <w:sz w:val="22"/>
          <w:szCs w:val="22"/>
        </w:rPr>
        <w:t xml:space="preserve">Provide a report outlining the process, research, </w:t>
      </w:r>
      <w:proofErr w:type="gramStart"/>
      <w:r w:rsidRPr="00611F48">
        <w:rPr>
          <w:rFonts w:ascii="Arial" w:hAnsi="Arial" w:cs="Arial"/>
          <w:b/>
          <w:bCs/>
          <w:sz w:val="22"/>
          <w:szCs w:val="22"/>
        </w:rPr>
        <w:t>findings</w:t>
      </w:r>
      <w:proofErr w:type="gramEnd"/>
      <w:r w:rsidRPr="00611F48">
        <w:rPr>
          <w:rFonts w:ascii="Arial" w:hAnsi="Arial" w:cs="Arial"/>
          <w:b/>
          <w:bCs/>
          <w:sz w:val="22"/>
          <w:szCs w:val="22"/>
        </w:rPr>
        <w:t xml:space="preserve"> and recommendations</w:t>
      </w:r>
      <w:r w:rsidRPr="00611F48">
        <w:rPr>
          <w:rFonts w:ascii="Arial" w:hAnsi="Arial" w:cs="Arial"/>
          <w:b/>
          <w:bCs/>
          <w:sz w:val="22"/>
          <w:szCs w:val="22"/>
        </w:rPr>
        <w:t>.</w:t>
      </w:r>
    </w:p>
    <w:p w14:paraId="41312C42" w14:textId="77777777" w:rsidR="00CD3C90" w:rsidRPr="003D577D" w:rsidRDefault="00CD3C90" w:rsidP="00CD3C90">
      <w:pPr>
        <w:rPr>
          <w:rFonts w:ascii="Arial" w:hAnsi="Arial" w:cs="Arial"/>
          <w:sz w:val="22"/>
          <w:szCs w:val="22"/>
        </w:rPr>
      </w:pPr>
      <w:r w:rsidRPr="003D577D">
        <w:rPr>
          <w:rFonts w:ascii="Arial" w:hAnsi="Arial" w:cs="Arial"/>
          <w:sz w:val="22"/>
          <w:szCs w:val="22"/>
        </w:rPr>
        <w:t> </w:t>
      </w:r>
    </w:p>
    <w:p w14:paraId="41312C43" w14:textId="77777777" w:rsidR="00C24283" w:rsidRPr="003D577D" w:rsidRDefault="00C24283" w:rsidP="00C24283">
      <w:pPr>
        <w:rPr>
          <w:rFonts w:ascii="Arial" w:hAnsi="Arial" w:cs="Arial"/>
          <w:i/>
          <w:sz w:val="22"/>
          <w:szCs w:val="22"/>
        </w:rPr>
      </w:pPr>
      <w:r w:rsidRPr="003D577D">
        <w:rPr>
          <w:rFonts w:ascii="Arial" w:hAnsi="Arial" w:cs="Arial"/>
          <w:i/>
          <w:sz w:val="22"/>
          <w:szCs w:val="22"/>
        </w:rPr>
        <w:t xml:space="preserve">Are you able to meet this specification in full? If </w:t>
      </w:r>
      <w:proofErr w:type="gramStart"/>
      <w:r w:rsidRPr="003D577D">
        <w:rPr>
          <w:rFonts w:ascii="Arial" w:hAnsi="Arial" w:cs="Arial"/>
          <w:i/>
          <w:sz w:val="22"/>
          <w:szCs w:val="22"/>
        </w:rPr>
        <w:t>so</w:t>
      </w:r>
      <w:proofErr w:type="gramEnd"/>
      <w:r w:rsidRPr="003D577D">
        <w:rPr>
          <w:rFonts w:ascii="Arial" w:hAnsi="Arial" w:cs="Arial"/>
          <w:i/>
          <w:sz w:val="22"/>
          <w:szCs w:val="22"/>
        </w:rPr>
        <w:t xml:space="preserve"> please give details below</w:t>
      </w:r>
    </w:p>
    <w:p w14:paraId="41312C44" w14:textId="77777777" w:rsidR="00C24283" w:rsidRPr="003D577D" w:rsidRDefault="00C24283" w:rsidP="00C24283">
      <w:pPr>
        <w:rPr>
          <w:rFonts w:ascii="Arial" w:hAnsi="Arial" w:cs="Arial"/>
          <w:i/>
          <w:sz w:val="22"/>
          <w:szCs w:val="22"/>
        </w:rPr>
      </w:pPr>
      <w:r w:rsidRPr="003D577D">
        <w:rPr>
          <w:rFonts w:ascii="Arial" w:hAnsi="Arial" w:cs="Arial"/>
          <w:i/>
          <w:sz w:val="22"/>
          <w:szCs w:val="22"/>
        </w:rPr>
        <w:t>If not please state any differences in service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24283" w:rsidRPr="003D577D" w14:paraId="41312C48" w14:textId="77777777" w:rsidTr="00DA3B5A">
        <w:tc>
          <w:tcPr>
            <w:tcW w:w="9740" w:type="dxa"/>
          </w:tcPr>
          <w:p w14:paraId="41312C45" w14:textId="77777777" w:rsidR="00C24283" w:rsidRPr="003D577D" w:rsidRDefault="00C24283" w:rsidP="00DA3B5A">
            <w:pPr>
              <w:rPr>
                <w:rFonts w:ascii="Arial" w:hAnsi="Arial" w:cs="Arial"/>
                <w:sz w:val="22"/>
                <w:szCs w:val="22"/>
              </w:rPr>
            </w:pPr>
            <w:r w:rsidRPr="003D577D">
              <w:rPr>
                <w:rFonts w:ascii="Arial" w:hAnsi="Arial" w:cs="Arial"/>
                <w:sz w:val="22"/>
                <w:szCs w:val="22"/>
              </w:rPr>
              <w:t>Specification met?  Yes</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C564FC">
              <w:rPr>
                <w:rFonts w:ascii="Arial" w:hAnsi="Arial" w:cs="Arial"/>
                <w:sz w:val="22"/>
                <w:szCs w:val="22"/>
              </w:rPr>
            </w:r>
            <w:r w:rsidR="00C564FC">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/Part met </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C564FC">
              <w:rPr>
                <w:rFonts w:ascii="Arial" w:hAnsi="Arial" w:cs="Arial"/>
                <w:sz w:val="22"/>
                <w:szCs w:val="22"/>
              </w:rPr>
            </w:r>
            <w:r w:rsidR="00C564FC">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 No</w:t>
            </w:r>
            <w:r w:rsidR="00D64868" w:rsidRPr="003D577D">
              <w:rPr>
                <w:rFonts w:ascii="Arial" w:hAnsi="Arial" w:cs="Arial"/>
                <w:sz w:val="22"/>
                <w:szCs w:val="22"/>
              </w:rPr>
              <w:fldChar w:fldCharType="begin">
                <w:ffData>
                  <w:name w:val="Check6"/>
                  <w:enabled/>
                  <w:calcOnExit w:val="0"/>
                  <w:checkBox>
                    <w:sizeAuto/>
                    <w:default w:val="0"/>
                  </w:checkBox>
                </w:ffData>
              </w:fldChar>
            </w:r>
            <w:r w:rsidRPr="003D577D">
              <w:rPr>
                <w:rFonts w:ascii="Arial" w:hAnsi="Arial" w:cs="Arial"/>
                <w:sz w:val="22"/>
                <w:szCs w:val="22"/>
              </w:rPr>
              <w:instrText xml:space="preserve"> FORMCHECKBOX </w:instrText>
            </w:r>
            <w:r w:rsidR="00C564FC">
              <w:rPr>
                <w:rFonts w:ascii="Arial" w:hAnsi="Arial" w:cs="Arial"/>
                <w:sz w:val="22"/>
                <w:szCs w:val="22"/>
              </w:rPr>
            </w:r>
            <w:r w:rsidR="00C564FC">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(tick as appropriate)</w:t>
            </w:r>
          </w:p>
          <w:p w14:paraId="41312C46" w14:textId="77777777" w:rsidR="00C24283" w:rsidRPr="003D577D" w:rsidRDefault="00C24283" w:rsidP="00DA3B5A">
            <w:pPr>
              <w:rPr>
                <w:rFonts w:ascii="Arial" w:hAnsi="Arial" w:cs="Arial"/>
                <w:sz w:val="22"/>
                <w:szCs w:val="22"/>
              </w:rPr>
            </w:pPr>
            <w:r w:rsidRPr="003D577D">
              <w:rPr>
                <w:rFonts w:ascii="Arial" w:hAnsi="Arial" w:cs="Arial"/>
                <w:sz w:val="22"/>
                <w:szCs w:val="22"/>
              </w:rPr>
              <w:t xml:space="preserve">Details </w:t>
            </w:r>
            <w:r w:rsidR="00D64868" w:rsidRPr="003D577D">
              <w:rPr>
                <w:rFonts w:ascii="Arial" w:hAnsi="Arial" w:cs="Arial"/>
                <w:sz w:val="22"/>
                <w:szCs w:val="22"/>
              </w:rPr>
              <w:fldChar w:fldCharType="begin">
                <w:ffData>
                  <w:name w:val="Text55"/>
                  <w:enabled/>
                  <w:calcOnExit w:val="0"/>
                  <w:textInput/>
                </w:ffData>
              </w:fldChar>
            </w:r>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p>
          <w:p w14:paraId="41312C47" w14:textId="77777777" w:rsidR="00C24283" w:rsidRPr="003D577D" w:rsidRDefault="00C24283" w:rsidP="00DA3B5A">
            <w:pPr>
              <w:rPr>
                <w:rFonts w:ascii="Arial" w:hAnsi="Arial" w:cs="Arial"/>
                <w:sz w:val="22"/>
                <w:szCs w:val="22"/>
              </w:rPr>
            </w:pPr>
          </w:p>
        </w:tc>
      </w:tr>
    </w:tbl>
    <w:p w14:paraId="41312C49" w14:textId="77777777" w:rsidR="00F25C45" w:rsidRPr="003D577D" w:rsidRDefault="00F25C45" w:rsidP="00CD3C90">
      <w:pPr>
        <w:rPr>
          <w:rFonts w:ascii="Arial" w:hAnsi="Arial" w:cs="Arial"/>
          <w:sz w:val="22"/>
          <w:szCs w:val="22"/>
        </w:rPr>
      </w:pPr>
    </w:p>
    <w:p w14:paraId="049F9E6F" w14:textId="02803D15" w:rsidR="00611F48" w:rsidRPr="00611F48" w:rsidRDefault="00611F48" w:rsidP="00611F48">
      <w:pPr>
        <w:pStyle w:val="ListParagraph"/>
        <w:numPr>
          <w:ilvl w:val="0"/>
          <w:numId w:val="19"/>
        </w:numPr>
        <w:rPr>
          <w:rFonts w:ascii="Arial" w:hAnsi="Arial" w:cs="Arial"/>
          <w:b/>
          <w:bCs/>
          <w:sz w:val="22"/>
          <w:szCs w:val="22"/>
        </w:rPr>
      </w:pPr>
      <w:r w:rsidRPr="00611F48">
        <w:rPr>
          <w:rFonts w:ascii="Arial" w:hAnsi="Arial" w:cs="Arial"/>
          <w:b/>
          <w:bCs/>
          <w:sz w:val="22"/>
          <w:szCs w:val="22"/>
        </w:rPr>
        <w:t>Provide a costed project plan for delivery.</w:t>
      </w:r>
    </w:p>
    <w:p w14:paraId="41312C4B" w14:textId="77777777" w:rsidR="007C1B0A" w:rsidRPr="003D577D" w:rsidRDefault="007C1B0A" w:rsidP="00E90B5C">
      <w:pPr>
        <w:ind w:left="1020"/>
        <w:rPr>
          <w:rFonts w:ascii="Arial" w:hAnsi="Arial" w:cs="Arial"/>
          <w:sz w:val="22"/>
          <w:szCs w:val="22"/>
        </w:rPr>
      </w:pPr>
    </w:p>
    <w:p w14:paraId="41312C4C" w14:textId="77777777" w:rsidR="00C24283" w:rsidRPr="003D577D" w:rsidRDefault="00C24283" w:rsidP="00C24283">
      <w:pPr>
        <w:rPr>
          <w:rFonts w:ascii="Arial" w:hAnsi="Arial" w:cs="Arial"/>
          <w:i/>
          <w:sz w:val="22"/>
          <w:szCs w:val="22"/>
        </w:rPr>
      </w:pPr>
      <w:r w:rsidRPr="003D577D">
        <w:rPr>
          <w:rFonts w:ascii="Arial" w:hAnsi="Arial" w:cs="Arial"/>
          <w:i/>
          <w:sz w:val="22"/>
          <w:szCs w:val="22"/>
        </w:rPr>
        <w:t xml:space="preserve">Are you able to meet this specification in full? If </w:t>
      </w:r>
      <w:proofErr w:type="gramStart"/>
      <w:r w:rsidRPr="003D577D">
        <w:rPr>
          <w:rFonts w:ascii="Arial" w:hAnsi="Arial" w:cs="Arial"/>
          <w:i/>
          <w:sz w:val="22"/>
          <w:szCs w:val="22"/>
        </w:rPr>
        <w:t>so</w:t>
      </w:r>
      <w:proofErr w:type="gramEnd"/>
      <w:r w:rsidRPr="003D577D">
        <w:rPr>
          <w:rFonts w:ascii="Arial" w:hAnsi="Arial" w:cs="Arial"/>
          <w:i/>
          <w:sz w:val="22"/>
          <w:szCs w:val="22"/>
        </w:rPr>
        <w:t xml:space="preserve"> please give details below</w:t>
      </w:r>
    </w:p>
    <w:p w14:paraId="41312C4D" w14:textId="77777777" w:rsidR="00C24283" w:rsidRPr="003D577D" w:rsidRDefault="00C24283" w:rsidP="00C24283">
      <w:pPr>
        <w:rPr>
          <w:rFonts w:ascii="Arial" w:hAnsi="Arial" w:cs="Arial"/>
          <w:i/>
          <w:sz w:val="22"/>
          <w:szCs w:val="22"/>
        </w:rPr>
      </w:pPr>
      <w:r w:rsidRPr="003D577D">
        <w:rPr>
          <w:rFonts w:ascii="Arial" w:hAnsi="Arial" w:cs="Arial"/>
          <w:i/>
          <w:sz w:val="22"/>
          <w:szCs w:val="22"/>
        </w:rPr>
        <w:t>If not please state any differences in service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24283" w:rsidRPr="003D577D" w14:paraId="41312C51" w14:textId="77777777" w:rsidTr="00DA3B5A">
        <w:tc>
          <w:tcPr>
            <w:tcW w:w="9740" w:type="dxa"/>
          </w:tcPr>
          <w:p w14:paraId="41312C4E" w14:textId="77777777" w:rsidR="00C24283" w:rsidRPr="003D577D" w:rsidRDefault="00C24283" w:rsidP="00DA3B5A">
            <w:pPr>
              <w:rPr>
                <w:rFonts w:ascii="Arial" w:hAnsi="Arial" w:cs="Arial"/>
                <w:sz w:val="22"/>
                <w:szCs w:val="22"/>
              </w:rPr>
            </w:pPr>
            <w:r w:rsidRPr="003D577D">
              <w:rPr>
                <w:rFonts w:ascii="Arial" w:hAnsi="Arial" w:cs="Arial"/>
                <w:sz w:val="22"/>
                <w:szCs w:val="22"/>
              </w:rPr>
              <w:t>Specification met?  Yes</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C564FC">
              <w:rPr>
                <w:rFonts w:ascii="Arial" w:hAnsi="Arial" w:cs="Arial"/>
                <w:sz w:val="22"/>
                <w:szCs w:val="22"/>
              </w:rPr>
            </w:r>
            <w:r w:rsidR="00C564FC">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/Part met </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C564FC">
              <w:rPr>
                <w:rFonts w:ascii="Arial" w:hAnsi="Arial" w:cs="Arial"/>
                <w:sz w:val="22"/>
                <w:szCs w:val="22"/>
              </w:rPr>
            </w:r>
            <w:r w:rsidR="00C564FC">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 No</w:t>
            </w:r>
            <w:r w:rsidR="00D64868" w:rsidRPr="003D577D">
              <w:rPr>
                <w:rFonts w:ascii="Arial" w:hAnsi="Arial" w:cs="Arial"/>
                <w:sz w:val="22"/>
                <w:szCs w:val="22"/>
              </w:rPr>
              <w:fldChar w:fldCharType="begin">
                <w:ffData>
                  <w:name w:val="Check6"/>
                  <w:enabled/>
                  <w:calcOnExit w:val="0"/>
                  <w:checkBox>
                    <w:sizeAuto/>
                    <w:default w:val="0"/>
                  </w:checkBox>
                </w:ffData>
              </w:fldChar>
            </w:r>
            <w:r w:rsidRPr="003D577D">
              <w:rPr>
                <w:rFonts w:ascii="Arial" w:hAnsi="Arial" w:cs="Arial"/>
                <w:sz w:val="22"/>
                <w:szCs w:val="22"/>
              </w:rPr>
              <w:instrText xml:space="preserve"> FORMCHECKBOX </w:instrText>
            </w:r>
            <w:r w:rsidR="00C564FC">
              <w:rPr>
                <w:rFonts w:ascii="Arial" w:hAnsi="Arial" w:cs="Arial"/>
                <w:sz w:val="22"/>
                <w:szCs w:val="22"/>
              </w:rPr>
            </w:r>
            <w:r w:rsidR="00C564FC">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(tick as appropriate)</w:t>
            </w:r>
          </w:p>
          <w:p w14:paraId="41312C4F" w14:textId="77777777" w:rsidR="00C24283" w:rsidRPr="003D577D" w:rsidRDefault="00C24283" w:rsidP="00DA3B5A">
            <w:pPr>
              <w:rPr>
                <w:rFonts w:ascii="Arial" w:hAnsi="Arial" w:cs="Arial"/>
                <w:sz w:val="22"/>
                <w:szCs w:val="22"/>
              </w:rPr>
            </w:pPr>
            <w:r w:rsidRPr="003D577D">
              <w:rPr>
                <w:rFonts w:ascii="Arial" w:hAnsi="Arial" w:cs="Arial"/>
                <w:sz w:val="22"/>
                <w:szCs w:val="22"/>
              </w:rPr>
              <w:t xml:space="preserve">Details </w:t>
            </w:r>
            <w:r w:rsidR="00D64868" w:rsidRPr="003D577D">
              <w:rPr>
                <w:rFonts w:ascii="Arial" w:hAnsi="Arial" w:cs="Arial"/>
                <w:sz w:val="22"/>
                <w:szCs w:val="22"/>
              </w:rPr>
              <w:fldChar w:fldCharType="begin">
                <w:ffData>
                  <w:name w:val="Text55"/>
                  <w:enabled/>
                  <w:calcOnExit w:val="0"/>
                  <w:textInput/>
                </w:ffData>
              </w:fldChar>
            </w:r>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p>
          <w:p w14:paraId="41312C50" w14:textId="77777777" w:rsidR="00C24283" w:rsidRPr="003D577D" w:rsidRDefault="00C24283" w:rsidP="00DA3B5A">
            <w:pPr>
              <w:rPr>
                <w:rFonts w:ascii="Arial" w:hAnsi="Arial" w:cs="Arial"/>
                <w:sz w:val="22"/>
                <w:szCs w:val="22"/>
              </w:rPr>
            </w:pPr>
          </w:p>
        </w:tc>
      </w:tr>
    </w:tbl>
    <w:p w14:paraId="41312C52" w14:textId="77777777" w:rsidR="00CD3C90" w:rsidRPr="003D577D" w:rsidRDefault="00CD3C90" w:rsidP="00CD3C90">
      <w:pPr>
        <w:rPr>
          <w:rFonts w:ascii="Arial" w:hAnsi="Arial" w:cs="Arial"/>
          <w:sz w:val="22"/>
          <w:szCs w:val="22"/>
        </w:rPr>
      </w:pPr>
    </w:p>
    <w:p w14:paraId="5E9759DC" w14:textId="3F055121" w:rsidR="005762A2" w:rsidRPr="005762A2" w:rsidRDefault="005762A2" w:rsidP="005762A2">
      <w:pPr>
        <w:pStyle w:val="ListParagraph"/>
        <w:numPr>
          <w:ilvl w:val="0"/>
          <w:numId w:val="19"/>
        </w:numPr>
        <w:rPr>
          <w:rFonts w:ascii="Arial" w:hAnsi="Arial" w:cs="Arial"/>
          <w:b/>
          <w:bCs/>
          <w:sz w:val="22"/>
          <w:szCs w:val="22"/>
        </w:rPr>
      </w:pPr>
      <w:r w:rsidRPr="005762A2">
        <w:rPr>
          <w:rFonts w:ascii="Arial" w:hAnsi="Arial" w:cs="Arial"/>
          <w:b/>
          <w:bCs/>
          <w:sz w:val="22"/>
          <w:szCs w:val="22"/>
        </w:rPr>
        <w:t>Fees and Expenses</w:t>
      </w:r>
    </w:p>
    <w:p w14:paraId="6F5F4554" w14:textId="77777777" w:rsidR="005762A2" w:rsidRPr="008F1539" w:rsidRDefault="005762A2" w:rsidP="005762A2">
      <w:pPr>
        <w:spacing w:after="120"/>
        <w:rPr>
          <w:rFonts w:ascii="Arial" w:hAnsi="Arial" w:cs="Arial"/>
          <w:sz w:val="22"/>
          <w:szCs w:val="22"/>
        </w:rPr>
      </w:pPr>
      <w:r>
        <w:rPr>
          <w:rStyle w:val="normaltextrun"/>
          <w:rFonts w:ascii="Arial" w:hAnsi="Arial" w:cs="Arial"/>
          <w:color w:val="000000"/>
          <w:sz w:val="22"/>
          <w:szCs w:val="22"/>
          <w:bdr w:val="none" w:sz="0" w:space="0" w:color="auto" w:frame="1"/>
        </w:rPr>
        <w:t xml:space="preserve">Remuneration shall be based on a single fixed inclusive fee payable on completion of the Services of up to </w:t>
      </w:r>
      <w:r w:rsidRPr="008F1539">
        <w:rPr>
          <w:rFonts w:ascii="Arial" w:hAnsi="Arial" w:cs="Arial"/>
          <w:sz w:val="22"/>
          <w:szCs w:val="22"/>
        </w:rPr>
        <w:t>£</w:t>
      </w:r>
      <w:r>
        <w:rPr>
          <w:rFonts w:ascii="Arial" w:hAnsi="Arial" w:cs="Arial"/>
          <w:sz w:val="22"/>
          <w:szCs w:val="22"/>
        </w:rPr>
        <w:t>10</w:t>
      </w:r>
      <w:r w:rsidRPr="008F1539">
        <w:rPr>
          <w:rFonts w:ascii="Arial" w:hAnsi="Arial" w:cs="Arial"/>
          <w:sz w:val="22"/>
          <w:szCs w:val="22"/>
        </w:rPr>
        <w:t>,000 excluding VAT.</w:t>
      </w:r>
    </w:p>
    <w:p w14:paraId="34F3A3BF" w14:textId="77777777" w:rsidR="005762A2" w:rsidRDefault="005762A2" w:rsidP="005762A2">
      <w:pPr>
        <w:rPr>
          <w:rFonts w:ascii="Arial" w:hAnsi="Arial" w:cs="Arial"/>
          <w:sz w:val="22"/>
          <w:szCs w:val="22"/>
        </w:rPr>
      </w:pPr>
      <w:r w:rsidRPr="008F1539">
        <w:rPr>
          <w:rFonts w:ascii="Arial" w:hAnsi="Arial" w:cs="Arial"/>
          <w:sz w:val="22"/>
          <w:szCs w:val="22"/>
        </w:rPr>
        <w:t>Your fee should include for any other specialist deemed necessary to undertake this work. Fees shall be deemed to include all normally incurred expenses (including consumable materials, data licenses, permissions etc), disbursements and travel costs associated with the provision of the Services</w:t>
      </w:r>
      <w:r>
        <w:rPr>
          <w:rFonts w:ascii="Arial" w:hAnsi="Arial" w:cs="Arial"/>
          <w:sz w:val="22"/>
          <w:szCs w:val="22"/>
        </w:rPr>
        <w:t>.</w:t>
      </w:r>
    </w:p>
    <w:p w14:paraId="01DDB686" w14:textId="77777777" w:rsidR="005762A2" w:rsidRDefault="005762A2" w:rsidP="005762A2">
      <w:pPr>
        <w:rPr>
          <w:rFonts w:ascii="Arial" w:hAnsi="Arial" w:cs="Arial"/>
          <w:sz w:val="22"/>
          <w:szCs w:val="22"/>
        </w:rPr>
      </w:pPr>
    </w:p>
    <w:p w14:paraId="31AFE7E1" w14:textId="77777777" w:rsidR="005762A2" w:rsidRPr="00A942EB" w:rsidRDefault="005762A2" w:rsidP="005762A2">
      <w:pPr>
        <w:pStyle w:val="Header"/>
        <w:tabs>
          <w:tab w:val="clear" w:pos="4153"/>
          <w:tab w:val="clear" w:pos="8306"/>
        </w:tabs>
        <w:spacing w:after="40"/>
        <w:rPr>
          <w:rStyle w:val="normaltextrun"/>
          <w:rFonts w:ascii="Arial" w:hAnsi="Arial" w:cs="Arial"/>
          <w:sz w:val="22"/>
          <w:szCs w:val="22"/>
        </w:rPr>
      </w:pPr>
      <w:r>
        <w:rPr>
          <w:rStyle w:val="normaltextrun"/>
          <w:rFonts w:ascii="Arial" w:hAnsi="Arial" w:cs="Arial"/>
          <w:sz w:val="22"/>
          <w:szCs w:val="22"/>
          <w:lang w:eastAsia="en-GB"/>
        </w:rPr>
        <w:t xml:space="preserve">Your tender submission should include </w:t>
      </w:r>
      <w:r w:rsidRPr="00A942EB">
        <w:rPr>
          <w:rStyle w:val="normaltextrun"/>
          <w:rFonts w:ascii="Arial" w:hAnsi="Arial" w:cs="Arial"/>
          <w:sz w:val="22"/>
          <w:szCs w:val="22"/>
          <w:lang w:eastAsia="en-GB"/>
        </w:rPr>
        <w:t>a breakdown of costs to include:</w:t>
      </w:r>
    </w:p>
    <w:p w14:paraId="445F7B3B" w14:textId="77777777" w:rsidR="005762A2" w:rsidRPr="00A942EB" w:rsidRDefault="005762A2" w:rsidP="005762A2">
      <w:pPr>
        <w:pStyle w:val="Header"/>
        <w:numPr>
          <w:ilvl w:val="1"/>
          <w:numId w:val="19"/>
        </w:numPr>
        <w:tabs>
          <w:tab w:val="clear" w:pos="4153"/>
          <w:tab w:val="clear" w:pos="8306"/>
        </w:tabs>
        <w:spacing w:after="40"/>
        <w:rPr>
          <w:rStyle w:val="normaltextrun"/>
          <w:rFonts w:ascii="Arial" w:hAnsi="Arial" w:cs="Arial"/>
          <w:sz w:val="22"/>
          <w:szCs w:val="22"/>
        </w:rPr>
      </w:pPr>
      <w:r w:rsidRPr="00A942EB">
        <w:rPr>
          <w:rStyle w:val="normaltextrun"/>
          <w:rFonts w:ascii="Arial" w:hAnsi="Arial" w:cs="Arial"/>
          <w:sz w:val="22"/>
          <w:szCs w:val="22"/>
          <w:lang w:eastAsia="en-GB"/>
        </w:rPr>
        <w:t>Total cost for professional services excluding VAT</w:t>
      </w:r>
    </w:p>
    <w:p w14:paraId="1E0764C5" w14:textId="77777777" w:rsidR="005762A2" w:rsidRPr="00A942EB" w:rsidRDefault="005762A2" w:rsidP="005762A2">
      <w:pPr>
        <w:pStyle w:val="Header"/>
        <w:numPr>
          <w:ilvl w:val="1"/>
          <w:numId w:val="19"/>
        </w:numPr>
        <w:tabs>
          <w:tab w:val="clear" w:pos="4153"/>
          <w:tab w:val="clear" w:pos="8306"/>
        </w:tabs>
        <w:spacing w:after="40"/>
        <w:rPr>
          <w:rStyle w:val="normaltextrun"/>
          <w:rFonts w:ascii="Arial" w:hAnsi="Arial" w:cs="Arial"/>
          <w:sz w:val="22"/>
          <w:szCs w:val="22"/>
        </w:rPr>
      </w:pPr>
      <w:r w:rsidRPr="00A942EB">
        <w:rPr>
          <w:rStyle w:val="normaltextrun"/>
          <w:rFonts w:ascii="Arial" w:hAnsi="Arial" w:cs="Arial"/>
          <w:sz w:val="22"/>
          <w:szCs w:val="22"/>
          <w:lang w:eastAsia="en-GB"/>
        </w:rPr>
        <w:t>Total number of days required to undertake the work</w:t>
      </w:r>
    </w:p>
    <w:p w14:paraId="1CB1A758" w14:textId="77777777" w:rsidR="005762A2" w:rsidRPr="00A942EB" w:rsidRDefault="005762A2" w:rsidP="005762A2">
      <w:pPr>
        <w:pStyle w:val="Header"/>
        <w:numPr>
          <w:ilvl w:val="1"/>
          <w:numId w:val="19"/>
        </w:numPr>
        <w:tabs>
          <w:tab w:val="clear" w:pos="4153"/>
          <w:tab w:val="clear" w:pos="8306"/>
        </w:tabs>
        <w:spacing w:after="40"/>
        <w:rPr>
          <w:rStyle w:val="normaltextrun"/>
          <w:rFonts w:ascii="Arial" w:hAnsi="Arial" w:cs="Arial"/>
          <w:sz w:val="22"/>
          <w:szCs w:val="22"/>
        </w:rPr>
      </w:pPr>
      <w:r w:rsidRPr="00A942EB">
        <w:rPr>
          <w:rStyle w:val="normaltextrun"/>
          <w:rFonts w:ascii="Arial" w:hAnsi="Arial" w:cs="Arial"/>
          <w:sz w:val="22"/>
          <w:szCs w:val="22"/>
          <w:lang w:eastAsia="en-GB"/>
        </w:rPr>
        <w:t>Total number of days’ input and relevant day/hourly rate for each team member</w:t>
      </w:r>
    </w:p>
    <w:p w14:paraId="666DA346" w14:textId="77777777" w:rsidR="005762A2" w:rsidRPr="00A942EB" w:rsidRDefault="005762A2" w:rsidP="005762A2">
      <w:pPr>
        <w:pStyle w:val="Header"/>
        <w:numPr>
          <w:ilvl w:val="1"/>
          <w:numId w:val="19"/>
        </w:numPr>
        <w:tabs>
          <w:tab w:val="clear" w:pos="4153"/>
          <w:tab w:val="clear" w:pos="8306"/>
        </w:tabs>
        <w:spacing w:after="40"/>
        <w:rPr>
          <w:rStyle w:val="normaltextrun"/>
          <w:rFonts w:ascii="Arial" w:hAnsi="Arial" w:cs="Arial"/>
          <w:sz w:val="22"/>
          <w:szCs w:val="22"/>
        </w:rPr>
      </w:pPr>
      <w:r w:rsidRPr="00A942EB">
        <w:rPr>
          <w:rStyle w:val="normaltextrun"/>
          <w:rFonts w:ascii="Arial" w:hAnsi="Arial" w:cs="Arial"/>
          <w:sz w:val="22"/>
          <w:szCs w:val="22"/>
          <w:lang w:eastAsia="en-GB"/>
        </w:rPr>
        <w:t>Estimated costs allowed for travel and, separately, accommodation and other subsistence, if relevant</w:t>
      </w:r>
    </w:p>
    <w:p w14:paraId="171D9923" w14:textId="77777777" w:rsidR="005762A2" w:rsidRPr="00A942EB" w:rsidRDefault="005762A2" w:rsidP="005762A2">
      <w:pPr>
        <w:pStyle w:val="Header"/>
        <w:numPr>
          <w:ilvl w:val="1"/>
          <w:numId w:val="19"/>
        </w:numPr>
        <w:tabs>
          <w:tab w:val="clear" w:pos="4153"/>
          <w:tab w:val="clear" w:pos="8306"/>
        </w:tabs>
        <w:spacing w:after="40"/>
        <w:rPr>
          <w:rStyle w:val="normaltextrun"/>
          <w:rFonts w:ascii="Arial" w:hAnsi="Arial" w:cs="Arial"/>
          <w:sz w:val="22"/>
          <w:szCs w:val="22"/>
        </w:rPr>
      </w:pPr>
      <w:r w:rsidRPr="00A942EB">
        <w:rPr>
          <w:rStyle w:val="normaltextrun"/>
          <w:rFonts w:ascii="Arial" w:hAnsi="Arial" w:cs="Arial"/>
          <w:sz w:val="22"/>
          <w:szCs w:val="22"/>
          <w:lang w:eastAsia="en-GB"/>
        </w:rPr>
        <w:t>Estimated costs for any other expenses such as printing, materials, data licenses.</w:t>
      </w:r>
    </w:p>
    <w:p w14:paraId="65888BFC" w14:textId="77777777" w:rsidR="005762A2" w:rsidRPr="00A942EB" w:rsidRDefault="005762A2" w:rsidP="005762A2">
      <w:pPr>
        <w:pStyle w:val="Header"/>
        <w:numPr>
          <w:ilvl w:val="1"/>
          <w:numId w:val="19"/>
        </w:numPr>
        <w:tabs>
          <w:tab w:val="clear" w:pos="4153"/>
          <w:tab w:val="clear" w:pos="8306"/>
        </w:tabs>
        <w:spacing w:after="40"/>
        <w:rPr>
          <w:rStyle w:val="normaltextrun"/>
          <w:rFonts w:ascii="Arial" w:hAnsi="Arial" w:cs="Arial"/>
          <w:sz w:val="22"/>
          <w:szCs w:val="22"/>
        </w:rPr>
      </w:pPr>
      <w:r w:rsidRPr="00A942EB">
        <w:rPr>
          <w:rStyle w:val="normaltextrun"/>
          <w:rFonts w:ascii="Arial" w:hAnsi="Arial" w:cs="Arial"/>
          <w:sz w:val="22"/>
          <w:szCs w:val="22"/>
          <w:lang w:eastAsia="en-GB"/>
        </w:rPr>
        <w:t>Total cost for all work and expenses, excluding VAT</w:t>
      </w:r>
    </w:p>
    <w:p w14:paraId="426F2C32" w14:textId="77777777" w:rsidR="005762A2" w:rsidRPr="00A04172" w:rsidRDefault="005762A2" w:rsidP="005762A2">
      <w:pPr>
        <w:pStyle w:val="Header"/>
        <w:numPr>
          <w:ilvl w:val="1"/>
          <w:numId w:val="19"/>
        </w:numPr>
        <w:tabs>
          <w:tab w:val="clear" w:pos="4153"/>
          <w:tab w:val="clear" w:pos="8306"/>
        </w:tabs>
        <w:spacing w:after="40"/>
        <w:rPr>
          <w:rFonts w:ascii="Arial" w:hAnsi="Arial" w:cs="Arial"/>
          <w:sz w:val="22"/>
          <w:szCs w:val="22"/>
        </w:rPr>
      </w:pPr>
      <w:r w:rsidRPr="00A942EB">
        <w:rPr>
          <w:rStyle w:val="normaltextrun"/>
          <w:rFonts w:ascii="Arial" w:hAnsi="Arial" w:cs="Arial"/>
          <w:sz w:val="22"/>
          <w:szCs w:val="22"/>
          <w:lang w:eastAsia="en-GB"/>
        </w:rPr>
        <w:t xml:space="preserve">VAT status </w:t>
      </w:r>
    </w:p>
    <w:p w14:paraId="41312C54" w14:textId="77777777" w:rsidR="00CD3C90" w:rsidRPr="003D577D" w:rsidRDefault="00CD3C90" w:rsidP="00CD3C90">
      <w:pPr>
        <w:rPr>
          <w:rFonts w:ascii="Arial" w:hAnsi="Arial" w:cs="Arial"/>
          <w:sz w:val="22"/>
          <w:szCs w:val="22"/>
        </w:rPr>
      </w:pPr>
      <w:r w:rsidRPr="003D577D">
        <w:rPr>
          <w:rFonts w:ascii="Arial" w:hAnsi="Arial" w:cs="Arial"/>
          <w:sz w:val="22"/>
          <w:szCs w:val="22"/>
        </w:rPr>
        <w:t> </w:t>
      </w:r>
    </w:p>
    <w:p w14:paraId="41312C55" w14:textId="77777777" w:rsidR="00C24283" w:rsidRPr="003D577D" w:rsidRDefault="00C24283" w:rsidP="00C24283">
      <w:pPr>
        <w:rPr>
          <w:rFonts w:ascii="Arial" w:hAnsi="Arial" w:cs="Arial"/>
          <w:i/>
          <w:sz w:val="22"/>
          <w:szCs w:val="22"/>
        </w:rPr>
      </w:pPr>
      <w:r w:rsidRPr="003D577D">
        <w:rPr>
          <w:rFonts w:ascii="Arial" w:hAnsi="Arial" w:cs="Arial"/>
          <w:i/>
          <w:sz w:val="22"/>
          <w:szCs w:val="22"/>
        </w:rPr>
        <w:t xml:space="preserve">Are you able to meet this specification in full? If </w:t>
      </w:r>
      <w:proofErr w:type="gramStart"/>
      <w:r w:rsidRPr="003D577D">
        <w:rPr>
          <w:rFonts w:ascii="Arial" w:hAnsi="Arial" w:cs="Arial"/>
          <w:i/>
          <w:sz w:val="22"/>
          <w:szCs w:val="22"/>
        </w:rPr>
        <w:t>so</w:t>
      </w:r>
      <w:proofErr w:type="gramEnd"/>
      <w:r w:rsidRPr="003D577D">
        <w:rPr>
          <w:rFonts w:ascii="Arial" w:hAnsi="Arial" w:cs="Arial"/>
          <w:i/>
          <w:sz w:val="22"/>
          <w:szCs w:val="22"/>
        </w:rPr>
        <w:t xml:space="preserve"> please give details below</w:t>
      </w:r>
    </w:p>
    <w:p w14:paraId="41312C56" w14:textId="77777777" w:rsidR="00C24283" w:rsidRPr="003D577D" w:rsidRDefault="00C24283" w:rsidP="00C24283">
      <w:pPr>
        <w:rPr>
          <w:rFonts w:ascii="Arial" w:hAnsi="Arial" w:cs="Arial"/>
          <w:i/>
          <w:sz w:val="22"/>
          <w:szCs w:val="22"/>
        </w:rPr>
      </w:pPr>
      <w:r w:rsidRPr="003D577D">
        <w:rPr>
          <w:rFonts w:ascii="Arial" w:hAnsi="Arial" w:cs="Arial"/>
          <w:i/>
          <w:sz w:val="22"/>
          <w:szCs w:val="22"/>
        </w:rPr>
        <w:t>If not please state any differences in service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24283" w:rsidRPr="003D577D" w14:paraId="41312C5A" w14:textId="77777777" w:rsidTr="00DA3B5A">
        <w:tc>
          <w:tcPr>
            <w:tcW w:w="9740" w:type="dxa"/>
          </w:tcPr>
          <w:p w14:paraId="41312C57" w14:textId="77777777" w:rsidR="00C24283" w:rsidRPr="003D577D" w:rsidRDefault="00C24283" w:rsidP="00DA3B5A">
            <w:pPr>
              <w:rPr>
                <w:rFonts w:ascii="Arial" w:hAnsi="Arial" w:cs="Arial"/>
                <w:sz w:val="22"/>
                <w:szCs w:val="22"/>
              </w:rPr>
            </w:pPr>
            <w:r w:rsidRPr="003D577D">
              <w:rPr>
                <w:rFonts w:ascii="Arial" w:hAnsi="Arial" w:cs="Arial"/>
                <w:sz w:val="22"/>
                <w:szCs w:val="22"/>
              </w:rPr>
              <w:t>Specification met?  Yes</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C564FC">
              <w:rPr>
                <w:rFonts w:ascii="Arial" w:hAnsi="Arial" w:cs="Arial"/>
                <w:sz w:val="22"/>
                <w:szCs w:val="22"/>
              </w:rPr>
            </w:r>
            <w:r w:rsidR="00C564FC">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/Part met </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C564FC">
              <w:rPr>
                <w:rFonts w:ascii="Arial" w:hAnsi="Arial" w:cs="Arial"/>
                <w:sz w:val="22"/>
                <w:szCs w:val="22"/>
              </w:rPr>
            </w:r>
            <w:r w:rsidR="00C564FC">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 No</w:t>
            </w:r>
            <w:r w:rsidR="00D64868" w:rsidRPr="003D577D">
              <w:rPr>
                <w:rFonts w:ascii="Arial" w:hAnsi="Arial" w:cs="Arial"/>
                <w:sz w:val="22"/>
                <w:szCs w:val="22"/>
              </w:rPr>
              <w:fldChar w:fldCharType="begin">
                <w:ffData>
                  <w:name w:val="Check6"/>
                  <w:enabled/>
                  <w:calcOnExit w:val="0"/>
                  <w:checkBox>
                    <w:sizeAuto/>
                    <w:default w:val="0"/>
                  </w:checkBox>
                </w:ffData>
              </w:fldChar>
            </w:r>
            <w:r w:rsidRPr="003D577D">
              <w:rPr>
                <w:rFonts w:ascii="Arial" w:hAnsi="Arial" w:cs="Arial"/>
                <w:sz w:val="22"/>
                <w:szCs w:val="22"/>
              </w:rPr>
              <w:instrText xml:space="preserve"> FORMCHECKBOX </w:instrText>
            </w:r>
            <w:r w:rsidR="00C564FC">
              <w:rPr>
                <w:rFonts w:ascii="Arial" w:hAnsi="Arial" w:cs="Arial"/>
                <w:sz w:val="22"/>
                <w:szCs w:val="22"/>
              </w:rPr>
            </w:r>
            <w:r w:rsidR="00C564FC">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(tick as appropriate)</w:t>
            </w:r>
          </w:p>
          <w:p w14:paraId="41312C58" w14:textId="77777777" w:rsidR="00C24283" w:rsidRPr="003D577D" w:rsidRDefault="00C24283" w:rsidP="00DA3B5A">
            <w:pPr>
              <w:rPr>
                <w:rFonts w:ascii="Arial" w:hAnsi="Arial" w:cs="Arial"/>
                <w:sz w:val="22"/>
                <w:szCs w:val="22"/>
              </w:rPr>
            </w:pPr>
            <w:r w:rsidRPr="003D577D">
              <w:rPr>
                <w:rFonts w:ascii="Arial" w:hAnsi="Arial" w:cs="Arial"/>
                <w:sz w:val="22"/>
                <w:szCs w:val="22"/>
              </w:rPr>
              <w:t xml:space="preserve">Details </w:t>
            </w:r>
            <w:r w:rsidR="00D64868" w:rsidRPr="003D577D">
              <w:rPr>
                <w:rFonts w:ascii="Arial" w:hAnsi="Arial" w:cs="Arial"/>
                <w:sz w:val="22"/>
                <w:szCs w:val="22"/>
              </w:rPr>
              <w:fldChar w:fldCharType="begin">
                <w:ffData>
                  <w:name w:val="Text55"/>
                  <w:enabled/>
                  <w:calcOnExit w:val="0"/>
                  <w:textInput/>
                </w:ffData>
              </w:fldChar>
            </w:r>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p>
          <w:p w14:paraId="41312C59" w14:textId="77777777" w:rsidR="00C24283" w:rsidRPr="003D577D" w:rsidRDefault="00C24283" w:rsidP="00DA3B5A">
            <w:pPr>
              <w:rPr>
                <w:rFonts w:ascii="Arial" w:hAnsi="Arial" w:cs="Arial"/>
                <w:sz w:val="22"/>
                <w:szCs w:val="22"/>
              </w:rPr>
            </w:pPr>
          </w:p>
        </w:tc>
      </w:tr>
    </w:tbl>
    <w:p w14:paraId="41312C5B" w14:textId="77777777" w:rsidR="00F25C45" w:rsidRPr="003D577D" w:rsidRDefault="00F25C45" w:rsidP="00CD3C90">
      <w:pPr>
        <w:rPr>
          <w:rFonts w:ascii="Arial" w:hAnsi="Arial" w:cs="Arial"/>
          <w:sz w:val="22"/>
          <w:szCs w:val="22"/>
        </w:rPr>
      </w:pPr>
    </w:p>
    <w:p w14:paraId="4828F835" w14:textId="2CEEDFF6" w:rsidR="005762A2" w:rsidRPr="005762A2" w:rsidRDefault="005762A2" w:rsidP="005762A2">
      <w:pPr>
        <w:pStyle w:val="ListParagraph"/>
        <w:numPr>
          <w:ilvl w:val="0"/>
          <w:numId w:val="19"/>
        </w:numPr>
        <w:rPr>
          <w:rFonts w:ascii="Arial" w:hAnsi="Arial" w:cs="Arial"/>
          <w:b/>
          <w:bCs/>
          <w:sz w:val="22"/>
          <w:szCs w:val="22"/>
        </w:rPr>
      </w:pPr>
      <w:r w:rsidRPr="005762A2">
        <w:rPr>
          <w:rFonts w:ascii="Arial" w:hAnsi="Arial" w:cs="Arial"/>
          <w:b/>
          <w:bCs/>
          <w:sz w:val="22"/>
          <w:szCs w:val="22"/>
        </w:rPr>
        <w:t>Timescale</w:t>
      </w:r>
    </w:p>
    <w:p w14:paraId="66C6D9CD" w14:textId="77777777" w:rsidR="005762A2" w:rsidRDefault="005762A2" w:rsidP="005762A2">
      <w:pPr>
        <w:rPr>
          <w:rFonts w:ascii="Arial" w:hAnsi="Arial" w:cs="Arial"/>
          <w:sz w:val="22"/>
          <w:szCs w:val="22"/>
        </w:rPr>
      </w:pPr>
      <w:r w:rsidRPr="004946AA">
        <w:rPr>
          <w:rFonts w:ascii="Arial" w:hAnsi="Arial" w:cs="Arial"/>
          <w:sz w:val="22"/>
          <w:szCs w:val="22"/>
        </w:rPr>
        <w:t>As outlined in Document A, the following timescale applies to the successful contractor.</w:t>
      </w:r>
    </w:p>
    <w:p w14:paraId="3D74E50A" w14:textId="77777777" w:rsidR="006959C3" w:rsidRPr="003D577D" w:rsidRDefault="00CD3C90" w:rsidP="00CD3C90">
      <w:pPr>
        <w:rPr>
          <w:rFonts w:ascii="Arial" w:hAnsi="Arial" w:cs="Arial"/>
          <w:sz w:val="22"/>
          <w:szCs w:val="22"/>
        </w:rPr>
      </w:pPr>
      <w:r w:rsidRPr="003D577D">
        <w:rPr>
          <w:rFonts w:ascii="Arial" w:hAnsi="Arial" w:cs="Arial"/>
          <w:sz w:val="22"/>
          <w:szCs w:val="2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3565"/>
      </w:tblGrid>
      <w:tr w:rsidR="006959C3" w:rsidRPr="00611F48" w14:paraId="727BAC62" w14:textId="77777777" w:rsidTr="004B75EA">
        <w:tc>
          <w:tcPr>
            <w:tcW w:w="5949" w:type="dxa"/>
            <w:shd w:val="clear" w:color="auto" w:fill="auto"/>
          </w:tcPr>
          <w:p w14:paraId="48837A5D" w14:textId="77777777" w:rsidR="006959C3" w:rsidRPr="006959C3" w:rsidRDefault="006959C3" w:rsidP="004B75EA">
            <w:pPr>
              <w:tabs>
                <w:tab w:val="left" w:pos="-1440"/>
              </w:tabs>
              <w:overflowPunct/>
              <w:autoSpaceDE/>
              <w:autoSpaceDN/>
              <w:adjustRightInd/>
              <w:textAlignment w:val="auto"/>
              <w:rPr>
                <w:rFonts w:ascii="Arial" w:hAnsi="Arial" w:cs="Arial"/>
                <w:color w:val="000000"/>
                <w:sz w:val="22"/>
                <w:szCs w:val="22"/>
              </w:rPr>
            </w:pPr>
            <w:r w:rsidRPr="006959C3">
              <w:rPr>
                <w:rFonts w:ascii="Arial" w:hAnsi="Arial" w:cs="Arial"/>
                <w:color w:val="000000"/>
                <w:sz w:val="22"/>
                <w:szCs w:val="22"/>
              </w:rPr>
              <w:t>Invitation to Tender document sent out</w:t>
            </w:r>
          </w:p>
        </w:tc>
        <w:tc>
          <w:tcPr>
            <w:tcW w:w="3565" w:type="dxa"/>
            <w:shd w:val="clear" w:color="auto" w:fill="auto"/>
          </w:tcPr>
          <w:p w14:paraId="76FA116E" w14:textId="77777777" w:rsidR="006959C3" w:rsidRPr="006959C3" w:rsidRDefault="006959C3" w:rsidP="004B75EA">
            <w:pPr>
              <w:tabs>
                <w:tab w:val="left" w:pos="-1440"/>
              </w:tabs>
              <w:overflowPunct/>
              <w:autoSpaceDE/>
              <w:autoSpaceDN/>
              <w:adjustRightInd/>
              <w:textAlignment w:val="auto"/>
              <w:rPr>
                <w:rFonts w:ascii="Arial" w:hAnsi="Arial" w:cs="Arial"/>
                <w:color w:val="000000"/>
                <w:sz w:val="22"/>
                <w:szCs w:val="22"/>
              </w:rPr>
            </w:pPr>
            <w:r>
              <w:rPr>
                <w:rFonts w:ascii="Arial" w:hAnsi="Arial" w:cs="Arial"/>
                <w:color w:val="000000"/>
                <w:sz w:val="22"/>
                <w:szCs w:val="22"/>
              </w:rPr>
              <w:t xml:space="preserve">Wednesday </w:t>
            </w:r>
            <w:r w:rsidRPr="006959C3">
              <w:rPr>
                <w:rFonts w:ascii="Arial" w:hAnsi="Arial" w:cs="Arial"/>
                <w:color w:val="000000"/>
                <w:sz w:val="22"/>
                <w:szCs w:val="22"/>
              </w:rPr>
              <w:t>27 April 2022</w:t>
            </w:r>
          </w:p>
        </w:tc>
      </w:tr>
      <w:tr w:rsidR="006959C3" w:rsidRPr="00611F48" w14:paraId="7EBF85CA" w14:textId="77777777" w:rsidTr="004B75EA">
        <w:tc>
          <w:tcPr>
            <w:tcW w:w="5949" w:type="dxa"/>
            <w:shd w:val="clear" w:color="auto" w:fill="auto"/>
          </w:tcPr>
          <w:p w14:paraId="0D911C86" w14:textId="77777777" w:rsidR="006959C3" w:rsidRPr="006959C3" w:rsidRDefault="006959C3" w:rsidP="004B75EA">
            <w:pPr>
              <w:tabs>
                <w:tab w:val="left" w:pos="-1440"/>
              </w:tabs>
              <w:overflowPunct/>
              <w:autoSpaceDE/>
              <w:autoSpaceDN/>
              <w:adjustRightInd/>
              <w:textAlignment w:val="auto"/>
              <w:rPr>
                <w:rFonts w:ascii="Arial" w:hAnsi="Arial" w:cs="Arial"/>
                <w:color w:val="000000"/>
                <w:sz w:val="22"/>
                <w:szCs w:val="22"/>
              </w:rPr>
            </w:pPr>
            <w:r w:rsidRPr="006959C3">
              <w:rPr>
                <w:rFonts w:ascii="Arial" w:hAnsi="Arial" w:cs="Arial"/>
                <w:color w:val="000000"/>
                <w:sz w:val="22"/>
                <w:szCs w:val="22"/>
              </w:rPr>
              <w:t xml:space="preserve">Tender documents to be returned </w:t>
            </w:r>
          </w:p>
        </w:tc>
        <w:tc>
          <w:tcPr>
            <w:tcW w:w="3565" w:type="dxa"/>
            <w:shd w:val="clear" w:color="auto" w:fill="auto"/>
          </w:tcPr>
          <w:p w14:paraId="12FFE9F8" w14:textId="77777777" w:rsidR="006959C3" w:rsidRPr="006959C3" w:rsidRDefault="006959C3" w:rsidP="004B75EA">
            <w:pPr>
              <w:tabs>
                <w:tab w:val="left" w:pos="-1440"/>
              </w:tabs>
              <w:overflowPunct/>
              <w:autoSpaceDE/>
              <w:autoSpaceDN/>
              <w:adjustRightInd/>
              <w:textAlignment w:val="auto"/>
              <w:rPr>
                <w:rFonts w:ascii="Arial" w:hAnsi="Arial" w:cs="Arial"/>
                <w:color w:val="000000"/>
                <w:sz w:val="22"/>
                <w:szCs w:val="22"/>
              </w:rPr>
            </w:pPr>
            <w:r w:rsidRPr="006959C3">
              <w:rPr>
                <w:rFonts w:ascii="Arial" w:hAnsi="Arial" w:cs="Arial"/>
                <w:color w:val="000000"/>
                <w:sz w:val="22"/>
                <w:szCs w:val="22"/>
              </w:rPr>
              <w:t>17:00, Wednesday 18 May 2022</w:t>
            </w:r>
          </w:p>
        </w:tc>
      </w:tr>
      <w:tr w:rsidR="006959C3" w:rsidRPr="00611F48" w14:paraId="7217310A" w14:textId="77777777" w:rsidTr="004B75EA">
        <w:tc>
          <w:tcPr>
            <w:tcW w:w="5949" w:type="dxa"/>
            <w:shd w:val="clear" w:color="auto" w:fill="auto"/>
          </w:tcPr>
          <w:p w14:paraId="147C8727" w14:textId="77777777" w:rsidR="006959C3" w:rsidRPr="006959C3" w:rsidRDefault="006959C3" w:rsidP="004B75EA">
            <w:pPr>
              <w:tabs>
                <w:tab w:val="left" w:pos="-1440"/>
              </w:tabs>
              <w:overflowPunct/>
              <w:autoSpaceDE/>
              <w:autoSpaceDN/>
              <w:adjustRightInd/>
              <w:textAlignment w:val="auto"/>
              <w:rPr>
                <w:rFonts w:ascii="Arial" w:hAnsi="Arial" w:cs="Arial"/>
                <w:color w:val="000000"/>
                <w:sz w:val="22"/>
                <w:szCs w:val="22"/>
              </w:rPr>
            </w:pPr>
            <w:r w:rsidRPr="006959C3">
              <w:rPr>
                <w:rFonts w:ascii="Arial" w:hAnsi="Arial" w:cs="Arial"/>
                <w:color w:val="000000"/>
                <w:sz w:val="22"/>
                <w:szCs w:val="22"/>
              </w:rPr>
              <w:t>Award of contract</w:t>
            </w:r>
          </w:p>
        </w:tc>
        <w:tc>
          <w:tcPr>
            <w:tcW w:w="3565" w:type="dxa"/>
            <w:shd w:val="clear" w:color="auto" w:fill="auto"/>
          </w:tcPr>
          <w:p w14:paraId="0859A4E2" w14:textId="77777777" w:rsidR="006959C3" w:rsidRPr="006959C3" w:rsidRDefault="006959C3" w:rsidP="004B75EA">
            <w:pPr>
              <w:tabs>
                <w:tab w:val="left" w:pos="-1440"/>
              </w:tabs>
              <w:overflowPunct/>
              <w:autoSpaceDE/>
              <w:autoSpaceDN/>
              <w:adjustRightInd/>
              <w:textAlignment w:val="auto"/>
              <w:rPr>
                <w:rFonts w:ascii="Arial" w:hAnsi="Arial" w:cs="Arial"/>
                <w:color w:val="000000"/>
                <w:sz w:val="22"/>
                <w:szCs w:val="22"/>
              </w:rPr>
            </w:pPr>
            <w:r w:rsidRPr="006959C3">
              <w:rPr>
                <w:rFonts w:ascii="Arial" w:hAnsi="Arial" w:cs="Arial"/>
                <w:color w:val="000000"/>
                <w:sz w:val="22"/>
                <w:szCs w:val="22"/>
              </w:rPr>
              <w:t>20-25 May 2022</w:t>
            </w:r>
          </w:p>
        </w:tc>
      </w:tr>
      <w:tr w:rsidR="006959C3" w:rsidRPr="00611F48" w14:paraId="07976677" w14:textId="77777777" w:rsidTr="004B75EA">
        <w:tc>
          <w:tcPr>
            <w:tcW w:w="5949" w:type="dxa"/>
            <w:shd w:val="clear" w:color="auto" w:fill="auto"/>
          </w:tcPr>
          <w:p w14:paraId="7EC13CA6" w14:textId="77777777" w:rsidR="006959C3" w:rsidRPr="006959C3" w:rsidRDefault="006959C3" w:rsidP="004B75EA">
            <w:pPr>
              <w:tabs>
                <w:tab w:val="left" w:pos="-1440"/>
              </w:tabs>
              <w:overflowPunct/>
              <w:autoSpaceDE/>
              <w:autoSpaceDN/>
              <w:adjustRightInd/>
              <w:textAlignment w:val="auto"/>
              <w:rPr>
                <w:rFonts w:ascii="Arial" w:hAnsi="Arial" w:cs="Arial"/>
                <w:color w:val="000000"/>
                <w:sz w:val="22"/>
                <w:szCs w:val="22"/>
              </w:rPr>
            </w:pPr>
            <w:r w:rsidRPr="006959C3">
              <w:rPr>
                <w:rFonts w:ascii="Arial" w:hAnsi="Arial" w:cs="Arial"/>
                <w:color w:val="000000"/>
                <w:sz w:val="22"/>
                <w:szCs w:val="22"/>
              </w:rPr>
              <w:t>Commencement of services – start up meeting to be held.</w:t>
            </w:r>
          </w:p>
        </w:tc>
        <w:tc>
          <w:tcPr>
            <w:tcW w:w="3565" w:type="dxa"/>
            <w:shd w:val="clear" w:color="auto" w:fill="auto"/>
          </w:tcPr>
          <w:p w14:paraId="56409B6C" w14:textId="77777777" w:rsidR="006959C3" w:rsidRPr="006959C3" w:rsidRDefault="006959C3" w:rsidP="004B75EA">
            <w:pPr>
              <w:tabs>
                <w:tab w:val="left" w:pos="-1440"/>
              </w:tabs>
              <w:overflowPunct/>
              <w:autoSpaceDE/>
              <w:autoSpaceDN/>
              <w:adjustRightInd/>
              <w:textAlignment w:val="auto"/>
              <w:rPr>
                <w:rFonts w:ascii="Arial" w:hAnsi="Arial" w:cs="Arial"/>
                <w:color w:val="000000"/>
                <w:sz w:val="22"/>
                <w:szCs w:val="22"/>
              </w:rPr>
            </w:pPr>
            <w:r w:rsidRPr="006959C3">
              <w:rPr>
                <w:rFonts w:ascii="Arial" w:hAnsi="Arial" w:cs="Arial"/>
                <w:color w:val="000000"/>
                <w:sz w:val="22"/>
                <w:szCs w:val="22"/>
              </w:rPr>
              <w:t>w/c 30 May or w/c 20 June 2022</w:t>
            </w:r>
          </w:p>
        </w:tc>
      </w:tr>
      <w:tr w:rsidR="006959C3" w:rsidRPr="00611F48" w14:paraId="2DD5F2E7" w14:textId="77777777" w:rsidTr="004B75EA">
        <w:tc>
          <w:tcPr>
            <w:tcW w:w="5949" w:type="dxa"/>
            <w:shd w:val="clear" w:color="auto" w:fill="auto"/>
          </w:tcPr>
          <w:p w14:paraId="564289BE" w14:textId="77777777" w:rsidR="006959C3" w:rsidRPr="006959C3" w:rsidRDefault="006959C3" w:rsidP="004B75EA">
            <w:pPr>
              <w:tabs>
                <w:tab w:val="left" w:pos="-1440"/>
              </w:tabs>
              <w:overflowPunct/>
              <w:autoSpaceDE/>
              <w:autoSpaceDN/>
              <w:adjustRightInd/>
              <w:textAlignment w:val="auto"/>
              <w:rPr>
                <w:rFonts w:ascii="Arial" w:hAnsi="Arial" w:cs="Arial"/>
                <w:color w:val="000000"/>
                <w:sz w:val="22"/>
                <w:szCs w:val="22"/>
              </w:rPr>
            </w:pPr>
            <w:r w:rsidRPr="006959C3">
              <w:rPr>
                <w:rFonts w:ascii="Arial" w:hAnsi="Arial" w:cs="Arial"/>
                <w:sz w:val="22"/>
                <w:szCs w:val="22"/>
              </w:rPr>
              <w:t xml:space="preserve">Draft Report </w:t>
            </w:r>
          </w:p>
        </w:tc>
        <w:tc>
          <w:tcPr>
            <w:tcW w:w="3565" w:type="dxa"/>
            <w:shd w:val="clear" w:color="auto" w:fill="auto"/>
          </w:tcPr>
          <w:p w14:paraId="51AB25CC" w14:textId="77777777" w:rsidR="006959C3" w:rsidRPr="006959C3" w:rsidRDefault="006959C3" w:rsidP="004B75EA">
            <w:pPr>
              <w:tabs>
                <w:tab w:val="left" w:pos="-1440"/>
              </w:tabs>
              <w:overflowPunct/>
              <w:autoSpaceDE/>
              <w:autoSpaceDN/>
              <w:adjustRightInd/>
              <w:textAlignment w:val="auto"/>
              <w:rPr>
                <w:rFonts w:ascii="Arial" w:hAnsi="Arial" w:cs="Arial"/>
                <w:color w:val="000000"/>
                <w:sz w:val="22"/>
                <w:szCs w:val="22"/>
              </w:rPr>
            </w:pPr>
            <w:r w:rsidRPr="006959C3">
              <w:rPr>
                <w:rFonts w:ascii="Arial" w:hAnsi="Arial" w:cs="Arial"/>
                <w:sz w:val="22"/>
                <w:szCs w:val="22"/>
              </w:rPr>
              <w:t>Monday 25 July 2022</w:t>
            </w:r>
          </w:p>
        </w:tc>
      </w:tr>
      <w:tr w:rsidR="006959C3" w:rsidRPr="00232620" w14:paraId="16992FC2" w14:textId="77777777" w:rsidTr="004B75EA">
        <w:tc>
          <w:tcPr>
            <w:tcW w:w="5949" w:type="dxa"/>
            <w:shd w:val="clear" w:color="auto" w:fill="auto"/>
          </w:tcPr>
          <w:p w14:paraId="03D46210" w14:textId="77777777" w:rsidR="006959C3" w:rsidRPr="006959C3" w:rsidRDefault="006959C3" w:rsidP="004B75EA">
            <w:pPr>
              <w:tabs>
                <w:tab w:val="left" w:pos="-1440"/>
              </w:tabs>
              <w:overflowPunct/>
              <w:autoSpaceDE/>
              <w:autoSpaceDN/>
              <w:adjustRightInd/>
              <w:textAlignment w:val="auto"/>
              <w:rPr>
                <w:rFonts w:ascii="Arial" w:hAnsi="Arial" w:cs="Arial"/>
                <w:color w:val="000000"/>
                <w:sz w:val="22"/>
                <w:szCs w:val="22"/>
              </w:rPr>
            </w:pPr>
            <w:r w:rsidRPr="006959C3">
              <w:rPr>
                <w:rFonts w:ascii="Arial" w:hAnsi="Arial" w:cs="Arial"/>
                <w:color w:val="000000"/>
                <w:sz w:val="22"/>
                <w:szCs w:val="22"/>
              </w:rPr>
              <w:t>Final Report and end of contract</w:t>
            </w:r>
          </w:p>
        </w:tc>
        <w:tc>
          <w:tcPr>
            <w:tcW w:w="3565" w:type="dxa"/>
            <w:shd w:val="clear" w:color="auto" w:fill="auto"/>
          </w:tcPr>
          <w:p w14:paraId="05C2A0A3" w14:textId="77777777" w:rsidR="006959C3" w:rsidRPr="00232620" w:rsidRDefault="006959C3" w:rsidP="004B75EA">
            <w:pPr>
              <w:tabs>
                <w:tab w:val="left" w:pos="-1440"/>
              </w:tabs>
              <w:overflowPunct/>
              <w:autoSpaceDE/>
              <w:autoSpaceDN/>
              <w:adjustRightInd/>
              <w:textAlignment w:val="auto"/>
              <w:rPr>
                <w:rFonts w:ascii="Arial" w:hAnsi="Arial" w:cs="Arial"/>
                <w:color w:val="000000"/>
                <w:sz w:val="22"/>
                <w:szCs w:val="22"/>
              </w:rPr>
            </w:pPr>
            <w:r>
              <w:rPr>
                <w:rFonts w:ascii="Arial" w:hAnsi="Arial" w:cs="Arial"/>
                <w:color w:val="000000"/>
                <w:sz w:val="22"/>
                <w:szCs w:val="22"/>
              </w:rPr>
              <w:t>Wednesday 31 August 2022</w:t>
            </w:r>
          </w:p>
        </w:tc>
      </w:tr>
    </w:tbl>
    <w:p w14:paraId="41312C5D" w14:textId="10B2FBDC" w:rsidR="00CD3C90" w:rsidRPr="003D577D" w:rsidRDefault="00CD3C90" w:rsidP="00CD3C90">
      <w:pPr>
        <w:rPr>
          <w:rFonts w:ascii="Arial" w:hAnsi="Arial" w:cs="Arial"/>
          <w:sz w:val="22"/>
          <w:szCs w:val="22"/>
        </w:rPr>
      </w:pPr>
    </w:p>
    <w:p w14:paraId="41312C5E" w14:textId="77777777" w:rsidR="00C24283" w:rsidRPr="003D577D" w:rsidRDefault="00C24283" w:rsidP="00C24283">
      <w:pPr>
        <w:rPr>
          <w:rFonts w:ascii="Arial" w:hAnsi="Arial" w:cs="Arial"/>
          <w:i/>
          <w:sz w:val="22"/>
          <w:szCs w:val="22"/>
        </w:rPr>
      </w:pPr>
      <w:r w:rsidRPr="003D577D">
        <w:rPr>
          <w:rFonts w:ascii="Arial" w:hAnsi="Arial" w:cs="Arial"/>
          <w:i/>
          <w:sz w:val="22"/>
          <w:szCs w:val="22"/>
        </w:rPr>
        <w:t xml:space="preserve">Are you able to meet this specification in full? If </w:t>
      </w:r>
      <w:proofErr w:type="gramStart"/>
      <w:r w:rsidRPr="003D577D">
        <w:rPr>
          <w:rFonts w:ascii="Arial" w:hAnsi="Arial" w:cs="Arial"/>
          <w:i/>
          <w:sz w:val="22"/>
          <w:szCs w:val="22"/>
        </w:rPr>
        <w:t>so</w:t>
      </w:r>
      <w:proofErr w:type="gramEnd"/>
      <w:r w:rsidRPr="003D577D">
        <w:rPr>
          <w:rFonts w:ascii="Arial" w:hAnsi="Arial" w:cs="Arial"/>
          <w:i/>
          <w:sz w:val="22"/>
          <w:szCs w:val="22"/>
        </w:rPr>
        <w:t xml:space="preserve"> please give details below</w:t>
      </w:r>
    </w:p>
    <w:p w14:paraId="41312C5F" w14:textId="77777777" w:rsidR="00C24283" w:rsidRPr="003D577D" w:rsidRDefault="00C24283" w:rsidP="00C24283">
      <w:pPr>
        <w:rPr>
          <w:rFonts w:ascii="Arial" w:hAnsi="Arial" w:cs="Arial"/>
          <w:i/>
          <w:sz w:val="22"/>
          <w:szCs w:val="22"/>
        </w:rPr>
      </w:pPr>
      <w:r w:rsidRPr="003D577D">
        <w:rPr>
          <w:rFonts w:ascii="Arial" w:hAnsi="Arial" w:cs="Arial"/>
          <w:i/>
          <w:sz w:val="22"/>
          <w:szCs w:val="22"/>
        </w:rPr>
        <w:t>If not please state any differences in service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24283" w:rsidRPr="003D577D" w14:paraId="41312C63" w14:textId="77777777" w:rsidTr="00DA3B5A">
        <w:tc>
          <w:tcPr>
            <w:tcW w:w="9740" w:type="dxa"/>
          </w:tcPr>
          <w:p w14:paraId="41312C60" w14:textId="77777777" w:rsidR="00C24283" w:rsidRPr="003D577D" w:rsidRDefault="00C24283" w:rsidP="00DA3B5A">
            <w:pPr>
              <w:rPr>
                <w:rFonts w:ascii="Arial" w:hAnsi="Arial" w:cs="Arial"/>
                <w:sz w:val="22"/>
                <w:szCs w:val="22"/>
              </w:rPr>
            </w:pPr>
            <w:r w:rsidRPr="003D577D">
              <w:rPr>
                <w:rFonts w:ascii="Arial" w:hAnsi="Arial" w:cs="Arial"/>
                <w:sz w:val="22"/>
                <w:szCs w:val="22"/>
              </w:rPr>
              <w:t>Specification met?  Yes</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C564FC">
              <w:rPr>
                <w:rFonts w:ascii="Arial" w:hAnsi="Arial" w:cs="Arial"/>
                <w:sz w:val="22"/>
                <w:szCs w:val="22"/>
              </w:rPr>
            </w:r>
            <w:r w:rsidR="00C564FC">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/Part met </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C564FC">
              <w:rPr>
                <w:rFonts w:ascii="Arial" w:hAnsi="Arial" w:cs="Arial"/>
                <w:sz w:val="22"/>
                <w:szCs w:val="22"/>
              </w:rPr>
            </w:r>
            <w:r w:rsidR="00C564FC">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 No</w:t>
            </w:r>
            <w:r w:rsidR="00D64868" w:rsidRPr="003D577D">
              <w:rPr>
                <w:rFonts w:ascii="Arial" w:hAnsi="Arial" w:cs="Arial"/>
                <w:sz w:val="22"/>
                <w:szCs w:val="22"/>
              </w:rPr>
              <w:fldChar w:fldCharType="begin">
                <w:ffData>
                  <w:name w:val="Check6"/>
                  <w:enabled/>
                  <w:calcOnExit w:val="0"/>
                  <w:checkBox>
                    <w:sizeAuto/>
                    <w:default w:val="0"/>
                  </w:checkBox>
                </w:ffData>
              </w:fldChar>
            </w:r>
            <w:r w:rsidRPr="003D577D">
              <w:rPr>
                <w:rFonts w:ascii="Arial" w:hAnsi="Arial" w:cs="Arial"/>
                <w:sz w:val="22"/>
                <w:szCs w:val="22"/>
              </w:rPr>
              <w:instrText xml:space="preserve"> FORMCHECKBOX </w:instrText>
            </w:r>
            <w:r w:rsidR="00C564FC">
              <w:rPr>
                <w:rFonts w:ascii="Arial" w:hAnsi="Arial" w:cs="Arial"/>
                <w:sz w:val="22"/>
                <w:szCs w:val="22"/>
              </w:rPr>
            </w:r>
            <w:r w:rsidR="00C564FC">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(tick as appropriate)</w:t>
            </w:r>
          </w:p>
          <w:p w14:paraId="41312C61" w14:textId="77777777" w:rsidR="00C24283" w:rsidRPr="003D577D" w:rsidRDefault="00C24283" w:rsidP="00DA3B5A">
            <w:pPr>
              <w:rPr>
                <w:rFonts w:ascii="Arial" w:hAnsi="Arial" w:cs="Arial"/>
                <w:sz w:val="22"/>
                <w:szCs w:val="22"/>
              </w:rPr>
            </w:pPr>
            <w:r w:rsidRPr="003D577D">
              <w:rPr>
                <w:rFonts w:ascii="Arial" w:hAnsi="Arial" w:cs="Arial"/>
                <w:sz w:val="22"/>
                <w:szCs w:val="22"/>
              </w:rPr>
              <w:t xml:space="preserve">Details </w:t>
            </w:r>
            <w:r w:rsidR="00D64868" w:rsidRPr="003D577D">
              <w:rPr>
                <w:rFonts w:ascii="Arial" w:hAnsi="Arial" w:cs="Arial"/>
                <w:sz w:val="22"/>
                <w:szCs w:val="22"/>
              </w:rPr>
              <w:fldChar w:fldCharType="begin">
                <w:ffData>
                  <w:name w:val="Text55"/>
                  <w:enabled/>
                  <w:calcOnExit w:val="0"/>
                  <w:textInput/>
                </w:ffData>
              </w:fldChar>
            </w:r>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p>
          <w:p w14:paraId="41312C62" w14:textId="77777777" w:rsidR="00C24283" w:rsidRPr="003D577D" w:rsidRDefault="00C24283" w:rsidP="00DA3B5A">
            <w:pPr>
              <w:rPr>
                <w:rFonts w:ascii="Arial" w:hAnsi="Arial" w:cs="Arial"/>
                <w:sz w:val="22"/>
                <w:szCs w:val="22"/>
              </w:rPr>
            </w:pPr>
          </w:p>
        </w:tc>
      </w:tr>
    </w:tbl>
    <w:p w14:paraId="41312C64" w14:textId="77777777" w:rsidR="00F25C45" w:rsidRPr="003D577D" w:rsidRDefault="00F25C45" w:rsidP="00CD3C90">
      <w:pPr>
        <w:rPr>
          <w:rFonts w:ascii="Arial" w:hAnsi="Arial" w:cs="Arial"/>
          <w:sz w:val="22"/>
          <w:szCs w:val="22"/>
        </w:rPr>
      </w:pPr>
    </w:p>
    <w:p w14:paraId="11D9D784" w14:textId="77777777" w:rsidR="005762A2" w:rsidRPr="005762A2" w:rsidRDefault="005762A2" w:rsidP="005762A2">
      <w:pPr>
        <w:pStyle w:val="ListParagraph"/>
        <w:numPr>
          <w:ilvl w:val="0"/>
          <w:numId w:val="19"/>
        </w:numPr>
        <w:rPr>
          <w:rFonts w:ascii="Arial" w:hAnsi="Arial" w:cs="Arial"/>
          <w:b/>
          <w:bCs/>
          <w:sz w:val="22"/>
          <w:szCs w:val="22"/>
        </w:rPr>
      </w:pPr>
      <w:r w:rsidRPr="005762A2">
        <w:rPr>
          <w:rFonts w:ascii="Arial" w:hAnsi="Arial" w:cs="Arial"/>
          <w:b/>
          <w:bCs/>
          <w:sz w:val="22"/>
          <w:szCs w:val="22"/>
        </w:rPr>
        <w:t>Methodology</w:t>
      </w:r>
    </w:p>
    <w:p w14:paraId="001D2C3B" w14:textId="22116EF1" w:rsidR="005762A2" w:rsidRPr="005762A2" w:rsidRDefault="005762A2" w:rsidP="005762A2">
      <w:pPr>
        <w:rPr>
          <w:rFonts w:ascii="Arial" w:hAnsi="Arial" w:cs="Arial"/>
          <w:sz w:val="22"/>
          <w:szCs w:val="22"/>
        </w:rPr>
      </w:pPr>
      <w:r w:rsidRPr="005762A2">
        <w:rPr>
          <w:rFonts w:ascii="Arial" w:hAnsi="Arial" w:cs="Arial"/>
          <w:sz w:val="22"/>
          <w:szCs w:val="22"/>
        </w:rPr>
        <w:t xml:space="preserve">The contractor will work with Climate FORTH </w:t>
      </w:r>
      <w:proofErr w:type="gramStart"/>
      <w:r w:rsidRPr="005762A2">
        <w:rPr>
          <w:rFonts w:ascii="Arial" w:hAnsi="Arial" w:cs="Arial"/>
          <w:sz w:val="22"/>
          <w:szCs w:val="22"/>
        </w:rPr>
        <w:t>staff, and</w:t>
      </w:r>
      <w:proofErr w:type="gramEnd"/>
      <w:r w:rsidRPr="005762A2">
        <w:rPr>
          <w:rFonts w:ascii="Arial" w:hAnsi="Arial" w:cs="Arial"/>
          <w:sz w:val="22"/>
          <w:szCs w:val="22"/>
        </w:rPr>
        <w:t xml:space="preserve"> is likely to come into contact with the IFF partnership through engagement with stakeholders in the IFF Steering Group, IFF Natural Heritage Working Group and/or IFF Historic Heritage Working Group.</w:t>
      </w:r>
    </w:p>
    <w:p w14:paraId="02E5BC5A" w14:textId="77777777" w:rsidR="005762A2" w:rsidRPr="005762A2" w:rsidRDefault="005762A2" w:rsidP="005762A2">
      <w:pPr>
        <w:rPr>
          <w:rFonts w:ascii="Arial" w:hAnsi="Arial" w:cs="Arial"/>
          <w:sz w:val="22"/>
          <w:szCs w:val="22"/>
        </w:rPr>
      </w:pPr>
    </w:p>
    <w:p w14:paraId="009E8F9A" w14:textId="77777777" w:rsidR="005762A2" w:rsidRDefault="005762A2" w:rsidP="005762A2">
      <w:pPr>
        <w:rPr>
          <w:rFonts w:ascii="Arial" w:hAnsi="Arial" w:cs="Arial"/>
          <w:sz w:val="22"/>
          <w:szCs w:val="22"/>
        </w:rPr>
      </w:pPr>
      <w:r w:rsidRPr="005762A2">
        <w:rPr>
          <w:rFonts w:ascii="Arial" w:hAnsi="Arial" w:cs="Arial"/>
          <w:sz w:val="22"/>
          <w:szCs w:val="22"/>
        </w:rPr>
        <w:t>We anticipate this work is largely desk-based, but by agreement would benefit from visiting the IFF area during our community engagement events with the Climate FORTH Youth Panel. By agreement meetings can be held face to face or over zoom/ Microsoft Teams.</w:t>
      </w:r>
    </w:p>
    <w:p w14:paraId="41312C66" w14:textId="15C34E46" w:rsidR="00CD3C90" w:rsidRPr="003D577D" w:rsidRDefault="00CD3C90" w:rsidP="005762A2">
      <w:pPr>
        <w:rPr>
          <w:rFonts w:ascii="Arial" w:hAnsi="Arial" w:cs="Arial"/>
          <w:sz w:val="22"/>
          <w:szCs w:val="22"/>
        </w:rPr>
      </w:pPr>
      <w:r w:rsidRPr="003D577D">
        <w:rPr>
          <w:rFonts w:ascii="Arial" w:hAnsi="Arial" w:cs="Arial"/>
          <w:sz w:val="22"/>
          <w:szCs w:val="22"/>
        </w:rPr>
        <w:t> </w:t>
      </w:r>
    </w:p>
    <w:p w14:paraId="41312C67" w14:textId="77777777" w:rsidR="00C24283" w:rsidRPr="003D577D" w:rsidRDefault="00C24283" w:rsidP="00C24283">
      <w:pPr>
        <w:rPr>
          <w:rFonts w:ascii="Arial" w:hAnsi="Arial" w:cs="Arial"/>
          <w:i/>
          <w:sz w:val="22"/>
          <w:szCs w:val="22"/>
        </w:rPr>
      </w:pPr>
      <w:r w:rsidRPr="003D577D">
        <w:rPr>
          <w:rFonts w:ascii="Arial" w:hAnsi="Arial" w:cs="Arial"/>
          <w:i/>
          <w:sz w:val="22"/>
          <w:szCs w:val="22"/>
        </w:rPr>
        <w:t xml:space="preserve">Are you able to meet this specification in full? If </w:t>
      </w:r>
      <w:proofErr w:type="gramStart"/>
      <w:r w:rsidRPr="003D577D">
        <w:rPr>
          <w:rFonts w:ascii="Arial" w:hAnsi="Arial" w:cs="Arial"/>
          <w:i/>
          <w:sz w:val="22"/>
          <w:szCs w:val="22"/>
        </w:rPr>
        <w:t>so</w:t>
      </w:r>
      <w:proofErr w:type="gramEnd"/>
      <w:r w:rsidRPr="003D577D">
        <w:rPr>
          <w:rFonts w:ascii="Arial" w:hAnsi="Arial" w:cs="Arial"/>
          <w:i/>
          <w:sz w:val="22"/>
          <w:szCs w:val="22"/>
        </w:rPr>
        <w:t xml:space="preserve"> please give details below</w:t>
      </w:r>
    </w:p>
    <w:p w14:paraId="41312C68" w14:textId="77777777" w:rsidR="00C24283" w:rsidRPr="003D577D" w:rsidRDefault="00C24283" w:rsidP="00C24283">
      <w:pPr>
        <w:rPr>
          <w:rFonts w:ascii="Arial" w:hAnsi="Arial" w:cs="Arial"/>
          <w:i/>
          <w:sz w:val="22"/>
          <w:szCs w:val="22"/>
        </w:rPr>
      </w:pPr>
      <w:r w:rsidRPr="003D577D">
        <w:rPr>
          <w:rFonts w:ascii="Arial" w:hAnsi="Arial" w:cs="Arial"/>
          <w:i/>
          <w:sz w:val="22"/>
          <w:szCs w:val="22"/>
        </w:rPr>
        <w:t>If not please state any differences in service offered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C24283" w:rsidRPr="003D577D" w14:paraId="41312C6C" w14:textId="77777777" w:rsidTr="00DA3B5A">
        <w:tc>
          <w:tcPr>
            <w:tcW w:w="9740" w:type="dxa"/>
          </w:tcPr>
          <w:p w14:paraId="41312C69" w14:textId="77777777" w:rsidR="00C24283" w:rsidRPr="003D577D" w:rsidRDefault="00C24283" w:rsidP="00DA3B5A">
            <w:pPr>
              <w:rPr>
                <w:rFonts w:ascii="Arial" w:hAnsi="Arial" w:cs="Arial"/>
                <w:sz w:val="22"/>
                <w:szCs w:val="22"/>
              </w:rPr>
            </w:pPr>
            <w:r w:rsidRPr="003D577D">
              <w:rPr>
                <w:rFonts w:ascii="Arial" w:hAnsi="Arial" w:cs="Arial"/>
                <w:sz w:val="22"/>
                <w:szCs w:val="22"/>
              </w:rPr>
              <w:t>Specification met?  Yes</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C564FC">
              <w:rPr>
                <w:rFonts w:ascii="Arial" w:hAnsi="Arial" w:cs="Arial"/>
                <w:sz w:val="22"/>
                <w:szCs w:val="22"/>
              </w:rPr>
            </w:r>
            <w:r w:rsidR="00C564FC">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/Part met </w:t>
            </w:r>
            <w:r w:rsidR="00D64868" w:rsidRPr="003D577D">
              <w:rPr>
                <w:rFonts w:ascii="Arial" w:hAnsi="Arial" w:cs="Arial"/>
                <w:sz w:val="22"/>
                <w:szCs w:val="22"/>
              </w:rPr>
              <w:fldChar w:fldCharType="begin">
                <w:ffData>
                  <w:name w:val="Check5"/>
                  <w:enabled/>
                  <w:calcOnExit w:val="0"/>
                  <w:checkBox>
                    <w:sizeAuto/>
                    <w:default w:val="0"/>
                    <w:checked w:val="0"/>
                  </w:checkBox>
                </w:ffData>
              </w:fldChar>
            </w:r>
            <w:r w:rsidRPr="003D577D">
              <w:rPr>
                <w:rFonts w:ascii="Arial" w:hAnsi="Arial" w:cs="Arial"/>
                <w:sz w:val="22"/>
                <w:szCs w:val="22"/>
              </w:rPr>
              <w:instrText xml:space="preserve"> FORMCHECKBOX </w:instrText>
            </w:r>
            <w:r w:rsidR="00C564FC">
              <w:rPr>
                <w:rFonts w:ascii="Arial" w:hAnsi="Arial" w:cs="Arial"/>
                <w:sz w:val="22"/>
                <w:szCs w:val="22"/>
              </w:rPr>
            </w:r>
            <w:r w:rsidR="00C564FC">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 No</w:t>
            </w:r>
            <w:r w:rsidR="00D64868" w:rsidRPr="003D577D">
              <w:rPr>
                <w:rFonts w:ascii="Arial" w:hAnsi="Arial" w:cs="Arial"/>
                <w:sz w:val="22"/>
                <w:szCs w:val="22"/>
              </w:rPr>
              <w:fldChar w:fldCharType="begin">
                <w:ffData>
                  <w:name w:val="Check6"/>
                  <w:enabled/>
                  <w:calcOnExit w:val="0"/>
                  <w:checkBox>
                    <w:sizeAuto/>
                    <w:default w:val="0"/>
                  </w:checkBox>
                </w:ffData>
              </w:fldChar>
            </w:r>
            <w:r w:rsidRPr="003D577D">
              <w:rPr>
                <w:rFonts w:ascii="Arial" w:hAnsi="Arial" w:cs="Arial"/>
                <w:sz w:val="22"/>
                <w:szCs w:val="22"/>
              </w:rPr>
              <w:instrText xml:space="preserve"> FORMCHECKBOX </w:instrText>
            </w:r>
            <w:r w:rsidR="00C564FC">
              <w:rPr>
                <w:rFonts w:ascii="Arial" w:hAnsi="Arial" w:cs="Arial"/>
                <w:sz w:val="22"/>
                <w:szCs w:val="22"/>
              </w:rPr>
            </w:r>
            <w:r w:rsidR="00C564FC">
              <w:rPr>
                <w:rFonts w:ascii="Arial" w:hAnsi="Arial" w:cs="Arial"/>
                <w:sz w:val="22"/>
                <w:szCs w:val="22"/>
              </w:rPr>
              <w:fldChar w:fldCharType="separate"/>
            </w:r>
            <w:r w:rsidR="00D64868" w:rsidRPr="003D577D">
              <w:rPr>
                <w:rFonts w:ascii="Arial" w:hAnsi="Arial" w:cs="Arial"/>
                <w:sz w:val="22"/>
                <w:szCs w:val="22"/>
              </w:rPr>
              <w:fldChar w:fldCharType="end"/>
            </w:r>
            <w:r w:rsidRPr="003D577D">
              <w:rPr>
                <w:rFonts w:ascii="Arial" w:hAnsi="Arial" w:cs="Arial"/>
                <w:sz w:val="22"/>
                <w:szCs w:val="22"/>
              </w:rPr>
              <w:t xml:space="preserve"> (tick as appropriate)</w:t>
            </w:r>
          </w:p>
          <w:p w14:paraId="41312C6A" w14:textId="77777777" w:rsidR="00C24283" w:rsidRPr="003D577D" w:rsidRDefault="00C24283" w:rsidP="00DA3B5A">
            <w:pPr>
              <w:rPr>
                <w:rFonts w:ascii="Arial" w:hAnsi="Arial" w:cs="Arial"/>
                <w:sz w:val="22"/>
                <w:szCs w:val="22"/>
              </w:rPr>
            </w:pPr>
            <w:r w:rsidRPr="003D577D">
              <w:rPr>
                <w:rFonts w:ascii="Arial" w:hAnsi="Arial" w:cs="Arial"/>
                <w:sz w:val="22"/>
                <w:szCs w:val="22"/>
              </w:rPr>
              <w:t xml:space="preserve">Details </w:t>
            </w:r>
            <w:r w:rsidR="00D64868" w:rsidRPr="003D577D">
              <w:rPr>
                <w:rFonts w:ascii="Arial" w:hAnsi="Arial" w:cs="Arial"/>
                <w:sz w:val="22"/>
                <w:szCs w:val="22"/>
              </w:rPr>
              <w:fldChar w:fldCharType="begin">
                <w:ffData>
                  <w:name w:val="Text55"/>
                  <w:enabled/>
                  <w:calcOnExit w:val="0"/>
                  <w:textInput/>
                </w:ffData>
              </w:fldChar>
            </w:r>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p>
          <w:p w14:paraId="41312C6B" w14:textId="77777777" w:rsidR="00C24283" w:rsidRPr="003D577D" w:rsidRDefault="00C24283" w:rsidP="00DA3B5A">
            <w:pPr>
              <w:rPr>
                <w:rFonts w:ascii="Arial" w:hAnsi="Arial" w:cs="Arial"/>
                <w:sz w:val="22"/>
                <w:szCs w:val="22"/>
              </w:rPr>
            </w:pPr>
          </w:p>
        </w:tc>
      </w:tr>
    </w:tbl>
    <w:p w14:paraId="41312C6D" w14:textId="77777777" w:rsidR="00F25C45" w:rsidRPr="003D577D" w:rsidRDefault="00F25C45" w:rsidP="00CD3C90">
      <w:pPr>
        <w:rPr>
          <w:rFonts w:ascii="Arial" w:hAnsi="Arial" w:cs="Arial"/>
          <w:sz w:val="22"/>
          <w:szCs w:val="22"/>
        </w:rPr>
      </w:pPr>
    </w:p>
    <w:p w14:paraId="41312C92" w14:textId="77777777" w:rsidR="00F25C45" w:rsidRPr="003D577D" w:rsidRDefault="00021AF1" w:rsidP="00CD3C90">
      <w:pPr>
        <w:ind w:left="567" w:hanging="567"/>
        <w:rPr>
          <w:rFonts w:ascii="Arial" w:hAnsi="Arial" w:cs="Arial"/>
          <w:sz w:val="22"/>
          <w:szCs w:val="22"/>
        </w:rPr>
      </w:pPr>
      <w:r>
        <w:rPr>
          <w:rFonts w:ascii="Arial" w:hAnsi="Arial" w:cs="Arial"/>
          <w:sz w:val="22"/>
          <w:szCs w:val="22"/>
        </w:rPr>
        <w:br w:type="page"/>
      </w:r>
    </w:p>
    <w:tbl>
      <w:tblPr>
        <w:tblW w:w="9889" w:type="dxa"/>
        <w:tblLook w:val="01E0" w:firstRow="1" w:lastRow="1" w:firstColumn="1" w:lastColumn="1" w:noHBand="0" w:noVBand="0"/>
      </w:tblPr>
      <w:tblGrid>
        <w:gridCol w:w="198"/>
        <w:gridCol w:w="615"/>
        <w:gridCol w:w="4057"/>
        <w:gridCol w:w="4870"/>
        <w:gridCol w:w="149"/>
      </w:tblGrid>
      <w:tr w:rsidR="00021AF1" w:rsidRPr="003D577D" w14:paraId="41312C98" w14:textId="77777777" w:rsidTr="00021AF1">
        <w:trPr>
          <w:gridAfter w:val="1"/>
          <w:wAfter w:w="149" w:type="dxa"/>
        </w:trPr>
        <w:tc>
          <w:tcPr>
            <w:tcW w:w="4870" w:type="dxa"/>
            <w:gridSpan w:val="3"/>
          </w:tcPr>
          <w:p w14:paraId="386E4BFD" w14:textId="77777777" w:rsidR="009B7E51" w:rsidRPr="003D577D" w:rsidRDefault="000B2D46" w:rsidP="009B7E51">
            <w:pPr>
              <w:rPr>
                <w:rFonts w:ascii="Arial" w:hAnsi="Arial" w:cs="Arial"/>
                <w:b/>
                <w:sz w:val="28"/>
                <w:szCs w:val="28"/>
              </w:rPr>
            </w:pPr>
            <w:r w:rsidRPr="003D577D">
              <w:rPr>
                <w:rFonts w:ascii="Arial" w:hAnsi="Arial" w:cs="Arial"/>
                <w:i/>
                <w:color w:val="FF0000"/>
              </w:rPr>
              <w:lastRenderedPageBreak/>
              <w:br w:type="page"/>
            </w:r>
            <w:r w:rsidR="009B7E51">
              <w:rPr>
                <w:rFonts w:ascii="Arial" w:hAnsi="Arial" w:cs="Arial"/>
                <w:noProof/>
              </w:rPr>
              <w:drawing>
                <wp:inline distT="0" distB="0" distL="0" distR="0" wp14:anchorId="3534008E" wp14:editId="2706107E">
                  <wp:extent cx="1107160" cy="507096"/>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7809" cy="511974"/>
                          </a:xfrm>
                          <a:prstGeom prst="rect">
                            <a:avLst/>
                          </a:prstGeom>
                          <a:noFill/>
                          <a:ln>
                            <a:noFill/>
                          </a:ln>
                        </pic:spPr>
                      </pic:pic>
                    </a:graphicData>
                  </a:graphic>
                </wp:inline>
              </w:drawing>
            </w:r>
            <w:r w:rsidR="009B7E51">
              <w:rPr>
                <w:rFonts w:ascii="Arial" w:hAnsi="Arial" w:cs="Arial"/>
                <w:b/>
                <w:sz w:val="28"/>
                <w:szCs w:val="28"/>
              </w:rPr>
              <w:t xml:space="preserve">     </w:t>
            </w:r>
            <w:r w:rsidR="009B7E51">
              <w:rPr>
                <w:rFonts w:ascii="Arial" w:hAnsi="Arial" w:cs="Arial"/>
                <w:b/>
                <w:noProof/>
                <w:sz w:val="28"/>
                <w:szCs w:val="28"/>
              </w:rPr>
              <w:drawing>
                <wp:inline distT="0" distB="0" distL="0" distR="0" wp14:anchorId="2EB38180" wp14:editId="377BC92B">
                  <wp:extent cx="481016" cy="531121"/>
                  <wp:effectExtent l="0" t="0" r="0" b="25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97" cy="547000"/>
                          </a:xfrm>
                          <a:prstGeom prst="rect">
                            <a:avLst/>
                          </a:prstGeom>
                          <a:noFill/>
                          <a:ln>
                            <a:noFill/>
                          </a:ln>
                        </pic:spPr>
                      </pic:pic>
                    </a:graphicData>
                  </a:graphic>
                </wp:inline>
              </w:drawing>
            </w:r>
            <w:r w:rsidR="009B7E51">
              <w:rPr>
                <w:rFonts w:ascii="Arial" w:hAnsi="Arial" w:cs="Arial"/>
                <w:b/>
                <w:sz w:val="28"/>
                <w:szCs w:val="28"/>
              </w:rPr>
              <w:t xml:space="preserve">       </w:t>
            </w:r>
            <w:r w:rsidR="009B7E51">
              <w:rPr>
                <w:rFonts w:ascii="Arial" w:hAnsi="Arial" w:cs="Arial"/>
                <w:b/>
                <w:noProof/>
                <w:sz w:val="28"/>
                <w:szCs w:val="28"/>
              </w:rPr>
              <w:drawing>
                <wp:inline distT="0" distB="0" distL="0" distR="0" wp14:anchorId="22E13CE8" wp14:editId="35EA524B">
                  <wp:extent cx="541655" cy="5416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143" cy="551143"/>
                          </a:xfrm>
                          <a:prstGeom prst="rect">
                            <a:avLst/>
                          </a:prstGeom>
                          <a:noFill/>
                          <a:ln>
                            <a:noFill/>
                          </a:ln>
                        </pic:spPr>
                      </pic:pic>
                    </a:graphicData>
                  </a:graphic>
                </wp:inline>
              </w:drawing>
            </w:r>
          </w:p>
          <w:p w14:paraId="41312C93" w14:textId="7A65F9FB" w:rsidR="00021AF1" w:rsidRPr="003D577D" w:rsidRDefault="00021AF1" w:rsidP="00F32ED4">
            <w:pPr>
              <w:rPr>
                <w:rFonts w:ascii="Arial" w:hAnsi="Arial" w:cs="Arial"/>
                <w:b/>
                <w:sz w:val="28"/>
                <w:szCs w:val="28"/>
              </w:rPr>
            </w:pPr>
          </w:p>
        </w:tc>
        <w:tc>
          <w:tcPr>
            <w:tcW w:w="4870" w:type="dxa"/>
          </w:tcPr>
          <w:p w14:paraId="41312C94" w14:textId="77777777" w:rsidR="00021AF1" w:rsidRPr="003D577D" w:rsidRDefault="00021AF1" w:rsidP="00F32ED4">
            <w:pPr>
              <w:rPr>
                <w:rFonts w:ascii="Arial" w:hAnsi="Arial" w:cs="Arial"/>
                <w:b/>
                <w:sz w:val="28"/>
                <w:szCs w:val="28"/>
              </w:rPr>
            </w:pPr>
            <w:r>
              <w:rPr>
                <w:rFonts w:ascii="Arial" w:hAnsi="Arial" w:cs="Arial"/>
                <w:b/>
                <w:sz w:val="28"/>
                <w:szCs w:val="28"/>
              </w:rPr>
              <w:t>Document D</w:t>
            </w:r>
          </w:p>
          <w:p w14:paraId="41312C95" w14:textId="77777777" w:rsidR="00021AF1" w:rsidRPr="003D577D" w:rsidRDefault="00021AF1" w:rsidP="00F32ED4">
            <w:pPr>
              <w:rPr>
                <w:rFonts w:ascii="Arial" w:hAnsi="Arial" w:cs="Arial"/>
                <w:b/>
                <w:sz w:val="28"/>
                <w:szCs w:val="28"/>
              </w:rPr>
            </w:pPr>
          </w:p>
          <w:p w14:paraId="41312C96" w14:textId="77777777" w:rsidR="00021AF1" w:rsidRDefault="00021AF1" w:rsidP="00F32ED4">
            <w:pPr>
              <w:rPr>
                <w:rFonts w:ascii="Arial" w:hAnsi="Arial" w:cs="Arial"/>
                <w:b/>
                <w:sz w:val="28"/>
                <w:szCs w:val="28"/>
              </w:rPr>
            </w:pPr>
            <w:r>
              <w:rPr>
                <w:rFonts w:ascii="Arial" w:hAnsi="Arial" w:cs="Arial"/>
                <w:b/>
                <w:sz w:val="28"/>
                <w:szCs w:val="28"/>
              </w:rPr>
              <w:t>Company Information</w:t>
            </w:r>
          </w:p>
          <w:p w14:paraId="41312C97" w14:textId="77777777" w:rsidR="00021AF1" w:rsidRPr="003D577D" w:rsidRDefault="00021AF1" w:rsidP="00F32ED4">
            <w:pPr>
              <w:rPr>
                <w:rFonts w:ascii="Arial" w:hAnsi="Arial" w:cs="Arial"/>
                <w:b/>
                <w:sz w:val="26"/>
                <w:szCs w:val="22"/>
              </w:rPr>
            </w:pPr>
          </w:p>
        </w:tc>
      </w:tr>
      <w:tr w:rsidR="009F546D" w:rsidRPr="003D577D" w14:paraId="41312C9B"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shd w:val="clear" w:color="auto" w:fill="CCCCCC"/>
            <w:vAlign w:val="center"/>
          </w:tcPr>
          <w:p w14:paraId="41312C99" w14:textId="77777777" w:rsidR="009F546D" w:rsidRPr="003D577D" w:rsidRDefault="009F546D" w:rsidP="008B0CE1">
            <w:pPr>
              <w:rPr>
                <w:rFonts w:ascii="Arial" w:hAnsi="Arial" w:cs="Arial"/>
                <w:sz w:val="22"/>
              </w:rPr>
            </w:pPr>
            <w:r w:rsidRPr="003D577D">
              <w:rPr>
                <w:rFonts w:ascii="Arial" w:hAnsi="Arial" w:cs="Arial"/>
                <w:b/>
                <w:bCs/>
                <w:sz w:val="22"/>
              </w:rPr>
              <w:t>1.0</w:t>
            </w:r>
          </w:p>
        </w:tc>
        <w:tc>
          <w:tcPr>
            <w:tcW w:w="9076" w:type="dxa"/>
            <w:gridSpan w:val="3"/>
            <w:tcBorders>
              <w:top w:val="single" w:sz="12" w:space="0" w:color="auto"/>
              <w:bottom w:val="single" w:sz="12" w:space="0" w:color="auto"/>
              <w:right w:val="single" w:sz="12" w:space="0" w:color="auto"/>
            </w:tcBorders>
            <w:shd w:val="clear" w:color="auto" w:fill="CCCCCC"/>
            <w:vAlign w:val="center"/>
          </w:tcPr>
          <w:p w14:paraId="41312C9A" w14:textId="77777777" w:rsidR="009F546D" w:rsidRPr="003D577D" w:rsidRDefault="009F546D" w:rsidP="008B0CE1">
            <w:pPr>
              <w:rPr>
                <w:rFonts w:ascii="Arial" w:hAnsi="Arial" w:cs="Arial"/>
                <w:sz w:val="22"/>
              </w:rPr>
            </w:pPr>
            <w:r w:rsidRPr="003D577D">
              <w:rPr>
                <w:rFonts w:ascii="Arial" w:hAnsi="Arial" w:cs="Arial"/>
                <w:b/>
                <w:bCs/>
                <w:sz w:val="22"/>
              </w:rPr>
              <w:t>General</w:t>
            </w:r>
          </w:p>
        </w:tc>
      </w:tr>
      <w:tr w:rsidR="009F546D" w:rsidRPr="003D577D" w14:paraId="41312C9E"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14:paraId="41312C9C" w14:textId="77777777"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14:paraId="41312C9D" w14:textId="77777777" w:rsidR="009F546D" w:rsidRPr="003D577D" w:rsidRDefault="009F546D" w:rsidP="008B0CE1">
            <w:pPr>
              <w:rPr>
                <w:rFonts w:ascii="Arial" w:hAnsi="Arial" w:cs="Arial"/>
                <w:sz w:val="18"/>
              </w:rPr>
            </w:pPr>
          </w:p>
        </w:tc>
      </w:tr>
      <w:tr w:rsidR="009F546D" w:rsidRPr="003D577D" w14:paraId="41312CA5"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9F" w14:textId="77777777" w:rsidR="009F546D" w:rsidRPr="003D577D" w:rsidRDefault="009F546D" w:rsidP="008B0CE1">
            <w:pPr>
              <w:rPr>
                <w:rFonts w:ascii="Arial" w:hAnsi="Arial" w:cs="Arial"/>
                <w:sz w:val="18"/>
              </w:rPr>
            </w:pPr>
            <w:r w:rsidRPr="003D577D">
              <w:rPr>
                <w:rFonts w:ascii="Arial" w:hAnsi="Arial" w:cs="Arial"/>
                <w:b/>
                <w:bCs/>
                <w:sz w:val="18"/>
              </w:rPr>
              <w:t>1.1</w:t>
            </w:r>
          </w:p>
        </w:tc>
        <w:tc>
          <w:tcPr>
            <w:tcW w:w="9076" w:type="dxa"/>
            <w:gridSpan w:val="3"/>
            <w:tcBorders>
              <w:top w:val="single" w:sz="12" w:space="0" w:color="auto"/>
              <w:bottom w:val="single" w:sz="12" w:space="0" w:color="auto"/>
              <w:right w:val="single" w:sz="12" w:space="0" w:color="auto"/>
            </w:tcBorders>
            <w:vAlign w:val="center"/>
          </w:tcPr>
          <w:p w14:paraId="41312CA0"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Registered Name</w:t>
            </w:r>
          </w:p>
          <w:p w14:paraId="41312CA1"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1"/>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p w14:paraId="41312CA2" w14:textId="77777777" w:rsidR="009F546D" w:rsidRPr="003D577D" w:rsidRDefault="009F546D" w:rsidP="008B0CE1">
            <w:pPr>
              <w:rPr>
                <w:rFonts w:ascii="Arial" w:hAnsi="Arial" w:cs="Arial"/>
                <w:sz w:val="18"/>
              </w:rPr>
            </w:pPr>
          </w:p>
          <w:p w14:paraId="41312CA3"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Trading Name (if different)</w:t>
            </w:r>
          </w:p>
          <w:p w14:paraId="41312CA4" w14:textId="77777777" w:rsidR="009F546D" w:rsidRPr="003D577D" w:rsidRDefault="00D64868"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tc>
      </w:tr>
      <w:tr w:rsidR="009F546D" w:rsidRPr="003D577D" w14:paraId="41312CA8"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14:paraId="41312CA6" w14:textId="77777777"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14:paraId="41312CA7" w14:textId="77777777" w:rsidR="009F546D" w:rsidRPr="003D577D" w:rsidRDefault="009F546D" w:rsidP="008B0CE1">
            <w:pPr>
              <w:rPr>
                <w:rFonts w:ascii="Arial" w:hAnsi="Arial" w:cs="Arial"/>
                <w:sz w:val="18"/>
              </w:rPr>
            </w:pPr>
          </w:p>
        </w:tc>
      </w:tr>
      <w:tr w:rsidR="009F546D" w:rsidRPr="003D577D" w14:paraId="41312CB5"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tcBorders>
          </w:tcPr>
          <w:p w14:paraId="41312CA9" w14:textId="77777777" w:rsidR="009F546D" w:rsidRPr="003D577D" w:rsidRDefault="009F546D" w:rsidP="008B0CE1">
            <w:pPr>
              <w:rPr>
                <w:rFonts w:ascii="Arial" w:hAnsi="Arial" w:cs="Arial"/>
                <w:b/>
                <w:bCs/>
                <w:sz w:val="18"/>
              </w:rPr>
            </w:pPr>
            <w:r w:rsidRPr="003D577D">
              <w:rPr>
                <w:rFonts w:ascii="Arial" w:hAnsi="Arial" w:cs="Arial"/>
                <w:b/>
                <w:bCs/>
                <w:sz w:val="18"/>
              </w:rPr>
              <w:t>1.2</w:t>
            </w:r>
          </w:p>
        </w:tc>
        <w:tc>
          <w:tcPr>
            <w:tcW w:w="9076" w:type="dxa"/>
            <w:gridSpan w:val="3"/>
            <w:tcBorders>
              <w:top w:val="single" w:sz="12" w:space="0" w:color="auto"/>
              <w:right w:val="single" w:sz="12" w:space="0" w:color="auto"/>
            </w:tcBorders>
            <w:vAlign w:val="center"/>
          </w:tcPr>
          <w:p w14:paraId="41312CAA"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Correspondence Details</w:t>
            </w:r>
          </w:p>
          <w:p w14:paraId="41312CAB" w14:textId="77777777" w:rsidR="009F546D" w:rsidRPr="003D577D" w:rsidRDefault="009F546D" w:rsidP="008B0CE1">
            <w:pPr>
              <w:rPr>
                <w:rFonts w:ascii="Arial" w:hAnsi="Arial" w:cs="Arial"/>
                <w:b/>
                <w:bCs/>
                <w:sz w:val="18"/>
              </w:rPr>
            </w:pPr>
            <w:r w:rsidRPr="003D577D">
              <w:rPr>
                <w:rFonts w:ascii="Arial" w:hAnsi="Arial" w:cs="Arial"/>
                <w:b/>
                <w:bCs/>
                <w:sz w:val="18"/>
              </w:rPr>
              <w:t>Name of person applying on behalf of the company</w:t>
            </w:r>
          </w:p>
          <w:p w14:paraId="41312CAC" w14:textId="77777777" w:rsidR="009F546D" w:rsidRPr="003D577D" w:rsidRDefault="00D64868" w:rsidP="008B0CE1">
            <w:pPr>
              <w:rPr>
                <w:rFonts w:ascii="Arial" w:hAnsi="Arial" w:cs="Arial"/>
                <w:b/>
                <w:bCs/>
                <w:sz w:val="18"/>
              </w:rPr>
            </w:pPr>
            <w:r w:rsidRPr="003D577D">
              <w:rPr>
                <w:rFonts w:ascii="Arial" w:hAnsi="Arial" w:cs="Arial"/>
                <w:b/>
                <w:bCs/>
                <w:sz w:val="18"/>
              </w:rPr>
              <w:fldChar w:fldCharType="begin">
                <w:ffData>
                  <w:name w:val="Text4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14:paraId="41312CAD" w14:textId="77777777" w:rsidR="009F546D" w:rsidRPr="003D577D" w:rsidRDefault="009F546D" w:rsidP="008B0CE1">
            <w:pPr>
              <w:rPr>
                <w:rFonts w:ascii="Arial" w:hAnsi="Arial" w:cs="Arial"/>
                <w:sz w:val="18"/>
              </w:rPr>
            </w:pPr>
            <w:r w:rsidRPr="003D577D">
              <w:rPr>
                <w:rFonts w:ascii="Arial" w:hAnsi="Arial" w:cs="Arial"/>
                <w:b/>
                <w:bCs/>
                <w:sz w:val="18"/>
              </w:rPr>
              <w:t>Address:</w:t>
            </w:r>
            <w:r w:rsidRPr="003D577D">
              <w:rPr>
                <w:rFonts w:ascii="Arial" w:hAnsi="Arial" w:cs="Arial"/>
                <w:sz w:val="18"/>
              </w:rPr>
              <w:t xml:space="preserve"> </w:t>
            </w:r>
          </w:p>
          <w:p w14:paraId="41312CAE" w14:textId="77777777" w:rsidR="009F546D" w:rsidRPr="003D577D" w:rsidRDefault="00D64868"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14:paraId="41312CAF" w14:textId="77777777" w:rsidR="009F546D" w:rsidRPr="003D577D" w:rsidRDefault="009F546D" w:rsidP="008B0CE1">
            <w:pPr>
              <w:rPr>
                <w:rFonts w:ascii="Arial" w:hAnsi="Arial" w:cs="Arial"/>
                <w:b/>
                <w:bCs/>
                <w:sz w:val="18"/>
              </w:rPr>
            </w:pPr>
            <w:r w:rsidRPr="003D577D">
              <w:rPr>
                <w:rFonts w:ascii="Arial" w:hAnsi="Arial" w:cs="Arial"/>
                <w:b/>
                <w:bCs/>
                <w:sz w:val="18"/>
              </w:rPr>
              <w:t>Telephone:</w:t>
            </w:r>
          </w:p>
          <w:p w14:paraId="41312CB0" w14:textId="77777777" w:rsidR="009F546D" w:rsidRPr="003D577D" w:rsidRDefault="00D64868" w:rsidP="008B0CE1">
            <w:pPr>
              <w:rPr>
                <w:rFonts w:ascii="Arial" w:hAnsi="Arial" w:cs="Arial"/>
                <w:b/>
                <w:bCs/>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14:paraId="41312CB1" w14:textId="77777777" w:rsidR="00397BDF" w:rsidRPr="003D577D" w:rsidRDefault="00397BDF" w:rsidP="008B0CE1">
            <w:pPr>
              <w:rPr>
                <w:rFonts w:ascii="Arial" w:hAnsi="Arial" w:cs="Arial"/>
                <w:b/>
                <w:bCs/>
                <w:sz w:val="18"/>
              </w:rPr>
            </w:pPr>
            <w:smartTag w:uri="urn:schemas-microsoft-com:office:smarttags" w:element="place">
              <w:smartTag w:uri="urn:schemas-microsoft-com:office:smarttags" w:element="City">
                <w:r w:rsidRPr="003D577D">
                  <w:rPr>
                    <w:rFonts w:ascii="Arial" w:hAnsi="Arial" w:cs="Arial"/>
                    <w:b/>
                    <w:bCs/>
                    <w:sz w:val="18"/>
                  </w:rPr>
                  <w:t>Mobile</w:t>
                </w:r>
              </w:smartTag>
            </w:smartTag>
            <w:r w:rsidRPr="003D577D">
              <w:rPr>
                <w:rFonts w:ascii="Arial" w:hAnsi="Arial" w:cs="Arial"/>
                <w:b/>
                <w:bCs/>
                <w:sz w:val="18"/>
              </w:rPr>
              <w:t>:</w:t>
            </w:r>
          </w:p>
          <w:p w14:paraId="41312CB2" w14:textId="77777777" w:rsidR="00397BDF" w:rsidRPr="003D577D" w:rsidRDefault="00D64868" w:rsidP="008B0CE1">
            <w:pPr>
              <w:rPr>
                <w:rFonts w:ascii="Arial" w:hAnsi="Arial" w:cs="Arial"/>
                <w:b/>
                <w:bCs/>
                <w:sz w:val="18"/>
              </w:rPr>
            </w:pPr>
            <w:r w:rsidRPr="003D577D">
              <w:rPr>
                <w:rFonts w:ascii="Arial" w:hAnsi="Arial" w:cs="Arial"/>
                <w:b/>
                <w:bCs/>
                <w:sz w:val="18"/>
              </w:rPr>
              <w:fldChar w:fldCharType="begin">
                <w:ffData>
                  <w:name w:val="Text83"/>
                  <w:enabled/>
                  <w:calcOnExit w:val="0"/>
                  <w:textInput/>
                </w:ffData>
              </w:fldChar>
            </w:r>
            <w:bookmarkStart w:id="2" w:name="Text83"/>
            <w:r w:rsidR="00397BDF"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397BDF" w:rsidRPr="003D577D">
              <w:rPr>
                <w:rFonts w:ascii="Arial" w:hAnsi="Arial" w:cs="Arial"/>
                <w:b/>
                <w:bCs/>
                <w:noProof/>
                <w:sz w:val="18"/>
              </w:rPr>
              <w:t> </w:t>
            </w:r>
            <w:r w:rsidR="00397BDF" w:rsidRPr="003D577D">
              <w:rPr>
                <w:rFonts w:ascii="Arial" w:hAnsi="Arial" w:cs="Arial"/>
                <w:b/>
                <w:bCs/>
                <w:noProof/>
                <w:sz w:val="18"/>
              </w:rPr>
              <w:t> </w:t>
            </w:r>
            <w:r w:rsidR="00397BDF" w:rsidRPr="003D577D">
              <w:rPr>
                <w:rFonts w:ascii="Arial" w:hAnsi="Arial" w:cs="Arial"/>
                <w:b/>
                <w:bCs/>
                <w:noProof/>
                <w:sz w:val="18"/>
              </w:rPr>
              <w:t> </w:t>
            </w:r>
            <w:r w:rsidR="00397BDF" w:rsidRPr="003D577D">
              <w:rPr>
                <w:rFonts w:ascii="Arial" w:hAnsi="Arial" w:cs="Arial"/>
                <w:b/>
                <w:bCs/>
                <w:noProof/>
                <w:sz w:val="18"/>
              </w:rPr>
              <w:t> </w:t>
            </w:r>
            <w:r w:rsidR="00397BDF" w:rsidRPr="003D577D">
              <w:rPr>
                <w:rFonts w:ascii="Arial" w:hAnsi="Arial" w:cs="Arial"/>
                <w:b/>
                <w:bCs/>
                <w:noProof/>
                <w:sz w:val="18"/>
              </w:rPr>
              <w:t> </w:t>
            </w:r>
            <w:r w:rsidRPr="003D577D">
              <w:rPr>
                <w:rFonts w:ascii="Arial" w:hAnsi="Arial" w:cs="Arial"/>
                <w:b/>
                <w:bCs/>
                <w:sz w:val="18"/>
              </w:rPr>
              <w:fldChar w:fldCharType="end"/>
            </w:r>
            <w:bookmarkEnd w:id="2"/>
          </w:p>
          <w:p w14:paraId="41312CB3" w14:textId="77777777" w:rsidR="009F546D" w:rsidRPr="003D577D" w:rsidRDefault="009F546D" w:rsidP="008B0CE1">
            <w:pPr>
              <w:rPr>
                <w:rFonts w:ascii="Arial" w:hAnsi="Arial" w:cs="Arial"/>
                <w:b/>
                <w:bCs/>
                <w:sz w:val="18"/>
              </w:rPr>
            </w:pPr>
            <w:r w:rsidRPr="003D577D">
              <w:rPr>
                <w:rFonts w:ascii="Arial" w:hAnsi="Arial" w:cs="Arial"/>
                <w:b/>
                <w:bCs/>
                <w:sz w:val="18"/>
              </w:rPr>
              <w:t>Email:</w:t>
            </w:r>
          </w:p>
          <w:p w14:paraId="41312CB4" w14:textId="77777777" w:rsidR="009F546D" w:rsidRPr="003D577D" w:rsidRDefault="00D64868" w:rsidP="008B0CE1">
            <w:pPr>
              <w:rPr>
                <w:rFonts w:ascii="Arial" w:hAnsi="Arial" w:cs="Arial"/>
                <w:b/>
                <w:bCs/>
                <w:sz w:val="18"/>
                <w:u w:val="single"/>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tc>
      </w:tr>
      <w:tr w:rsidR="009F546D" w:rsidRPr="003D577D" w14:paraId="41312CB9" w14:textId="77777777" w:rsidTr="00021AF1">
        <w:tblPrEx>
          <w:tblLook w:val="0000" w:firstRow="0" w:lastRow="0" w:firstColumn="0" w:lastColumn="0" w:noHBand="0" w:noVBand="0"/>
        </w:tblPrEx>
        <w:trPr>
          <w:gridBefore w:val="1"/>
          <w:wBefore w:w="198" w:type="dxa"/>
          <w:cantSplit/>
        </w:trPr>
        <w:tc>
          <w:tcPr>
            <w:tcW w:w="615" w:type="dxa"/>
            <w:tcBorders>
              <w:left w:val="single" w:sz="12" w:space="0" w:color="auto"/>
              <w:bottom w:val="single" w:sz="12" w:space="0" w:color="auto"/>
            </w:tcBorders>
          </w:tcPr>
          <w:p w14:paraId="41312CB6" w14:textId="77777777" w:rsidR="009F546D" w:rsidRPr="003D577D" w:rsidRDefault="009F546D" w:rsidP="008B0CE1">
            <w:pPr>
              <w:rPr>
                <w:rFonts w:ascii="Arial" w:hAnsi="Arial" w:cs="Arial"/>
                <w:sz w:val="18"/>
              </w:rPr>
            </w:pPr>
          </w:p>
        </w:tc>
        <w:tc>
          <w:tcPr>
            <w:tcW w:w="9076" w:type="dxa"/>
            <w:gridSpan w:val="3"/>
            <w:tcBorders>
              <w:bottom w:val="single" w:sz="12" w:space="0" w:color="auto"/>
              <w:right w:val="single" w:sz="12" w:space="0" w:color="auto"/>
            </w:tcBorders>
            <w:vAlign w:val="center"/>
          </w:tcPr>
          <w:p w14:paraId="41312CB7"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Registered office Address (if different from above)</w:t>
            </w:r>
          </w:p>
          <w:p w14:paraId="41312CB8" w14:textId="77777777" w:rsidR="009F546D" w:rsidRPr="003D577D" w:rsidRDefault="00D64868"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tc>
      </w:tr>
      <w:tr w:rsidR="009F546D" w:rsidRPr="003D577D" w14:paraId="41312CBC"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14:paraId="41312CBA" w14:textId="77777777"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14:paraId="41312CBB" w14:textId="77777777" w:rsidR="009F546D" w:rsidRPr="003D577D" w:rsidRDefault="009F546D" w:rsidP="008B0CE1">
            <w:pPr>
              <w:rPr>
                <w:rFonts w:ascii="Arial" w:hAnsi="Arial" w:cs="Arial"/>
                <w:sz w:val="18"/>
              </w:rPr>
            </w:pPr>
          </w:p>
        </w:tc>
      </w:tr>
      <w:tr w:rsidR="009F546D" w:rsidRPr="003D577D" w14:paraId="41312CC3"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BD" w14:textId="77777777" w:rsidR="009F546D" w:rsidRPr="003D577D" w:rsidRDefault="009F546D" w:rsidP="008B0CE1">
            <w:pPr>
              <w:rPr>
                <w:rFonts w:ascii="Arial" w:hAnsi="Arial" w:cs="Arial"/>
                <w:sz w:val="18"/>
              </w:rPr>
            </w:pPr>
            <w:r w:rsidRPr="003D577D">
              <w:rPr>
                <w:rFonts w:ascii="Arial" w:hAnsi="Arial" w:cs="Arial"/>
                <w:b/>
                <w:bCs/>
                <w:sz w:val="18"/>
              </w:rPr>
              <w:t>1.3</w:t>
            </w:r>
          </w:p>
        </w:tc>
        <w:tc>
          <w:tcPr>
            <w:tcW w:w="9076" w:type="dxa"/>
            <w:gridSpan w:val="3"/>
            <w:tcBorders>
              <w:top w:val="single" w:sz="12" w:space="0" w:color="auto"/>
              <w:bottom w:val="single" w:sz="12" w:space="0" w:color="auto"/>
              <w:right w:val="single" w:sz="12" w:space="0" w:color="auto"/>
            </w:tcBorders>
            <w:vAlign w:val="center"/>
          </w:tcPr>
          <w:p w14:paraId="41312CBE"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Company Registration No (if applicable)</w:t>
            </w:r>
          </w:p>
          <w:p w14:paraId="41312CBF" w14:textId="77777777" w:rsidR="009F546D" w:rsidRPr="003D577D" w:rsidRDefault="00D64868" w:rsidP="008B0CE1">
            <w:pPr>
              <w:rPr>
                <w:rFonts w:ascii="Arial" w:hAnsi="Arial" w:cs="Arial"/>
                <w:b/>
                <w:bCs/>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14:paraId="41312CC0" w14:textId="77777777" w:rsidR="009F546D" w:rsidRPr="003D577D" w:rsidRDefault="009F546D" w:rsidP="008B0CE1">
            <w:pPr>
              <w:rPr>
                <w:rFonts w:ascii="Arial" w:hAnsi="Arial" w:cs="Arial"/>
                <w:b/>
                <w:bCs/>
                <w:sz w:val="18"/>
              </w:rPr>
            </w:pPr>
            <w:r w:rsidRPr="003D577D">
              <w:rPr>
                <w:rFonts w:ascii="Arial" w:hAnsi="Arial" w:cs="Arial"/>
                <w:b/>
                <w:bCs/>
                <w:sz w:val="18"/>
              </w:rPr>
              <w:t>VAT registration number</w:t>
            </w:r>
            <w:r w:rsidR="00C24283" w:rsidRPr="003D577D">
              <w:rPr>
                <w:rFonts w:ascii="Arial" w:hAnsi="Arial" w:cs="Arial"/>
                <w:b/>
                <w:bCs/>
                <w:sz w:val="18"/>
              </w:rPr>
              <w:t xml:space="preserve"> (if applicable)</w:t>
            </w:r>
          </w:p>
          <w:p w14:paraId="41312CC1" w14:textId="77777777" w:rsidR="009F546D" w:rsidRPr="003D577D" w:rsidRDefault="00D64868" w:rsidP="008B0CE1">
            <w:pPr>
              <w:rPr>
                <w:rFonts w:ascii="Arial" w:hAnsi="Arial" w:cs="Arial"/>
                <w:b/>
                <w:bCs/>
                <w:sz w:val="18"/>
              </w:rPr>
            </w:pPr>
            <w:r w:rsidRPr="003D577D">
              <w:rPr>
                <w:rFonts w:ascii="Arial" w:hAnsi="Arial" w:cs="Arial"/>
                <w:b/>
                <w:bCs/>
                <w:sz w:val="18"/>
              </w:rPr>
              <w:fldChar w:fldCharType="begin">
                <w:ffData>
                  <w:name w:val="Text43"/>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14:paraId="41312CC2" w14:textId="77777777" w:rsidR="009F546D" w:rsidRPr="003D577D" w:rsidRDefault="009F546D" w:rsidP="008B0CE1">
            <w:pPr>
              <w:rPr>
                <w:rFonts w:ascii="Arial" w:hAnsi="Arial" w:cs="Arial"/>
                <w:sz w:val="18"/>
              </w:rPr>
            </w:pPr>
          </w:p>
        </w:tc>
      </w:tr>
      <w:tr w:rsidR="009F546D" w:rsidRPr="003D577D" w14:paraId="41312CC6"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14:paraId="41312CC4" w14:textId="77777777"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14:paraId="41312CC5" w14:textId="77777777" w:rsidR="009F546D" w:rsidRPr="003D577D" w:rsidRDefault="009F546D" w:rsidP="008B0CE1">
            <w:pPr>
              <w:rPr>
                <w:rFonts w:ascii="Arial" w:hAnsi="Arial" w:cs="Arial"/>
                <w:sz w:val="18"/>
              </w:rPr>
            </w:pPr>
          </w:p>
        </w:tc>
      </w:tr>
      <w:tr w:rsidR="009F546D" w:rsidRPr="003D577D" w14:paraId="41312CCD"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CA" w14:textId="187668D7" w:rsidR="009F546D" w:rsidRPr="003D577D" w:rsidRDefault="009F546D" w:rsidP="008B0CE1">
            <w:pPr>
              <w:rPr>
                <w:rFonts w:ascii="Arial" w:hAnsi="Arial" w:cs="Arial"/>
                <w:sz w:val="18"/>
              </w:rPr>
            </w:pPr>
            <w:r w:rsidRPr="003D577D">
              <w:rPr>
                <w:rFonts w:ascii="Arial" w:hAnsi="Arial" w:cs="Arial"/>
                <w:b/>
                <w:bCs/>
                <w:sz w:val="18"/>
              </w:rPr>
              <w:t>1.</w:t>
            </w:r>
            <w:r w:rsidR="00DF0231">
              <w:rPr>
                <w:rFonts w:ascii="Arial" w:hAnsi="Arial" w:cs="Arial"/>
                <w:b/>
                <w:bCs/>
                <w:sz w:val="18"/>
              </w:rPr>
              <w:t>4</w:t>
            </w:r>
          </w:p>
        </w:tc>
        <w:tc>
          <w:tcPr>
            <w:tcW w:w="9076" w:type="dxa"/>
            <w:gridSpan w:val="3"/>
            <w:tcBorders>
              <w:top w:val="single" w:sz="12" w:space="0" w:color="auto"/>
              <w:bottom w:val="single" w:sz="12" w:space="0" w:color="auto"/>
              <w:right w:val="single" w:sz="12" w:space="0" w:color="auto"/>
            </w:tcBorders>
            <w:vAlign w:val="center"/>
          </w:tcPr>
          <w:p w14:paraId="41312CCB"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Date company was founded (if a limited company, date of incorporation)</w:t>
            </w:r>
          </w:p>
          <w:p w14:paraId="41312CCC" w14:textId="77777777" w:rsidR="009F546D" w:rsidRPr="003D577D" w:rsidRDefault="00D64868" w:rsidP="008B0CE1">
            <w:pPr>
              <w:rPr>
                <w:rFonts w:ascii="Arial" w:hAnsi="Arial" w:cs="Arial"/>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tc>
      </w:tr>
      <w:tr w:rsidR="009F546D" w:rsidRPr="003D577D" w14:paraId="41312CD0"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bottom w:val="single" w:sz="12" w:space="0" w:color="auto"/>
            </w:tcBorders>
            <w:vAlign w:val="center"/>
          </w:tcPr>
          <w:p w14:paraId="41312CCE" w14:textId="77777777" w:rsidR="009F546D" w:rsidRPr="003D577D" w:rsidRDefault="009F546D" w:rsidP="008B0CE1">
            <w:pPr>
              <w:rPr>
                <w:rFonts w:ascii="Arial" w:hAnsi="Arial" w:cs="Arial"/>
                <w:sz w:val="18"/>
              </w:rPr>
            </w:pPr>
          </w:p>
        </w:tc>
        <w:tc>
          <w:tcPr>
            <w:tcW w:w="9076" w:type="dxa"/>
            <w:gridSpan w:val="3"/>
            <w:tcBorders>
              <w:top w:val="single" w:sz="12" w:space="0" w:color="auto"/>
              <w:bottom w:val="single" w:sz="12" w:space="0" w:color="auto"/>
            </w:tcBorders>
            <w:vAlign w:val="center"/>
          </w:tcPr>
          <w:p w14:paraId="41312CCF" w14:textId="77777777" w:rsidR="009F546D" w:rsidRPr="003D577D" w:rsidRDefault="009F546D" w:rsidP="008B0CE1">
            <w:pPr>
              <w:rPr>
                <w:rFonts w:ascii="Arial" w:hAnsi="Arial" w:cs="Arial"/>
                <w:sz w:val="18"/>
              </w:rPr>
            </w:pPr>
          </w:p>
        </w:tc>
      </w:tr>
      <w:tr w:rsidR="009F546D" w:rsidRPr="003D577D" w14:paraId="41312CDB"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D1" w14:textId="5CE82EDE" w:rsidR="009F546D" w:rsidRPr="003D577D" w:rsidRDefault="009F546D" w:rsidP="008B0CE1">
            <w:pPr>
              <w:rPr>
                <w:rFonts w:ascii="Arial" w:hAnsi="Arial" w:cs="Arial"/>
                <w:b/>
                <w:bCs/>
                <w:sz w:val="18"/>
              </w:rPr>
            </w:pPr>
            <w:r w:rsidRPr="003D577D">
              <w:rPr>
                <w:rFonts w:ascii="Arial" w:hAnsi="Arial" w:cs="Arial"/>
                <w:b/>
                <w:bCs/>
                <w:sz w:val="18"/>
              </w:rPr>
              <w:t>1.</w:t>
            </w:r>
            <w:r w:rsidR="00DF0231">
              <w:rPr>
                <w:rFonts w:ascii="Arial" w:hAnsi="Arial" w:cs="Arial"/>
                <w:b/>
                <w:bCs/>
                <w:sz w:val="18"/>
              </w:rPr>
              <w:t>5</w:t>
            </w:r>
          </w:p>
        </w:tc>
        <w:tc>
          <w:tcPr>
            <w:tcW w:w="9076" w:type="dxa"/>
            <w:gridSpan w:val="3"/>
            <w:tcBorders>
              <w:top w:val="single" w:sz="12" w:space="0" w:color="auto"/>
              <w:bottom w:val="single" w:sz="12" w:space="0" w:color="auto"/>
              <w:right w:val="single" w:sz="12" w:space="0" w:color="auto"/>
            </w:tcBorders>
            <w:vAlign w:val="center"/>
          </w:tcPr>
          <w:p w14:paraId="41312CD2"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Company structure and nature of company</w:t>
            </w:r>
          </w:p>
          <w:p w14:paraId="41312CD3" w14:textId="77777777" w:rsidR="009F546D" w:rsidRPr="003D577D" w:rsidRDefault="009F546D" w:rsidP="008B0CE1">
            <w:pPr>
              <w:rPr>
                <w:rFonts w:ascii="Arial" w:hAnsi="Arial" w:cs="Arial"/>
                <w:bCs/>
                <w:sz w:val="18"/>
              </w:rPr>
            </w:pPr>
            <w:r w:rsidRPr="003D577D">
              <w:rPr>
                <w:rFonts w:ascii="Arial" w:hAnsi="Arial" w:cs="Arial"/>
                <w:bCs/>
                <w:sz w:val="18"/>
              </w:rPr>
              <w:t xml:space="preserve">Please outline the nature of the company, whether it is a partnership, sole trader, plc etc. </w:t>
            </w:r>
          </w:p>
          <w:p w14:paraId="41312CD4" w14:textId="77777777" w:rsidR="009F546D" w:rsidRPr="003D577D" w:rsidRDefault="00D64868" w:rsidP="008B0CE1">
            <w:pPr>
              <w:rPr>
                <w:rFonts w:ascii="Arial" w:hAnsi="Arial" w:cs="Arial"/>
                <w:bCs/>
                <w:sz w:val="18"/>
              </w:rPr>
            </w:pPr>
            <w:r w:rsidRPr="003D577D">
              <w:rPr>
                <w:rFonts w:ascii="Arial" w:hAnsi="Arial" w:cs="Arial"/>
                <w:bCs/>
                <w:sz w:val="18"/>
              </w:rPr>
              <w:fldChar w:fldCharType="begin">
                <w:ffData>
                  <w:name w:val="Text45"/>
                  <w:enabled/>
                  <w:calcOnExit w:val="0"/>
                  <w:textInput/>
                </w:ffData>
              </w:fldChar>
            </w:r>
            <w:r w:rsidR="009F546D" w:rsidRPr="003D577D">
              <w:rPr>
                <w:rFonts w:ascii="Arial" w:hAnsi="Arial" w:cs="Arial"/>
                <w:bCs/>
                <w:sz w:val="18"/>
              </w:rPr>
              <w:instrText xml:space="preserve"> FORMTEXT </w:instrText>
            </w:r>
            <w:r w:rsidRPr="003D577D">
              <w:rPr>
                <w:rFonts w:ascii="Arial" w:hAnsi="Arial" w:cs="Arial"/>
                <w:bCs/>
                <w:sz w:val="18"/>
              </w:rPr>
            </w:r>
            <w:r w:rsidRPr="003D577D">
              <w:rPr>
                <w:rFonts w:ascii="Arial" w:hAnsi="Arial" w:cs="Arial"/>
                <w:bCs/>
                <w:sz w:val="18"/>
              </w:rPr>
              <w:fldChar w:fldCharType="separate"/>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Pr="003D577D">
              <w:rPr>
                <w:rFonts w:ascii="Arial" w:hAnsi="Arial" w:cs="Arial"/>
                <w:bCs/>
                <w:sz w:val="18"/>
              </w:rPr>
              <w:fldChar w:fldCharType="end"/>
            </w:r>
          </w:p>
          <w:p w14:paraId="41312CD5" w14:textId="77777777" w:rsidR="009F546D" w:rsidRPr="003D577D" w:rsidRDefault="009F546D" w:rsidP="008B0CE1">
            <w:pPr>
              <w:rPr>
                <w:rFonts w:ascii="Arial" w:hAnsi="Arial" w:cs="Arial"/>
                <w:bCs/>
                <w:sz w:val="18"/>
              </w:rPr>
            </w:pPr>
          </w:p>
          <w:p w14:paraId="41312CD6" w14:textId="77777777" w:rsidR="009F546D" w:rsidRPr="003D577D" w:rsidRDefault="009F546D" w:rsidP="008B0CE1">
            <w:pPr>
              <w:rPr>
                <w:rFonts w:ascii="Arial" w:hAnsi="Arial" w:cs="Arial"/>
                <w:bCs/>
                <w:sz w:val="18"/>
              </w:rPr>
            </w:pPr>
            <w:r w:rsidRPr="003D577D">
              <w:rPr>
                <w:rFonts w:ascii="Arial" w:hAnsi="Arial" w:cs="Arial"/>
                <w:bCs/>
                <w:sz w:val="18"/>
              </w:rPr>
              <w:t>Is the company proposed as party to the contract part of a larger organisation? If so please explain the relationship between the various parts of the organisation, up to the ultimate holding company.</w:t>
            </w:r>
          </w:p>
          <w:p w14:paraId="41312CD7" w14:textId="77777777" w:rsidR="009F546D" w:rsidRPr="003D577D" w:rsidRDefault="00D64868" w:rsidP="008B0CE1">
            <w:pPr>
              <w:rPr>
                <w:rFonts w:ascii="Arial" w:hAnsi="Arial" w:cs="Arial"/>
                <w:bCs/>
                <w:sz w:val="18"/>
              </w:rPr>
            </w:pPr>
            <w:r w:rsidRPr="003D577D">
              <w:rPr>
                <w:rFonts w:ascii="Arial" w:hAnsi="Arial" w:cs="Arial"/>
                <w:bCs/>
                <w:sz w:val="18"/>
              </w:rPr>
              <w:fldChar w:fldCharType="begin">
                <w:ffData>
                  <w:name w:val="Text20"/>
                  <w:enabled/>
                  <w:calcOnExit w:val="0"/>
                  <w:textInput/>
                </w:ffData>
              </w:fldChar>
            </w:r>
            <w:r w:rsidR="009F546D" w:rsidRPr="003D577D">
              <w:rPr>
                <w:rFonts w:ascii="Arial" w:hAnsi="Arial" w:cs="Arial"/>
                <w:bCs/>
                <w:sz w:val="18"/>
              </w:rPr>
              <w:instrText xml:space="preserve"> FORMTEXT </w:instrText>
            </w:r>
            <w:r w:rsidRPr="003D577D">
              <w:rPr>
                <w:rFonts w:ascii="Arial" w:hAnsi="Arial" w:cs="Arial"/>
                <w:bCs/>
                <w:sz w:val="18"/>
              </w:rPr>
            </w:r>
            <w:r w:rsidRPr="003D577D">
              <w:rPr>
                <w:rFonts w:ascii="Arial" w:hAnsi="Arial" w:cs="Arial"/>
                <w:bCs/>
                <w:sz w:val="18"/>
              </w:rPr>
              <w:fldChar w:fldCharType="separate"/>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009F546D" w:rsidRPr="003D577D">
              <w:rPr>
                <w:rFonts w:ascii="Arial" w:hAnsi="Arial" w:cs="Arial"/>
                <w:bCs/>
                <w:noProof/>
                <w:sz w:val="18"/>
              </w:rPr>
              <w:t> </w:t>
            </w:r>
            <w:r w:rsidRPr="003D577D">
              <w:rPr>
                <w:rFonts w:ascii="Arial" w:hAnsi="Arial" w:cs="Arial"/>
                <w:bCs/>
                <w:sz w:val="18"/>
              </w:rPr>
              <w:fldChar w:fldCharType="end"/>
            </w:r>
          </w:p>
          <w:p w14:paraId="41312CD8" w14:textId="77777777" w:rsidR="00304F29" w:rsidRPr="003D577D" w:rsidRDefault="00304F29" w:rsidP="008B0CE1">
            <w:pPr>
              <w:rPr>
                <w:rFonts w:ascii="Arial" w:hAnsi="Arial" w:cs="Arial"/>
                <w:bCs/>
                <w:sz w:val="18"/>
              </w:rPr>
            </w:pPr>
          </w:p>
          <w:p w14:paraId="41312CD9" w14:textId="77777777" w:rsidR="00304F29" w:rsidRPr="003D577D" w:rsidRDefault="00397BDF" w:rsidP="008B0CE1">
            <w:pPr>
              <w:rPr>
                <w:rFonts w:ascii="Arial" w:hAnsi="Arial" w:cs="Arial"/>
                <w:bCs/>
                <w:sz w:val="18"/>
              </w:rPr>
            </w:pPr>
            <w:r w:rsidRPr="003D577D">
              <w:rPr>
                <w:rFonts w:ascii="Arial" w:hAnsi="Arial" w:cs="Arial"/>
                <w:bCs/>
                <w:sz w:val="18"/>
              </w:rPr>
              <w:t xml:space="preserve">Current </w:t>
            </w:r>
            <w:r w:rsidR="00437A0E" w:rsidRPr="003D577D">
              <w:rPr>
                <w:rFonts w:ascii="Arial" w:hAnsi="Arial" w:cs="Arial"/>
                <w:bCs/>
                <w:sz w:val="18"/>
              </w:rPr>
              <w:t>n</w:t>
            </w:r>
            <w:r w:rsidR="00304F29" w:rsidRPr="003D577D">
              <w:rPr>
                <w:rFonts w:ascii="Arial" w:hAnsi="Arial" w:cs="Arial"/>
                <w:bCs/>
                <w:sz w:val="18"/>
              </w:rPr>
              <w:t>umber of full time equivalent staff currently employed by the company (not larger parent company)</w:t>
            </w:r>
          </w:p>
          <w:p w14:paraId="41312CDA" w14:textId="77777777" w:rsidR="00304F29" w:rsidRPr="003D577D" w:rsidRDefault="00D64868" w:rsidP="008B0CE1">
            <w:pPr>
              <w:rPr>
                <w:rFonts w:ascii="Arial" w:hAnsi="Arial" w:cs="Arial"/>
                <w:bCs/>
                <w:sz w:val="18"/>
              </w:rPr>
            </w:pPr>
            <w:r w:rsidRPr="003D577D">
              <w:rPr>
                <w:rFonts w:ascii="Arial" w:hAnsi="Arial" w:cs="Arial"/>
                <w:bCs/>
                <w:sz w:val="18"/>
              </w:rPr>
              <w:fldChar w:fldCharType="begin">
                <w:ffData>
                  <w:name w:val="Text82"/>
                  <w:enabled/>
                  <w:calcOnExit w:val="0"/>
                  <w:textInput/>
                </w:ffData>
              </w:fldChar>
            </w:r>
            <w:bookmarkStart w:id="3" w:name="Text82"/>
            <w:r w:rsidR="00304F29" w:rsidRPr="003D577D">
              <w:rPr>
                <w:rFonts w:ascii="Arial" w:hAnsi="Arial" w:cs="Arial"/>
                <w:bCs/>
                <w:sz w:val="18"/>
              </w:rPr>
              <w:instrText xml:space="preserve"> FORMTEXT </w:instrText>
            </w:r>
            <w:r w:rsidRPr="003D577D">
              <w:rPr>
                <w:rFonts w:ascii="Arial" w:hAnsi="Arial" w:cs="Arial"/>
                <w:bCs/>
                <w:sz w:val="18"/>
              </w:rPr>
            </w:r>
            <w:r w:rsidRPr="003D577D">
              <w:rPr>
                <w:rFonts w:ascii="Arial" w:hAnsi="Arial" w:cs="Arial"/>
                <w:bCs/>
                <w:sz w:val="18"/>
              </w:rPr>
              <w:fldChar w:fldCharType="separate"/>
            </w:r>
            <w:r w:rsidR="00304F29" w:rsidRPr="003D577D">
              <w:rPr>
                <w:rFonts w:ascii="Arial" w:hAnsi="Arial" w:cs="Arial"/>
                <w:bCs/>
                <w:noProof/>
                <w:sz w:val="18"/>
              </w:rPr>
              <w:t> </w:t>
            </w:r>
            <w:r w:rsidR="00304F29" w:rsidRPr="003D577D">
              <w:rPr>
                <w:rFonts w:ascii="Arial" w:hAnsi="Arial" w:cs="Arial"/>
                <w:bCs/>
                <w:noProof/>
                <w:sz w:val="18"/>
              </w:rPr>
              <w:t> </w:t>
            </w:r>
            <w:r w:rsidR="00304F29" w:rsidRPr="003D577D">
              <w:rPr>
                <w:rFonts w:ascii="Arial" w:hAnsi="Arial" w:cs="Arial"/>
                <w:bCs/>
                <w:noProof/>
                <w:sz w:val="18"/>
              </w:rPr>
              <w:t> </w:t>
            </w:r>
            <w:r w:rsidR="00304F29" w:rsidRPr="003D577D">
              <w:rPr>
                <w:rFonts w:ascii="Arial" w:hAnsi="Arial" w:cs="Arial"/>
                <w:bCs/>
                <w:noProof/>
                <w:sz w:val="18"/>
              </w:rPr>
              <w:t> </w:t>
            </w:r>
            <w:r w:rsidR="00304F29" w:rsidRPr="003D577D">
              <w:rPr>
                <w:rFonts w:ascii="Arial" w:hAnsi="Arial" w:cs="Arial"/>
                <w:bCs/>
                <w:noProof/>
                <w:sz w:val="18"/>
              </w:rPr>
              <w:t> </w:t>
            </w:r>
            <w:r w:rsidRPr="003D577D">
              <w:rPr>
                <w:rFonts w:ascii="Arial" w:hAnsi="Arial" w:cs="Arial"/>
                <w:bCs/>
                <w:sz w:val="18"/>
              </w:rPr>
              <w:fldChar w:fldCharType="end"/>
            </w:r>
            <w:bookmarkEnd w:id="3"/>
          </w:p>
        </w:tc>
      </w:tr>
      <w:tr w:rsidR="009F546D" w:rsidRPr="003D577D" w14:paraId="41312CDE"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DC" w14:textId="77777777" w:rsidR="009F546D" w:rsidRPr="003D577D" w:rsidRDefault="009F546D" w:rsidP="008B0CE1">
            <w:pPr>
              <w:rPr>
                <w:rFonts w:ascii="Arial" w:hAnsi="Arial" w:cs="Arial"/>
                <w:b/>
                <w:bCs/>
                <w:sz w:val="18"/>
              </w:rPr>
            </w:pPr>
          </w:p>
        </w:tc>
        <w:tc>
          <w:tcPr>
            <w:tcW w:w="9076" w:type="dxa"/>
            <w:gridSpan w:val="3"/>
            <w:tcBorders>
              <w:top w:val="single" w:sz="12" w:space="0" w:color="auto"/>
              <w:bottom w:val="single" w:sz="12" w:space="0" w:color="auto"/>
              <w:right w:val="single" w:sz="12" w:space="0" w:color="auto"/>
            </w:tcBorders>
            <w:vAlign w:val="center"/>
          </w:tcPr>
          <w:p w14:paraId="41312CDD" w14:textId="77777777" w:rsidR="009F546D" w:rsidRPr="003D577D" w:rsidRDefault="009F546D" w:rsidP="008B0CE1">
            <w:pPr>
              <w:rPr>
                <w:rFonts w:ascii="Arial" w:hAnsi="Arial" w:cs="Arial"/>
                <w:b/>
                <w:bCs/>
                <w:sz w:val="18"/>
                <w:u w:val="single"/>
              </w:rPr>
            </w:pPr>
          </w:p>
        </w:tc>
      </w:tr>
      <w:tr w:rsidR="009F546D" w:rsidRPr="003D577D" w14:paraId="41312CEC"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DF" w14:textId="05A72245" w:rsidR="009F546D" w:rsidRPr="003D577D" w:rsidRDefault="009F546D" w:rsidP="008B0CE1">
            <w:pPr>
              <w:rPr>
                <w:rFonts w:ascii="Arial" w:hAnsi="Arial" w:cs="Arial"/>
                <w:b/>
                <w:bCs/>
                <w:sz w:val="18"/>
              </w:rPr>
            </w:pPr>
            <w:r w:rsidRPr="003D577D">
              <w:rPr>
                <w:rFonts w:ascii="Arial" w:hAnsi="Arial" w:cs="Arial"/>
                <w:b/>
                <w:bCs/>
                <w:sz w:val="18"/>
              </w:rPr>
              <w:t>1.</w:t>
            </w:r>
            <w:r w:rsidR="00DF0231">
              <w:rPr>
                <w:rFonts w:ascii="Arial" w:hAnsi="Arial" w:cs="Arial"/>
                <w:b/>
                <w:bCs/>
                <w:sz w:val="18"/>
              </w:rPr>
              <w:t>6</w:t>
            </w:r>
          </w:p>
        </w:tc>
        <w:tc>
          <w:tcPr>
            <w:tcW w:w="9076" w:type="dxa"/>
            <w:gridSpan w:val="3"/>
            <w:tcBorders>
              <w:top w:val="single" w:sz="12" w:space="0" w:color="auto"/>
              <w:bottom w:val="single" w:sz="12" w:space="0" w:color="auto"/>
              <w:right w:val="single" w:sz="12" w:space="0" w:color="auto"/>
            </w:tcBorders>
            <w:vAlign w:val="center"/>
          </w:tcPr>
          <w:p w14:paraId="41312CE0"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Accreditation by / Membership of Trade Association(s)</w:t>
            </w:r>
          </w:p>
          <w:p w14:paraId="41312CE1" w14:textId="77777777" w:rsidR="009F546D" w:rsidRPr="003D577D" w:rsidRDefault="009F546D" w:rsidP="008B0CE1">
            <w:pPr>
              <w:rPr>
                <w:rFonts w:ascii="Arial" w:hAnsi="Arial" w:cs="Arial"/>
                <w:b/>
                <w:bCs/>
                <w:sz w:val="18"/>
                <w:u w:val="single"/>
              </w:rPr>
            </w:pPr>
          </w:p>
          <w:p w14:paraId="41312CE2"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Is your Company registered with any industry accreditation body?</w:t>
            </w:r>
            <w:r w:rsidRPr="003D577D">
              <w:rPr>
                <w:rFonts w:ascii="Arial" w:hAnsi="Arial" w:cs="Arial"/>
                <w:b/>
                <w:bCs/>
                <w:sz w:val="18"/>
                <w:u w:val="single"/>
              </w:rPr>
              <w:tab/>
              <w:t xml:space="preserve">YES </w:t>
            </w:r>
            <w:r w:rsidR="00D64868" w:rsidRPr="003D577D">
              <w:rPr>
                <w:rFonts w:ascii="Arial" w:hAnsi="Arial" w:cs="Arial"/>
                <w:b/>
                <w:bCs/>
                <w:sz w:val="18"/>
                <w:u w:val="single"/>
              </w:rPr>
              <w:fldChar w:fldCharType="begin">
                <w:ffData>
                  <w:name w:val="Check1"/>
                  <w:enabled/>
                  <w:calcOnExit w:val="0"/>
                  <w:checkBox>
                    <w:sizeAuto/>
                    <w:default w:val="0"/>
                  </w:checkBox>
                </w:ffData>
              </w:fldChar>
            </w:r>
            <w:r w:rsidRPr="003D577D">
              <w:rPr>
                <w:rFonts w:ascii="Arial" w:hAnsi="Arial" w:cs="Arial"/>
                <w:b/>
                <w:bCs/>
                <w:sz w:val="18"/>
                <w:u w:val="single"/>
              </w:rPr>
              <w:instrText xml:space="preserve"> FORMCHECKBOX </w:instrText>
            </w:r>
            <w:r w:rsidR="00C564FC">
              <w:rPr>
                <w:rFonts w:ascii="Arial" w:hAnsi="Arial" w:cs="Arial"/>
                <w:b/>
                <w:bCs/>
                <w:sz w:val="18"/>
                <w:u w:val="single"/>
              </w:rPr>
            </w:r>
            <w:r w:rsidR="00C564FC">
              <w:rPr>
                <w:rFonts w:ascii="Arial" w:hAnsi="Arial" w:cs="Arial"/>
                <w:b/>
                <w:bCs/>
                <w:sz w:val="18"/>
                <w:u w:val="single"/>
              </w:rPr>
              <w:fldChar w:fldCharType="separate"/>
            </w:r>
            <w:r w:rsidR="00D64868" w:rsidRPr="003D577D">
              <w:rPr>
                <w:rFonts w:ascii="Arial" w:hAnsi="Arial" w:cs="Arial"/>
                <w:b/>
                <w:bCs/>
                <w:sz w:val="18"/>
                <w:u w:val="single"/>
              </w:rPr>
              <w:fldChar w:fldCharType="end"/>
            </w:r>
            <w:r w:rsidRPr="003D577D">
              <w:rPr>
                <w:rFonts w:ascii="Arial" w:hAnsi="Arial" w:cs="Arial"/>
                <w:b/>
                <w:bCs/>
                <w:sz w:val="18"/>
                <w:u w:val="single"/>
              </w:rPr>
              <w:tab/>
            </w:r>
            <w:r w:rsidRPr="003D577D">
              <w:rPr>
                <w:rFonts w:ascii="Arial" w:hAnsi="Arial" w:cs="Arial"/>
                <w:b/>
                <w:bCs/>
                <w:sz w:val="18"/>
                <w:u w:val="single"/>
              </w:rPr>
              <w:tab/>
              <w:t>NO</w:t>
            </w:r>
            <w:r w:rsidR="00D64868" w:rsidRPr="003D577D">
              <w:rPr>
                <w:rFonts w:ascii="Arial" w:hAnsi="Arial" w:cs="Arial"/>
                <w:b/>
                <w:bCs/>
                <w:sz w:val="18"/>
                <w:u w:val="single"/>
              </w:rPr>
              <w:fldChar w:fldCharType="begin">
                <w:ffData>
                  <w:name w:val="Check2"/>
                  <w:enabled/>
                  <w:calcOnExit w:val="0"/>
                  <w:checkBox>
                    <w:sizeAuto/>
                    <w:default w:val="0"/>
                  </w:checkBox>
                </w:ffData>
              </w:fldChar>
            </w:r>
            <w:r w:rsidRPr="003D577D">
              <w:rPr>
                <w:rFonts w:ascii="Arial" w:hAnsi="Arial" w:cs="Arial"/>
                <w:b/>
                <w:bCs/>
                <w:sz w:val="18"/>
                <w:u w:val="single"/>
              </w:rPr>
              <w:instrText xml:space="preserve"> FORMCHECKBOX </w:instrText>
            </w:r>
            <w:r w:rsidR="00C564FC">
              <w:rPr>
                <w:rFonts w:ascii="Arial" w:hAnsi="Arial" w:cs="Arial"/>
                <w:b/>
                <w:bCs/>
                <w:sz w:val="18"/>
                <w:u w:val="single"/>
              </w:rPr>
            </w:r>
            <w:r w:rsidR="00C564FC">
              <w:rPr>
                <w:rFonts w:ascii="Arial" w:hAnsi="Arial" w:cs="Arial"/>
                <w:b/>
                <w:bCs/>
                <w:sz w:val="18"/>
                <w:u w:val="single"/>
              </w:rPr>
              <w:fldChar w:fldCharType="separate"/>
            </w:r>
            <w:r w:rsidR="00D64868" w:rsidRPr="003D577D">
              <w:rPr>
                <w:rFonts w:ascii="Arial" w:hAnsi="Arial" w:cs="Arial"/>
                <w:b/>
                <w:bCs/>
                <w:sz w:val="18"/>
                <w:u w:val="single"/>
              </w:rPr>
              <w:fldChar w:fldCharType="end"/>
            </w:r>
          </w:p>
          <w:p w14:paraId="41312CE3"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If yes, please provide details:</w:t>
            </w:r>
          </w:p>
          <w:p w14:paraId="41312CE4" w14:textId="77777777" w:rsidR="009F546D" w:rsidRPr="003D577D" w:rsidRDefault="00D64868" w:rsidP="008B0CE1">
            <w:pPr>
              <w:rPr>
                <w:rFonts w:ascii="Arial" w:hAnsi="Arial" w:cs="Arial"/>
                <w:b/>
                <w:bCs/>
                <w:sz w:val="18"/>
                <w:u w:val="single"/>
              </w:rPr>
            </w:pPr>
            <w:r w:rsidRPr="003D577D">
              <w:rPr>
                <w:rFonts w:ascii="Arial" w:hAnsi="Arial" w:cs="Arial"/>
                <w:b/>
                <w:bCs/>
                <w:sz w:val="18"/>
                <w:u w:val="single"/>
              </w:rPr>
              <w:fldChar w:fldCharType="begin">
                <w:ffData>
                  <w:name w:val="Text2"/>
                  <w:enabled/>
                  <w:calcOnExit w:val="0"/>
                  <w:textInput/>
                </w:ffData>
              </w:fldChar>
            </w:r>
            <w:r w:rsidR="009F546D" w:rsidRPr="003D577D">
              <w:rPr>
                <w:rFonts w:ascii="Arial" w:hAnsi="Arial" w:cs="Arial"/>
                <w:b/>
                <w:bCs/>
                <w:sz w:val="18"/>
                <w:u w:val="single"/>
              </w:rPr>
              <w:instrText xml:space="preserve"> FORMTEXT </w:instrText>
            </w:r>
            <w:r w:rsidRPr="003D577D">
              <w:rPr>
                <w:rFonts w:ascii="Arial" w:hAnsi="Arial" w:cs="Arial"/>
                <w:b/>
                <w:bCs/>
                <w:sz w:val="18"/>
                <w:u w:val="single"/>
              </w:rPr>
            </w:r>
            <w:r w:rsidRPr="003D577D">
              <w:rPr>
                <w:rFonts w:ascii="Arial" w:hAnsi="Arial" w:cs="Arial"/>
                <w:b/>
                <w:bCs/>
                <w:sz w:val="18"/>
                <w:u w:val="single"/>
              </w:rPr>
              <w:fldChar w:fldCharType="separate"/>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Pr="003D577D">
              <w:rPr>
                <w:rFonts w:ascii="Arial" w:hAnsi="Arial" w:cs="Arial"/>
                <w:b/>
                <w:bCs/>
                <w:sz w:val="18"/>
                <w:u w:val="single"/>
              </w:rPr>
              <w:fldChar w:fldCharType="end"/>
            </w:r>
          </w:p>
          <w:p w14:paraId="41312CE5" w14:textId="77777777" w:rsidR="009F546D" w:rsidRPr="003D577D" w:rsidRDefault="009F546D" w:rsidP="008B0CE1">
            <w:pPr>
              <w:rPr>
                <w:rFonts w:ascii="Arial" w:hAnsi="Arial" w:cs="Arial"/>
                <w:b/>
                <w:bCs/>
                <w:sz w:val="18"/>
                <w:u w:val="single"/>
              </w:rPr>
            </w:pPr>
          </w:p>
          <w:p w14:paraId="41312CE6"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Is your Company on any public sector Framework agreements?</w:t>
            </w:r>
            <w:r w:rsidRPr="003D577D">
              <w:rPr>
                <w:rFonts w:ascii="Arial" w:hAnsi="Arial" w:cs="Arial"/>
                <w:b/>
                <w:bCs/>
                <w:sz w:val="18"/>
                <w:u w:val="single"/>
              </w:rPr>
              <w:tab/>
              <w:t xml:space="preserve">              YES</w:t>
            </w:r>
            <w:r w:rsidR="00D64868" w:rsidRPr="003D577D">
              <w:rPr>
                <w:rFonts w:ascii="Arial" w:hAnsi="Arial" w:cs="Arial"/>
                <w:b/>
                <w:bCs/>
                <w:sz w:val="18"/>
                <w:u w:val="single"/>
              </w:rPr>
              <w:fldChar w:fldCharType="begin">
                <w:ffData>
                  <w:name w:val="Check3"/>
                  <w:enabled/>
                  <w:calcOnExit w:val="0"/>
                  <w:checkBox>
                    <w:sizeAuto/>
                    <w:default w:val="0"/>
                  </w:checkBox>
                </w:ffData>
              </w:fldChar>
            </w:r>
            <w:r w:rsidRPr="003D577D">
              <w:rPr>
                <w:rFonts w:ascii="Arial" w:hAnsi="Arial" w:cs="Arial"/>
                <w:b/>
                <w:bCs/>
                <w:sz w:val="18"/>
                <w:u w:val="single"/>
              </w:rPr>
              <w:instrText xml:space="preserve"> FORMCHECKBOX </w:instrText>
            </w:r>
            <w:r w:rsidR="00C564FC">
              <w:rPr>
                <w:rFonts w:ascii="Arial" w:hAnsi="Arial" w:cs="Arial"/>
                <w:b/>
                <w:bCs/>
                <w:sz w:val="18"/>
                <w:u w:val="single"/>
              </w:rPr>
            </w:r>
            <w:r w:rsidR="00C564FC">
              <w:rPr>
                <w:rFonts w:ascii="Arial" w:hAnsi="Arial" w:cs="Arial"/>
                <w:b/>
                <w:bCs/>
                <w:sz w:val="18"/>
                <w:u w:val="single"/>
              </w:rPr>
              <w:fldChar w:fldCharType="separate"/>
            </w:r>
            <w:r w:rsidR="00D64868" w:rsidRPr="003D577D">
              <w:rPr>
                <w:rFonts w:ascii="Arial" w:hAnsi="Arial" w:cs="Arial"/>
                <w:b/>
                <w:bCs/>
                <w:sz w:val="18"/>
                <w:u w:val="single"/>
              </w:rPr>
              <w:fldChar w:fldCharType="end"/>
            </w:r>
            <w:r w:rsidRPr="003D577D">
              <w:rPr>
                <w:rFonts w:ascii="Arial" w:hAnsi="Arial" w:cs="Arial"/>
                <w:b/>
                <w:bCs/>
                <w:sz w:val="18"/>
                <w:u w:val="single"/>
              </w:rPr>
              <w:tab/>
            </w:r>
            <w:r w:rsidRPr="003D577D">
              <w:rPr>
                <w:rFonts w:ascii="Arial" w:hAnsi="Arial" w:cs="Arial"/>
                <w:b/>
                <w:bCs/>
                <w:sz w:val="18"/>
                <w:u w:val="single"/>
              </w:rPr>
              <w:tab/>
              <w:t>NO</w:t>
            </w:r>
            <w:r w:rsidR="00D64868" w:rsidRPr="003D577D">
              <w:rPr>
                <w:rFonts w:ascii="Arial" w:hAnsi="Arial" w:cs="Arial"/>
                <w:b/>
                <w:bCs/>
                <w:sz w:val="18"/>
                <w:u w:val="single"/>
              </w:rPr>
              <w:fldChar w:fldCharType="begin">
                <w:ffData>
                  <w:name w:val="Check4"/>
                  <w:enabled/>
                  <w:calcOnExit w:val="0"/>
                  <w:checkBox>
                    <w:sizeAuto/>
                    <w:default w:val="0"/>
                  </w:checkBox>
                </w:ffData>
              </w:fldChar>
            </w:r>
            <w:r w:rsidRPr="003D577D">
              <w:rPr>
                <w:rFonts w:ascii="Arial" w:hAnsi="Arial" w:cs="Arial"/>
                <w:b/>
                <w:bCs/>
                <w:sz w:val="18"/>
                <w:u w:val="single"/>
              </w:rPr>
              <w:instrText xml:space="preserve"> FORMCHECKBOX </w:instrText>
            </w:r>
            <w:r w:rsidR="00C564FC">
              <w:rPr>
                <w:rFonts w:ascii="Arial" w:hAnsi="Arial" w:cs="Arial"/>
                <w:b/>
                <w:bCs/>
                <w:sz w:val="18"/>
                <w:u w:val="single"/>
              </w:rPr>
            </w:r>
            <w:r w:rsidR="00C564FC">
              <w:rPr>
                <w:rFonts w:ascii="Arial" w:hAnsi="Arial" w:cs="Arial"/>
                <w:b/>
                <w:bCs/>
                <w:sz w:val="18"/>
                <w:u w:val="single"/>
              </w:rPr>
              <w:fldChar w:fldCharType="separate"/>
            </w:r>
            <w:r w:rsidR="00D64868" w:rsidRPr="003D577D">
              <w:rPr>
                <w:rFonts w:ascii="Arial" w:hAnsi="Arial" w:cs="Arial"/>
                <w:b/>
                <w:bCs/>
                <w:sz w:val="18"/>
                <w:u w:val="single"/>
              </w:rPr>
              <w:fldChar w:fldCharType="end"/>
            </w:r>
          </w:p>
          <w:p w14:paraId="41312CE7"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If yes, please provide details:</w:t>
            </w:r>
          </w:p>
          <w:p w14:paraId="41312CE8" w14:textId="77777777" w:rsidR="009F546D" w:rsidRPr="003D577D" w:rsidRDefault="00D64868" w:rsidP="008B0CE1">
            <w:pPr>
              <w:rPr>
                <w:rFonts w:ascii="Arial" w:hAnsi="Arial" w:cs="Arial"/>
                <w:b/>
                <w:bCs/>
                <w:sz w:val="18"/>
                <w:u w:val="single"/>
              </w:rPr>
            </w:pPr>
            <w:r w:rsidRPr="003D577D">
              <w:rPr>
                <w:rFonts w:ascii="Arial" w:hAnsi="Arial" w:cs="Arial"/>
                <w:b/>
                <w:bCs/>
                <w:sz w:val="18"/>
                <w:u w:val="single"/>
              </w:rPr>
              <w:fldChar w:fldCharType="begin">
                <w:ffData>
                  <w:name w:val="Text2"/>
                  <w:enabled/>
                  <w:calcOnExit w:val="0"/>
                  <w:textInput/>
                </w:ffData>
              </w:fldChar>
            </w:r>
            <w:r w:rsidR="009F546D" w:rsidRPr="003D577D">
              <w:rPr>
                <w:rFonts w:ascii="Arial" w:hAnsi="Arial" w:cs="Arial"/>
                <w:b/>
                <w:bCs/>
                <w:sz w:val="18"/>
                <w:u w:val="single"/>
              </w:rPr>
              <w:instrText xml:space="preserve"> FORMTEXT </w:instrText>
            </w:r>
            <w:r w:rsidRPr="003D577D">
              <w:rPr>
                <w:rFonts w:ascii="Arial" w:hAnsi="Arial" w:cs="Arial"/>
                <w:b/>
                <w:bCs/>
                <w:sz w:val="18"/>
                <w:u w:val="single"/>
              </w:rPr>
            </w:r>
            <w:r w:rsidRPr="003D577D">
              <w:rPr>
                <w:rFonts w:ascii="Arial" w:hAnsi="Arial" w:cs="Arial"/>
                <w:b/>
                <w:bCs/>
                <w:sz w:val="18"/>
                <w:u w:val="single"/>
              </w:rPr>
              <w:fldChar w:fldCharType="separate"/>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Pr="003D577D">
              <w:rPr>
                <w:rFonts w:ascii="Arial" w:hAnsi="Arial" w:cs="Arial"/>
                <w:b/>
                <w:bCs/>
                <w:sz w:val="18"/>
                <w:u w:val="single"/>
              </w:rPr>
              <w:fldChar w:fldCharType="end"/>
            </w:r>
          </w:p>
          <w:p w14:paraId="41312CE9" w14:textId="77777777" w:rsidR="009F546D" w:rsidRPr="003D577D" w:rsidRDefault="009F546D" w:rsidP="008B0CE1">
            <w:pPr>
              <w:rPr>
                <w:rFonts w:ascii="Arial" w:hAnsi="Arial" w:cs="Arial"/>
                <w:b/>
                <w:bCs/>
                <w:sz w:val="18"/>
                <w:u w:val="single"/>
              </w:rPr>
            </w:pPr>
          </w:p>
          <w:p w14:paraId="41312CEA" w14:textId="77777777" w:rsidR="009F546D" w:rsidRPr="003D577D" w:rsidRDefault="009F546D" w:rsidP="008B0CE1">
            <w:pPr>
              <w:rPr>
                <w:rFonts w:ascii="Arial" w:hAnsi="Arial" w:cs="Arial"/>
                <w:b/>
                <w:bCs/>
                <w:sz w:val="18"/>
                <w:u w:val="single"/>
              </w:rPr>
            </w:pPr>
            <w:r w:rsidRPr="003D577D">
              <w:rPr>
                <w:rFonts w:ascii="Arial" w:hAnsi="Arial" w:cs="Arial"/>
                <w:b/>
                <w:bCs/>
                <w:sz w:val="18"/>
                <w:u w:val="single"/>
              </w:rPr>
              <w:t>Please state membership of any professional bodies/ other associations below:</w:t>
            </w:r>
          </w:p>
          <w:p w14:paraId="41312CEB" w14:textId="77777777" w:rsidR="009F546D" w:rsidRPr="003D577D" w:rsidRDefault="00D64868" w:rsidP="008B0CE1">
            <w:pPr>
              <w:rPr>
                <w:rFonts w:ascii="Arial" w:hAnsi="Arial" w:cs="Arial"/>
                <w:b/>
                <w:bCs/>
                <w:sz w:val="18"/>
                <w:u w:val="single"/>
              </w:rPr>
            </w:pPr>
            <w:r w:rsidRPr="003D577D">
              <w:rPr>
                <w:rFonts w:ascii="Arial" w:hAnsi="Arial" w:cs="Arial"/>
                <w:b/>
                <w:bCs/>
                <w:sz w:val="18"/>
                <w:u w:val="single"/>
              </w:rPr>
              <w:fldChar w:fldCharType="begin">
                <w:ffData>
                  <w:name w:val="Text2"/>
                  <w:enabled/>
                  <w:calcOnExit w:val="0"/>
                  <w:textInput/>
                </w:ffData>
              </w:fldChar>
            </w:r>
            <w:r w:rsidR="009F546D" w:rsidRPr="003D577D">
              <w:rPr>
                <w:rFonts w:ascii="Arial" w:hAnsi="Arial" w:cs="Arial"/>
                <w:b/>
                <w:bCs/>
                <w:sz w:val="18"/>
                <w:u w:val="single"/>
              </w:rPr>
              <w:instrText xml:space="preserve"> FORMTEXT </w:instrText>
            </w:r>
            <w:r w:rsidRPr="003D577D">
              <w:rPr>
                <w:rFonts w:ascii="Arial" w:hAnsi="Arial" w:cs="Arial"/>
                <w:b/>
                <w:bCs/>
                <w:sz w:val="18"/>
                <w:u w:val="single"/>
              </w:rPr>
            </w:r>
            <w:r w:rsidRPr="003D577D">
              <w:rPr>
                <w:rFonts w:ascii="Arial" w:hAnsi="Arial" w:cs="Arial"/>
                <w:b/>
                <w:bCs/>
                <w:sz w:val="18"/>
                <w:u w:val="single"/>
              </w:rPr>
              <w:fldChar w:fldCharType="separate"/>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009F546D" w:rsidRPr="003D577D">
              <w:rPr>
                <w:rFonts w:ascii="Arial" w:hAnsi="Arial" w:cs="Arial"/>
                <w:b/>
                <w:bCs/>
                <w:sz w:val="18"/>
                <w:u w:val="single"/>
              </w:rPr>
              <w:t> </w:t>
            </w:r>
            <w:r w:rsidRPr="003D577D">
              <w:rPr>
                <w:rFonts w:ascii="Arial" w:hAnsi="Arial" w:cs="Arial"/>
                <w:b/>
                <w:bCs/>
                <w:sz w:val="18"/>
                <w:u w:val="single"/>
              </w:rPr>
              <w:fldChar w:fldCharType="end"/>
            </w:r>
          </w:p>
        </w:tc>
      </w:tr>
      <w:tr w:rsidR="00635A9B" w:rsidRPr="003D577D" w14:paraId="41312CF9" w14:textId="77777777" w:rsidTr="00021AF1">
        <w:tblPrEx>
          <w:tblLook w:val="0000" w:firstRow="0" w:lastRow="0" w:firstColumn="0" w:lastColumn="0" w:noHBand="0" w:noVBand="0"/>
        </w:tblPrEx>
        <w:trPr>
          <w:gridBefore w:val="1"/>
          <w:wBefore w:w="198" w:type="dxa"/>
          <w:cantSplit/>
        </w:trPr>
        <w:tc>
          <w:tcPr>
            <w:tcW w:w="615" w:type="dxa"/>
            <w:tcBorders>
              <w:top w:val="single" w:sz="12" w:space="0" w:color="auto"/>
              <w:left w:val="single" w:sz="12" w:space="0" w:color="auto"/>
              <w:bottom w:val="single" w:sz="12" w:space="0" w:color="auto"/>
            </w:tcBorders>
          </w:tcPr>
          <w:p w14:paraId="41312CED" w14:textId="34A6C4EA" w:rsidR="00635A9B" w:rsidRPr="003D577D" w:rsidRDefault="00635A9B" w:rsidP="000634A0">
            <w:pPr>
              <w:rPr>
                <w:rFonts w:ascii="Arial" w:hAnsi="Arial" w:cs="Arial"/>
                <w:b/>
                <w:bCs/>
                <w:sz w:val="18"/>
              </w:rPr>
            </w:pPr>
            <w:r w:rsidRPr="003D577D">
              <w:rPr>
                <w:rFonts w:ascii="Arial" w:hAnsi="Arial" w:cs="Arial"/>
                <w:b/>
                <w:bCs/>
                <w:sz w:val="18"/>
              </w:rPr>
              <w:lastRenderedPageBreak/>
              <w:t>1.</w:t>
            </w:r>
            <w:r w:rsidR="005F0CD1">
              <w:rPr>
                <w:rFonts w:ascii="Arial" w:hAnsi="Arial" w:cs="Arial"/>
                <w:b/>
                <w:bCs/>
                <w:sz w:val="18"/>
              </w:rPr>
              <w:t>7</w:t>
            </w:r>
          </w:p>
        </w:tc>
        <w:tc>
          <w:tcPr>
            <w:tcW w:w="9076" w:type="dxa"/>
            <w:gridSpan w:val="3"/>
            <w:tcBorders>
              <w:top w:val="single" w:sz="12" w:space="0" w:color="auto"/>
              <w:bottom w:val="single" w:sz="12" w:space="0" w:color="auto"/>
              <w:right w:val="single" w:sz="12" w:space="0" w:color="auto"/>
            </w:tcBorders>
            <w:vAlign w:val="center"/>
          </w:tcPr>
          <w:p w14:paraId="41312CEE" w14:textId="77777777" w:rsidR="00635A9B" w:rsidRPr="003D577D" w:rsidRDefault="00635A9B" w:rsidP="000634A0">
            <w:pPr>
              <w:rPr>
                <w:rFonts w:ascii="Arial" w:hAnsi="Arial" w:cs="Arial"/>
                <w:b/>
                <w:bCs/>
                <w:sz w:val="18"/>
                <w:u w:val="single"/>
              </w:rPr>
            </w:pPr>
            <w:r w:rsidRPr="003D577D">
              <w:rPr>
                <w:rFonts w:ascii="Arial" w:hAnsi="Arial" w:cs="Arial"/>
                <w:b/>
                <w:bCs/>
                <w:sz w:val="18"/>
                <w:u w:val="single"/>
              </w:rPr>
              <w:t>Quality Assurance</w:t>
            </w:r>
          </w:p>
          <w:p w14:paraId="41312CEF" w14:textId="77777777" w:rsidR="00635A9B" w:rsidRPr="003D577D" w:rsidRDefault="00635A9B" w:rsidP="000634A0">
            <w:pPr>
              <w:rPr>
                <w:rFonts w:ascii="Arial" w:hAnsi="Arial" w:cs="Arial"/>
                <w:b/>
                <w:bCs/>
                <w:sz w:val="18"/>
                <w:u w:val="single"/>
              </w:rPr>
            </w:pPr>
          </w:p>
          <w:p w14:paraId="41312CF0" w14:textId="77777777" w:rsidR="00635A9B" w:rsidRPr="003D577D" w:rsidRDefault="00635A9B" w:rsidP="000634A0">
            <w:pPr>
              <w:rPr>
                <w:rFonts w:ascii="Arial" w:hAnsi="Arial" w:cs="Arial"/>
                <w:b/>
                <w:bCs/>
                <w:sz w:val="18"/>
                <w:u w:val="single"/>
              </w:rPr>
            </w:pPr>
            <w:r w:rsidRPr="003D577D">
              <w:rPr>
                <w:rFonts w:ascii="Arial" w:hAnsi="Arial" w:cs="Arial"/>
                <w:b/>
                <w:bCs/>
                <w:sz w:val="18"/>
                <w:u w:val="single"/>
              </w:rPr>
              <w:t xml:space="preserve">Is  all / part of your company ISO9001 Quality Assured? </w:t>
            </w:r>
            <w:r w:rsidRPr="003D577D">
              <w:rPr>
                <w:rFonts w:ascii="Arial" w:hAnsi="Arial" w:cs="Arial"/>
                <w:b/>
                <w:bCs/>
                <w:sz w:val="18"/>
                <w:u w:val="single"/>
              </w:rPr>
              <w:tab/>
            </w:r>
            <w:r w:rsidRPr="003D577D">
              <w:rPr>
                <w:rFonts w:ascii="Arial" w:hAnsi="Arial" w:cs="Arial"/>
                <w:b/>
                <w:bCs/>
                <w:sz w:val="18"/>
                <w:u w:val="single"/>
              </w:rPr>
              <w:tab/>
              <w:t>YES</w:t>
            </w:r>
            <w:r w:rsidR="00D64868" w:rsidRPr="003D577D">
              <w:rPr>
                <w:rFonts w:ascii="Arial" w:hAnsi="Arial" w:cs="Arial"/>
                <w:b/>
                <w:bCs/>
                <w:sz w:val="18"/>
                <w:u w:val="single"/>
              </w:rPr>
              <w:fldChar w:fldCharType="begin">
                <w:ffData>
                  <w:name w:val="Check5"/>
                  <w:enabled/>
                  <w:calcOnExit w:val="0"/>
                  <w:checkBox>
                    <w:sizeAuto/>
                    <w:default w:val="0"/>
                  </w:checkBox>
                </w:ffData>
              </w:fldChar>
            </w:r>
            <w:r w:rsidRPr="003D577D">
              <w:rPr>
                <w:rFonts w:ascii="Arial" w:hAnsi="Arial" w:cs="Arial"/>
                <w:b/>
                <w:bCs/>
                <w:sz w:val="18"/>
                <w:u w:val="single"/>
              </w:rPr>
              <w:instrText xml:space="preserve"> FORMCHECKBOX </w:instrText>
            </w:r>
            <w:r w:rsidR="00C564FC">
              <w:rPr>
                <w:rFonts w:ascii="Arial" w:hAnsi="Arial" w:cs="Arial"/>
                <w:b/>
                <w:bCs/>
                <w:sz w:val="18"/>
                <w:u w:val="single"/>
              </w:rPr>
            </w:r>
            <w:r w:rsidR="00C564FC">
              <w:rPr>
                <w:rFonts w:ascii="Arial" w:hAnsi="Arial" w:cs="Arial"/>
                <w:b/>
                <w:bCs/>
                <w:sz w:val="18"/>
                <w:u w:val="single"/>
              </w:rPr>
              <w:fldChar w:fldCharType="separate"/>
            </w:r>
            <w:r w:rsidR="00D64868" w:rsidRPr="003D577D">
              <w:rPr>
                <w:rFonts w:ascii="Arial" w:hAnsi="Arial" w:cs="Arial"/>
                <w:b/>
                <w:bCs/>
                <w:sz w:val="18"/>
                <w:u w:val="single"/>
              </w:rPr>
              <w:fldChar w:fldCharType="end"/>
            </w:r>
            <w:r w:rsidRPr="003D577D">
              <w:rPr>
                <w:rFonts w:ascii="Arial" w:hAnsi="Arial" w:cs="Arial"/>
                <w:b/>
                <w:bCs/>
                <w:sz w:val="18"/>
                <w:u w:val="single"/>
              </w:rPr>
              <w:tab/>
              <w:t xml:space="preserve">     NO  </w:t>
            </w:r>
            <w:r w:rsidR="00D64868" w:rsidRPr="003D577D">
              <w:rPr>
                <w:rFonts w:ascii="Arial" w:hAnsi="Arial" w:cs="Arial"/>
                <w:b/>
                <w:bCs/>
                <w:sz w:val="18"/>
                <w:u w:val="single"/>
              </w:rPr>
              <w:fldChar w:fldCharType="begin">
                <w:ffData>
                  <w:name w:val="Check6"/>
                  <w:enabled/>
                  <w:calcOnExit w:val="0"/>
                  <w:checkBox>
                    <w:sizeAuto/>
                    <w:default w:val="0"/>
                  </w:checkBox>
                </w:ffData>
              </w:fldChar>
            </w:r>
            <w:r w:rsidRPr="003D577D">
              <w:rPr>
                <w:rFonts w:ascii="Arial" w:hAnsi="Arial" w:cs="Arial"/>
                <w:b/>
                <w:bCs/>
                <w:sz w:val="18"/>
                <w:u w:val="single"/>
              </w:rPr>
              <w:instrText xml:space="preserve"> FORMCHECKBOX </w:instrText>
            </w:r>
            <w:r w:rsidR="00C564FC">
              <w:rPr>
                <w:rFonts w:ascii="Arial" w:hAnsi="Arial" w:cs="Arial"/>
                <w:b/>
                <w:bCs/>
                <w:sz w:val="18"/>
                <w:u w:val="single"/>
              </w:rPr>
            </w:r>
            <w:r w:rsidR="00C564FC">
              <w:rPr>
                <w:rFonts w:ascii="Arial" w:hAnsi="Arial" w:cs="Arial"/>
                <w:b/>
                <w:bCs/>
                <w:sz w:val="18"/>
                <w:u w:val="single"/>
              </w:rPr>
              <w:fldChar w:fldCharType="separate"/>
            </w:r>
            <w:r w:rsidR="00D64868" w:rsidRPr="003D577D">
              <w:rPr>
                <w:rFonts w:ascii="Arial" w:hAnsi="Arial" w:cs="Arial"/>
                <w:b/>
                <w:bCs/>
                <w:sz w:val="18"/>
                <w:u w:val="single"/>
              </w:rPr>
              <w:fldChar w:fldCharType="end"/>
            </w:r>
          </w:p>
          <w:p w14:paraId="41312CF1" w14:textId="77777777" w:rsidR="00635A9B" w:rsidRPr="003D577D" w:rsidRDefault="00635A9B" w:rsidP="000634A0">
            <w:pPr>
              <w:rPr>
                <w:rFonts w:ascii="Arial" w:hAnsi="Arial" w:cs="Arial"/>
                <w:b/>
                <w:bCs/>
                <w:sz w:val="18"/>
                <w:u w:val="single"/>
              </w:rPr>
            </w:pPr>
          </w:p>
          <w:p w14:paraId="41312CF2" w14:textId="77777777" w:rsidR="00635A9B" w:rsidRPr="003D577D" w:rsidRDefault="00635A9B" w:rsidP="000634A0">
            <w:pPr>
              <w:rPr>
                <w:rFonts w:ascii="Arial" w:hAnsi="Arial" w:cs="Arial"/>
                <w:b/>
                <w:bCs/>
                <w:sz w:val="18"/>
                <w:u w:val="single"/>
              </w:rPr>
            </w:pPr>
          </w:p>
          <w:p w14:paraId="41312CF3" w14:textId="77777777" w:rsidR="00635A9B" w:rsidRPr="003D577D" w:rsidRDefault="00635A9B" w:rsidP="000634A0">
            <w:pPr>
              <w:rPr>
                <w:rFonts w:ascii="Arial" w:hAnsi="Arial" w:cs="Arial"/>
                <w:b/>
                <w:bCs/>
                <w:sz w:val="18"/>
                <w:u w:val="single"/>
              </w:rPr>
            </w:pPr>
            <w:r w:rsidRPr="003D577D">
              <w:rPr>
                <w:rFonts w:ascii="Arial" w:hAnsi="Arial" w:cs="Arial"/>
                <w:b/>
                <w:bCs/>
                <w:sz w:val="18"/>
                <w:u w:val="single"/>
              </w:rPr>
              <w:t xml:space="preserve">Is  all / part of your company ISO14001 Quality Assured? </w:t>
            </w:r>
            <w:r w:rsidRPr="003D577D">
              <w:rPr>
                <w:rFonts w:ascii="Arial" w:hAnsi="Arial" w:cs="Arial"/>
                <w:b/>
                <w:bCs/>
                <w:sz w:val="18"/>
                <w:u w:val="single"/>
              </w:rPr>
              <w:tab/>
            </w:r>
            <w:r w:rsidRPr="003D577D">
              <w:rPr>
                <w:rFonts w:ascii="Arial" w:hAnsi="Arial" w:cs="Arial"/>
                <w:b/>
                <w:bCs/>
                <w:sz w:val="18"/>
                <w:u w:val="single"/>
              </w:rPr>
              <w:tab/>
              <w:t>YES</w:t>
            </w:r>
            <w:r w:rsidR="00D64868" w:rsidRPr="003D577D">
              <w:rPr>
                <w:rFonts w:ascii="Arial" w:hAnsi="Arial" w:cs="Arial"/>
                <w:b/>
                <w:bCs/>
                <w:sz w:val="18"/>
                <w:u w:val="single"/>
              </w:rPr>
              <w:fldChar w:fldCharType="begin">
                <w:ffData>
                  <w:name w:val="Check5"/>
                  <w:enabled/>
                  <w:calcOnExit w:val="0"/>
                  <w:checkBox>
                    <w:sizeAuto/>
                    <w:default w:val="0"/>
                  </w:checkBox>
                </w:ffData>
              </w:fldChar>
            </w:r>
            <w:r w:rsidRPr="003D577D">
              <w:rPr>
                <w:rFonts w:ascii="Arial" w:hAnsi="Arial" w:cs="Arial"/>
                <w:b/>
                <w:bCs/>
                <w:sz w:val="18"/>
                <w:u w:val="single"/>
              </w:rPr>
              <w:instrText xml:space="preserve"> FORMCHECKBOX </w:instrText>
            </w:r>
            <w:r w:rsidR="00C564FC">
              <w:rPr>
                <w:rFonts w:ascii="Arial" w:hAnsi="Arial" w:cs="Arial"/>
                <w:b/>
                <w:bCs/>
                <w:sz w:val="18"/>
                <w:u w:val="single"/>
              </w:rPr>
            </w:r>
            <w:r w:rsidR="00C564FC">
              <w:rPr>
                <w:rFonts w:ascii="Arial" w:hAnsi="Arial" w:cs="Arial"/>
                <w:b/>
                <w:bCs/>
                <w:sz w:val="18"/>
                <w:u w:val="single"/>
              </w:rPr>
              <w:fldChar w:fldCharType="separate"/>
            </w:r>
            <w:r w:rsidR="00D64868" w:rsidRPr="003D577D">
              <w:rPr>
                <w:rFonts w:ascii="Arial" w:hAnsi="Arial" w:cs="Arial"/>
                <w:b/>
                <w:bCs/>
                <w:sz w:val="18"/>
                <w:u w:val="single"/>
              </w:rPr>
              <w:fldChar w:fldCharType="end"/>
            </w:r>
            <w:r w:rsidRPr="003D577D">
              <w:rPr>
                <w:rFonts w:ascii="Arial" w:hAnsi="Arial" w:cs="Arial"/>
                <w:b/>
                <w:bCs/>
                <w:sz w:val="18"/>
                <w:u w:val="single"/>
              </w:rPr>
              <w:tab/>
              <w:t xml:space="preserve">     NO  </w:t>
            </w:r>
            <w:r w:rsidR="00D64868" w:rsidRPr="003D577D">
              <w:rPr>
                <w:rFonts w:ascii="Arial" w:hAnsi="Arial" w:cs="Arial"/>
                <w:b/>
                <w:bCs/>
                <w:sz w:val="18"/>
                <w:u w:val="single"/>
              </w:rPr>
              <w:fldChar w:fldCharType="begin">
                <w:ffData>
                  <w:name w:val="Check6"/>
                  <w:enabled/>
                  <w:calcOnExit w:val="0"/>
                  <w:checkBox>
                    <w:sizeAuto/>
                    <w:default w:val="0"/>
                  </w:checkBox>
                </w:ffData>
              </w:fldChar>
            </w:r>
            <w:r w:rsidRPr="003D577D">
              <w:rPr>
                <w:rFonts w:ascii="Arial" w:hAnsi="Arial" w:cs="Arial"/>
                <w:b/>
                <w:bCs/>
                <w:sz w:val="18"/>
                <w:u w:val="single"/>
              </w:rPr>
              <w:instrText xml:space="preserve"> FORMCHECKBOX </w:instrText>
            </w:r>
            <w:r w:rsidR="00C564FC">
              <w:rPr>
                <w:rFonts w:ascii="Arial" w:hAnsi="Arial" w:cs="Arial"/>
                <w:b/>
                <w:bCs/>
                <w:sz w:val="18"/>
                <w:u w:val="single"/>
              </w:rPr>
            </w:r>
            <w:r w:rsidR="00C564FC">
              <w:rPr>
                <w:rFonts w:ascii="Arial" w:hAnsi="Arial" w:cs="Arial"/>
                <w:b/>
                <w:bCs/>
                <w:sz w:val="18"/>
                <w:u w:val="single"/>
              </w:rPr>
              <w:fldChar w:fldCharType="separate"/>
            </w:r>
            <w:r w:rsidR="00D64868" w:rsidRPr="003D577D">
              <w:rPr>
                <w:rFonts w:ascii="Arial" w:hAnsi="Arial" w:cs="Arial"/>
                <w:b/>
                <w:bCs/>
                <w:sz w:val="18"/>
                <w:u w:val="single"/>
              </w:rPr>
              <w:fldChar w:fldCharType="end"/>
            </w:r>
          </w:p>
          <w:p w14:paraId="41312CF4" w14:textId="77777777" w:rsidR="00635A9B" w:rsidRPr="003D577D" w:rsidRDefault="00BD1B2F" w:rsidP="00635A9B">
            <w:pPr>
              <w:rPr>
                <w:rFonts w:ascii="Arial" w:hAnsi="Arial" w:cs="Arial"/>
                <w:b/>
                <w:bCs/>
                <w:sz w:val="18"/>
              </w:rPr>
            </w:pPr>
            <w:r w:rsidRPr="003D577D">
              <w:rPr>
                <w:rFonts w:ascii="Arial" w:hAnsi="Arial" w:cs="Arial"/>
                <w:b/>
                <w:bCs/>
                <w:sz w:val="18"/>
              </w:rPr>
              <w:t>If yes please provide copy of certification</w:t>
            </w:r>
          </w:p>
          <w:p w14:paraId="41312CF5" w14:textId="77777777" w:rsidR="00635A9B" w:rsidRPr="003D577D" w:rsidRDefault="00635A9B" w:rsidP="00635A9B">
            <w:pPr>
              <w:rPr>
                <w:rFonts w:ascii="Arial" w:hAnsi="Arial" w:cs="Arial"/>
                <w:b/>
                <w:bCs/>
                <w:sz w:val="18"/>
                <w:u w:val="single"/>
              </w:rPr>
            </w:pPr>
          </w:p>
          <w:p w14:paraId="41312CF6" w14:textId="77777777" w:rsidR="00635A9B" w:rsidRPr="003D577D" w:rsidRDefault="00635A9B" w:rsidP="000634A0">
            <w:pPr>
              <w:rPr>
                <w:rFonts w:ascii="Arial" w:hAnsi="Arial" w:cs="Arial"/>
                <w:b/>
                <w:bCs/>
                <w:sz w:val="18"/>
                <w:u w:val="single"/>
              </w:rPr>
            </w:pPr>
            <w:r w:rsidRPr="003D577D">
              <w:rPr>
                <w:rFonts w:ascii="Arial" w:hAnsi="Arial" w:cs="Arial"/>
                <w:b/>
                <w:bCs/>
                <w:sz w:val="18"/>
                <w:u w:val="single"/>
              </w:rPr>
              <w:t>Do you have any other Quality Assurance? If Yes, please summarise details below</w:t>
            </w:r>
          </w:p>
          <w:p w14:paraId="41312CF7" w14:textId="77777777" w:rsidR="00635A9B" w:rsidRPr="003D577D" w:rsidRDefault="00D64868" w:rsidP="000634A0">
            <w:pPr>
              <w:rPr>
                <w:rFonts w:ascii="Arial" w:hAnsi="Arial" w:cs="Arial"/>
                <w:b/>
                <w:bCs/>
                <w:sz w:val="18"/>
                <w:u w:val="single"/>
              </w:rPr>
            </w:pPr>
            <w:r w:rsidRPr="003D577D">
              <w:rPr>
                <w:rFonts w:ascii="Arial" w:hAnsi="Arial" w:cs="Arial"/>
                <w:b/>
                <w:bCs/>
                <w:sz w:val="18"/>
                <w:u w:val="single"/>
              </w:rPr>
              <w:fldChar w:fldCharType="begin">
                <w:ffData>
                  <w:name w:val="Text2"/>
                  <w:enabled/>
                  <w:calcOnExit w:val="0"/>
                  <w:textInput/>
                </w:ffData>
              </w:fldChar>
            </w:r>
            <w:r w:rsidR="00635A9B" w:rsidRPr="003D577D">
              <w:rPr>
                <w:rFonts w:ascii="Arial" w:hAnsi="Arial" w:cs="Arial"/>
                <w:b/>
                <w:bCs/>
                <w:sz w:val="18"/>
                <w:u w:val="single"/>
              </w:rPr>
              <w:instrText xml:space="preserve"> FORMTEXT </w:instrText>
            </w:r>
            <w:r w:rsidRPr="003D577D">
              <w:rPr>
                <w:rFonts w:ascii="Arial" w:hAnsi="Arial" w:cs="Arial"/>
                <w:b/>
                <w:bCs/>
                <w:sz w:val="18"/>
                <w:u w:val="single"/>
              </w:rPr>
            </w:r>
            <w:r w:rsidRPr="003D577D">
              <w:rPr>
                <w:rFonts w:ascii="Arial" w:hAnsi="Arial" w:cs="Arial"/>
                <w:b/>
                <w:bCs/>
                <w:sz w:val="18"/>
                <w:u w:val="single"/>
              </w:rPr>
              <w:fldChar w:fldCharType="separate"/>
            </w:r>
            <w:r w:rsidR="00635A9B" w:rsidRPr="003D577D">
              <w:rPr>
                <w:rFonts w:ascii="Arial" w:hAnsi="Arial" w:cs="Arial"/>
                <w:b/>
                <w:bCs/>
                <w:sz w:val="18"/>
                <w:u w:val="single"/>
              </w:rPr>
              <w:t> </w:t>
            </w:r>
            <w:r w:rsidR="00635A9B" w:rsidRPr="003D577D">
              <w:rPr>
                <w:rFonts w:ascii="Arial" w:hAnsi="Arial" w:cs="Arial"/>
                <w:b/>
                <w:bCs/>
                <w:sz w:val="18"/>
                <w:u w:val="single"/>
              </w:rPr>
              <w:t> </w:t>
            </w:r>
            <w:r w:rsidR="00635A9B" w:rsidRPr="003D577D">
              <w:rPr>
                <w:rFonts w:ascii="Arial" w:hAnsi="Arial" w:cs="Arial"/>
                <w:b/>
                <w:bCs/>
                <w:sz w:val="18"/>
                <w:u w:val="single"/>
              </w:rPr>
              <w:t> </w:t>
            </w:r>
            <w:r w:rsidR="00635A9B" w:rsidRPr="003D577D">
              <w:rPr>
                <w:rFonts w:ascii="Arial" w:hAnsi="Arial" w:cs="Arial"/>
                <w:b/>
                <w:bCs/>
                <w:sz w:val="18"/>
                <w:u w:val="single"/>
              </w:rPr>
              <w:t> </w:t>
            </w:r>
            <w:r w:rsidR="00635A9B" w:rsidRPr="003D577D">
              <w:rPr>
                <w:rFonts w:ascii="Arial" w:hAnsi="Arial" w:cs="Arial"/>
                <w:b/>
                <w:bCs/>
                <w:sz w:val="18"/>
                <w:u w:val="single"/>
              </w:rPr>
              <w:t> </w:t>
            </w:r>
            <w:r w:rsidRPr="003D577D">
              <w:rPr>
                <w:rFonts w:ascii="Arial" w:hAnsi="Arial" w:cs="Arial"/>
                <w:b/>
                <w:bCs/>
                <w:sz w:val="18"/>
                <w:u w:val="single"/>
              </w:rPr>
              <w:fldChar w:fldCharType="end"/>
            </w:r>
          </w:p>
          <w:p w14:paraId="41312CF8" w14:textId="77777777" w:rsidR="00635A9B" w:rsidRPr="003D577D" w:rsidRDefault="00635A9B" w:rsidP="000634A0">
            <w:pPr>
              <w:rPr>
                <w:rFonts w:ascii="Arial" w:hAnsi="Arial" w:cs="Arial"/>
                <w:b/>
                <w:bCs/>
                <w:sz w:val="18"/>
                <w:u w:val="single"/>
              </w:rPr>
            </w:pPr>
          </w:p>
        </w:tc>
      </w:tr>
    </w:tbl>
    <w:p w14:paraId="41312CFA" w14:textId="77777777" w:rsidR="009F546D" w:rsidRPr="003D577D" w:rsidRDefault="009F546D" w:rsidP="0031497D">
      <w:pPr>
        <w:rPr>
          <w:rFonts w:ascii="Arial" w:hAnsi="Arial" w:cs="Arial"/>
          <w:sz w:val="22"/>
        </w:rPr>
      </w:pPr>
    </w:p>
    <w:tbl>
      <w:tblPr>
        <w:tblW w:w="9787" w:type="dxa"/>
        <w:tblInd w:w="108" w:type="dxa"/>
        <w:tblLayout w:type="fixed"/>
        <w:tblLook w:val="0000" w:firstRow="0" w:lastRow="0" w:firstColumn="0" w:lastColumn="0" w:noHBand="0" w:noVBand="0"/>
      </w:tblPr>
      <w:tblGrid>
        <w:gridCol w:w="90"/>
        <w:gridCol w:w="642"/>
        <w:gridCol w:w="9055"/>
      </w:tblGrid>
      <w:tr w:rsidR="009F546D" w:rsidRPr="003D577D" w14:paraId="41312CFD" w14:textId="77777777">
        <w:trPr>
          <w:gridBefore w:val="1"/>
          <w:wBefore w:w="90" w:type="dxa"/>
          <w:cantSplit/>
          <w:trHeight w:val="25"/>
        </w:trPr>
        <w:tc>
          <w:tcPr>
            <w:tcW w:w="642" w:type="dxa"/>
            <w:tcBorders>
              <w:top w:val="single" w:sz="12" w:space="0" w:color="auto"/>
              <w:left w:val="single" w:sz="12" w:space="0" w:color="auto"/>
              <w:bottom w:val="single" w:sz="12" w:space="0" w:color="auto"/>
            </w:tcBorders>
            <w:shd w:val="clear" w:color="auto" w:fill="CCCCCC"/>
            <w:vAlign w:val="center"/>
          </w:tcPr>
          <w:p w14:paraId="41312CFB" w14:textId="77777777" w:rsidR="009F546D" w:rsidRPr="003D577D" w:rsidRDefault="009F546D" w:rsidP="008B0CE1">
            <w:pPr>
              <w:rPr>
                <w:rFonts w:ascii="Arial" w:hAnsi="Arial" w:cs="Arial"/>
                <w:sz w:val="22"/>
              </w:rPr>
            </w:pPr>
            <w:r w:rsidRPr="003D577D">
              <w:rPr>
                <w:rFonts w:ascii="Arial" w:hAnsi="Arial" w:cs="Arial"/>
                <w:b/>
                <w:bCs/>
                <w:sz w:val="22"/>
              </w:rPr>
              <w:t>2.0</w:t>
            </w:r>
          </w:p>
        </w:tc>
        <w:tc>
          <w:tcPr>
            <w:tcW w:w="9055" w:type="dxa"/>
            <w:tcBorders>
              <w:top w:val="single" w:sz="12" w:space="0" w:color="auto"/>
              <w:bottom w:val="single" w:sz="12" w:space="0" w:color="auto"/>
              <w:right w:val="single" w:sz="12" w:space="0" w:color="auto"/>
            </w:tcBorders>
            <w:shd w:val="clear" w:color="auto" w:fill="CCCCCC"/>
            <w:vAlign w:val="center"/>
          </w:tcPr>
          <w:p w14:paraId="41312CFC" w14:textId="77777777" w:rsidR="009F546D" w:rsidRPr="003D577D" w:rsidRDefault="009F546D" w:rsidP="008B0CE1">
            <w:pPr>
              <w:rPr>
                <w:rFonts w:ascii="Arial" w:hAnsi="Arial" w:cs="Arial"/>
                <w:sz w:val="22"/>
              </w:rPr>
            </w:pPr>
            <w:r w:rsidRPr="003D577D">
              <w:rPr>
                <w:rFonts w:ascii="Arial" w:hAnsi="Arial" w:cs="Arial"/>
                <w:b/>
                <w:bCs/>
                <w:sz w:val="22"/>
              </w:rPr>
              <w:t>Financial &amp; Business Probity</w:t>
            </w:r>
          </w:p>
        </w:tc>
      </w:tr>
      <w:tr w:rsidR="009F546D" w:rsidRPr="003D577D" w14:paraId="41312D00" w14:textId="77777777" w:rsidTr="00CA71B1">
        <w:trPr>
          <w:gridBefore w:val="1"/>
          <w:wBefore w:w="90" w:type="dxa"/>
          <w:cantSplit/>
          <w:trHeight w:val="25"/>
        </w:trPr>
        <w:tc>
          <w:tcPr>
            <w:tcW w:w="642" w:type="dxa"/>
            <w:tcBorders>
              <w:top w:val="single" w:sz="12" w:space="0" w:color="auto"/>
            </w:tcBorders>
            <w:vAlign w:val="center"/>
          </w:tcPr>
          <w:p w14:paraId="41312CFE" w14:textId="77777777" w:rsidR="009F546D" w:rsidRPr="003D577D" w:rsidRDefault="009F546D" w:rsidP="008B0CE1">
            <w:pPr>
              <w:rPr>
                <w:rFonts w:ascii="Arial" w:hAnsi="Arial" w:cs="Arial"/>
                <w:sz w:val="18"/>
              </w:rPr>
            </w:pPr>
          </w:p>
        </w:tc>
        <w:tc>
          <w:tcPr>
            <w:tcW w:w="9055" w:type="dxa"/>
            <w:tcBorders>
              <w:top w:val="single" w:sz="12" w:space="0" w:color="auto"/>
            </w:tcBorders>
            <w:vAlign w:val="center"/>
          </w:tcPr>
          <w:p w14:paraId="41312CFF" w14:textId="77777777" w:rsidR="009F546D" w:rsidRPr="003D577D" w:rsidRDefault="009F546D" w:rsidP="008B0CE1">
            <w:pPr>
              <w:rPr>
                <w:rFonts w:ascii="Arial" w:hAnsi="Arial" w:cs="Arial"/>
                <w:sz w:val="18"/>
              </w:rPr>
            </w:pPr>
          </w:p>
        </w:tc>
      </w:tr>
      <w:tr w:rsidR="009F546D" w:rsidRPr="003D577D" w14:paraId="41312D03" w14:textId="77777777" w:rsidTr="00CA71B1">
        <w:trPr>
          <w:gridBefore w:val="1"/>
          <w:wBefore w:w="90" w:type="dxa"/>
          <w:cantSplit/>
          <w:trHeight w:val="25"/>
        </w:trPr>
        <w:tc>
          <w:tcPr>
            <w:tcW w:w="642" w:type="dxa"/>
            <w:vAlign w:val="center"/>
          </w:tcPr>
          <w:p w14:paraId="41312D01" w14:textId="77777777" w:rsidR="009F546D" w:rsidRPr="003D577D" w:rsidRDefault="009F546D" w:rsidP="008B0CE1">
            <w:pPr>
              <w:rPr>
                <w:rFonts w:ascii="Arial" w:hAnsi="Arial" w:cs="Arial"/>
                <w:sz w:val="18"/>
              </w:rPr>
            </w:pPr>
          </w:p>
        </w:tc>
        <w:tc>
          <w:tcPr>
            <w:tcW w:w="9055" w:type="dxa"/>
            <w:vAlign w:val="center"/>
          </w:tcPr>
          <w:p w14:paraId="41312D02" w14:textId="77777777" w:rsidR="009F546D" w:rsidRPr="003D577D" w:rsidRDefault="009F546D" w:rsidP="008B0CE1">
            <w:pPr>
              <w:rPr>
                <w:rFonts w:ascii="Arial" w:hAnsi="Arial" w:cs="Arial"/>
                <w:sz w:val="18"/>
              </w:rPr>
            </w:pPr>
          </w:p>
        </w:tc>
      </w:tr>
      <w:tr w:rsidR="009F546D" w:rsidRPr="003D577D" w14:paraId="41312D06" w14:textId="77777777" w:rsidTr="00CA71B1">
        <w:trPr>
          <w:gridBefore w:val="1"/>
          <w:wBefore w:w="90" w:type="dxa"/>
          <w:cantSplit/>
          <w:trHeight w:val="25"/>
        </w:trPr>
        <w:tc>
          <w:tcPr>
            <w:tcW w:w="642" w:type="dxa"/>
            <w:tcBorders>
              <w:bottom w:val="single" w:sz="12" w:space="0" w:color="auto"/>
            </w:tcBorders>
            <w:vAlign w:val="center"/>
          </w:tcPr>
          <w:p w14:paraId="41312D04" w14:textId="77777777" w:rsidR="009F546D" w:rsidRPr="003D577D" w:rsidRDefault="009F546D" w:rsidP="008B0CE1">
            <w:pPr>
              <w:rPr>
                <w:rFonts w:ascii="Arial" w:hAnsi="Arial" w:cs="Arial"/>
                <w:sz w:val="18"/>
              </w:rPr>
            </w:pPr>
          </w:p>
        </w:tc>
        <w:tc>
          <w:tcPr>
            <w:tcW w:w="9055" w:type="dxa"/>
            <w:tcBorders>
              <w:bottom w:val="single" w:sz="12" w:space="0" w:color="auto"/>
            </w:tcBorders>
            <w:vAlign w:val="center"/>
          </w:tcPr>
          <w:p w14:paraId="41312D05" w14:textId="77777777" w:rsidR="009F546D" w:rsidRPr="003D577D" w:rsidRDefault="009F546D" w:rsidP="008B0CE1">
            <w:pPr>
              <w:rPr>
                <w:rFonts w:ascii="Arial" w:hAnsi="Arial" w:cs="Arial"/>
                <w:sz w:val="18"/>
              </w:rPr>
            </w:pPr>
          </w:p>
        </w:tc>
      </w:tr>
      <w:tr w:rsidR="009F546D" w:rsidRPr="003D577D" w14:paraId="41312D10" w14:textId="77777777">
        <w:trPr>
          <w:cantSplit/>
          <w:trHeight w:val="25"/>
        </w:trPr>
        <w:tc>
          <w:tcPr>
            <w:tcW w:w="732" w:type="dxa"/>
            <w:gridSpan w:val="2"/>
            <w:tcBorders>
              <w:top w:val="single" w:sz="12" w:space="0" w:color="auto"/>
              <w:left w:val="single" w:sz="12" w:space="0" w:color="auto"/>
              <w:bottom w:val="single" w:sz="12" w:space="0" w:color="auto"/>
            </w:tcBorders>
          </w:tcPr>
          <w:p w14:paraId="41312D07" w14:textId="77777777" w:rsidR="009F546D" w:rsidRPr="003D577D" w:rsidRDefault="009F546D" w:rsidP="008B0CE1">
            <w:pPr>
              <w:rPr>
                <w:rFonts w:ascii="Arial" w:hAnsi="Arial" w:cs="Arial"/>
                <w:sz w:val="18"/>
              </w:rPr>
            </w:pPr>
            <w:r w:rsidRPr="003D577D">
              <w:rPr>
                <w:rFonts w:ascii="Arial" w:hAnsi="Arial" w:cs="Arial"/>
                <w:b/>
                <w:bCs/>
                <w:sz w:val="18"/>
              </w:rPr>
              <w:t>2.</w:t>
            </w:r>
            <w:r w:rsidR="00CA71B1">
              <w:rPr>
                <w:rFonts w:ascii="Arial" w:hAnsi="Arial" w:cs="Arial"/>
                <w:b/>
                <w:bCs/>
                <w:sz w:val="18"/>
              </w:rPr>
              <w:t>1</w:t>
            </w:r>
          </w:p>
        </w:tc>
        <w:tc>
          <w:tcPr>
            <w:tcW w:w="9055" w:type="dxa"/>
            <w:tcBorders>
              <w:top w:val="single" w:sz="12" w:space="0" w:color="auto"/>
              <w:bottom w:val="single" w:sz="12" w:space="0" w:color="auto"/>
              <w:right w:val="single" w:sz="12" w:space="0" w:color="auto"/>
            </w:tcBorders>
            <w:vAlign w:val="center"/>
          </w:tcPr>
          <w:p w14:paraId="41312D08" w14:textId="77777777" w:rsidR="009F546D" w:rsidRPr="003D577D" w:rsidRDefault="009F546D" w:rsidP="008B0CE1">
            <w:pPr>
              <w:rPr>
                <w:rFonts w:ascii="Arial" w:hAnsi="Arial" w:cs="Arial"/>
                <w:b/>
                <w:sz w:val="18"/>
                <w:u w:val="single"/>
              </w:rPr>
            </w:pPr>
            <w:r w:rsidRPr="003D577D">
              <w:rPr>
                <w:rFonts w:ascii="Arial" w:hAnsi="Arial" w:cs="Arial"/>
                <w:b/>
                <w:sz w:val="18"/>
                <w:u w:val="single"/>
              </w:rPr>
              <w:t>Judgements etc.</w:t>
            </w:r>
          </w:p>
          <w:p w14:paraId="41312D09" w14:textId="77777777" w:rsidR="009F546D" w:rsidRPr="003D577D" w:rsidRDefault="009F546D" w:rsidP="008B0CE1">
            <w:pPr>
              <w:rPr>
                <w:rFonts w:ascii="Arial" w:hAnsi="Arial" w:cs="Arial"/>
                <w:b/>
                <w:sz w:val="18"/>
              </w:rPr>
            </w:pPr>
            <w:r w:rsidRPr="003D577D">
              <w:rPr>
                <w:rFonts w:ascii="Arial" w:hAnsi="Arial" w:cs="Arial"/>
                <w:b/>
                <w:sz w:val="18"/>
              </w:rPr>
              <w:t>Are there any judgements, claims or suits pending or outstanding against your company?</w:t>
            </w:r>
          </w:p>
          <w:p w14:paraId="41312D0A" w14:textId="77777777" w:rsidR="009F546D" w:rsidRPr="003D577D" w:rsidRDefault="009F546D" w:rsidP="008B0CE1">
            <w:pPr>
              <w:rPr>
                <w:rFonts w:ascii="Arial" w:hAnsi="Arial" w:cs="Arial"/>
                <w:b/>
                <w:sz w:val="18"/>
              </w:rPr>
            </w:pPr>
          </w:p>
          <w:p w14:paraId="41312D0B" w14:textId="77777777" w:rsidR="009F546D" w:rsidRPr="003D577D" w:rsidRDefault="009F546D" w:rsidP="008B0CE1">
            <w:pPr>
              <w:rPr>
                <w:rFonts w:ascii="Arial" w:hAnsi="Arial" w:cs="Arial"/>
                <w:sz w:val="18"/>
              </w:rPr>
            </w:pPr>
            <w:r w:rsidRPr="003D577D">
              <w:rPr>
                <w:rFonts w:ascii="Arial" w:hAnsi="Arial" w:cs="Arial"/>
                <w:b/>
                <w:sz w:val="18"/>
              </w:rPr>
              <w:tab/>
              <w:t>Yes</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r>
            <w:r w:rsidRPr="003D577D">
              <w:rPr>
                <w:rFonts w:ascii="Arial" w:hAnsi="Arial" w:cs="Arial"/>
                <w:b/>
                <w:sz w:val="18"/>
              </w:rPr>
              <w:tab/>
            </w:r>
            <w:r w:rsidRPr="003D577D">
              <w:rPr>
                <w:rFonts w:ascii="Arial" w:hAnsi="Arial" w:cs="Arial"/>
                <w:b/>
                <w:sz w:val="18"/>
              </w:rPr>
              <w:tab/>
            </w:r>
            <w:r w:rsidRPr="003D577D">
              <w:rPr>
                <w:rFonts w:ascii="Arial" w:hAnsi="Arial" w:cs="Arial"/>
                <w:sz w:val="18"/>
              </w:rPr>
              <w:t>If Yes, please provide full details</w:t>
            </w:r>
          </w:p>
          <w:p w14:paraId="41312D0C" w14:textId="77777777" w:rsidR="009F546D" w:rsidRPr="003D577D" w:rsidRDefault="009F546D" w:rsidP="008B0CE1">
            <w:pPr>
              <w:rPr>
                <w:rFonts w:ascii="Arial" w:hAnsi="Arial" w:cs="Arial"/>
                <w:b/>
                <w:sz w:val="18"/>
              </w:rPr>
            </w:pPr>
          </w:p>
          <w:p w14:paraId="41312D0D" w14:textId="77777777" w:rsidR="009F546D" w:rsidRPr="003D577D" w:rsidRDefault="009F546D" w:rsidP="008B0CE1">
            <w:pPr>
              <w:rPr>
                <w:rFonts w:ascii="Arial" w:hAnsi="Arial" w:cs="Arial"/>
                <w:b/>
                <w:sz w:val="18"/>
              </w:rPr>
            </w:pPr>
            <w:r w:rsidRPr="003D577D">
              <w:rPr>
                <w:rFonts w:ascii="Arial" w:hAnsi="Arial" w:cs="Arial"/>
                <w:b/>
                <w:sz w:val="18"/>
              </w:rPr>
              <w:t>Has your company ever failed to complete a contract?</w:t>
            </w:r>
          </w:p>
          <w:p w14:paraId="41312D0E" w14:textId="77777777" w:rsidR="009F546D" w:rsidRPr="003D577D" w:rsidRDefault="009F546D" w:rsidP="008B0CE1">
            <w:pPr>
              <w:rPr>
                <w:rFonts w:ascii="Arial" w:hAnsi="Arial" w:cs="Arial"/>
                <w:sz w:val="18"/>
              </w:rPr>
            </w:pPr>
            <w:r w:rsidRPr="003D577D">
              <w:rPr>
                <w:rFonts w:ascii="Arial" w:hAnsi="Arial" w:cs="Arial"/>
                <w:b/>
                <w:sz w:val="18"/>
              </w:rPr>
              <w:tab/>
              <w:t>Yes</w:t>
            </w:r>
            <w:r w:rsidRPr="003D577D">
              <w:rPr>
                <w:rFonts w:ascii="Arial" w:hAnsi="Arial" w:cs="Arial"/>
                <w:b/>
                <w:sz w:val="18"/>
              </w:rPr>
              <w:tab/>
            </w:r>
            <w:r w:rsidR="00D64868" w:rsidRPr="003D577D">
              <w:rPr>
                <w:rFonts w:ascii="Arial" w:hAnsi="Arial" w:cs="Arial"/>
                <w:b/>
                <w:sz w:val="18"/>
              </w:rPr>
              <w:fldChar w:fldCharType="begin">
                <w:ffData>
                  <w:name w:val="Check9"/>
                  <w:enabled/>
                  <w:calcOnExit w:val="0"/>
                  <w:checkBox>
                    <w:sizeAuto/>
                    <w:default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10"/>
                  <w:enabled/>
                  <w:calcOnExit w:val="0"/>
                  <w:checkBox>
                    <w:sizeAuto/>
                    <w:default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r>
            <w:r w:rsidRPr="003D577D">
              <w:rPr>
                <w:rFonts w:ascii="Arial" w:hAnsi="Arial" w:cs="Arial"/>
                <w:b/>
                <w:sz w:val="18"/>
              </w:rPr>
              <w:tab/>
            </w:r>
            <w:r w:rsidRPr="003D577D">
              <w:rPr>
                <w:rFonts w:ascii="Arial" w:hAnsi="Arial" w:cs="Arial"/>
                <w:b/>
                <w:sz w:val="18"/>
              </w:rPr>
              <w:tab/>
            </w:r>
            <w:r w:rsidRPr="003D577D">
              <w:rPr>
                <w:rFonts w:ascii="Arial" w:hAnsi="Arial" w:cs="Arial"/>
                <w:sz w:val="18"/>
              </w:rPr>
              <w:t>If Yes, please provide full details</w:t>
            </w:r>
          </w:p>
          <w:p w14:paraId="41312D0F" w14:textId="77777777" w:rsidR="009F546D" w:rsidRPr="003D577D" w:rsidRDefault="009F546D" w:rsidP="008B0CE1">
            <w:pPr>
              <w:rPr>
                <w:rFonts w:ascii="Arial" w:hAnsi="Arial" w:cs="Arial"/>
                <w:sz w:val="18"/>
              </w:rPr>
            </w:pPr>
          </w:p>
        </w:tc>
      </w:tr>
      <w:tr w:rsidR="009F546D" w:rsidRPr="003D577D" w14:paraId="41312D2F" w14:textId="77777777">
        <w:trPr>
          <w:cantSplit/>
          <w:trHeight w:val="25"/>
        </w:trPr>
        <w:tc>
          <w:tcPr>
            <w:tcW w:w="732" w:type="dxa"/>
            <w:gridSpan w:val="2"/>
            <w:tcBorders>
              <w:top w:val="single" w:sz="12" w:space="0" w:color="auto"/>
              <w:left w:val="single" w:sz="12" w:space="0" w:color="auto"/>
              <w:bottom w:val="single" w:sz="12" w:space="0" w:color="auto"/>
            </w:tcBorders>
          </w:tcPr>
          <w:p w14:paraId="41312D11" w14:textId="77777777" w:rsidR="009F546D" w:rsidRPr="003D577D" w:rsidRDefault="009F546D" w:rsidP="00E828F8">
            <w:pPr>
              <w:rPr>
                <w:rFonts w:ascii="Arial" w:hAnsi="Arial" w:cs="Arial"/>
                <w:sz w:val="18"/>
              </w:rPr>
            </w:pPr>
            <w:r w:rsidRPr="003D577D">
              <w:rPr>
                <w:rFonts w:ascii="Arial" w:hAnsi="Arial" w:cs="Arial"/>
                <w:b/>
                <w:bCs/>
                <w:sz w:val="18"/>
              </w:rPr>
              <w:lastRenderedPageBreak/>
              <w:t>2.</w:t>
            </w:r>
            <w:r w:rsidR="00CA71B1">
              <w:rPr>
                <w:rFonts w:ascii="Arial" w:hAnsi="Arial" w:cs="Arial"/>
                <w:b/>
                <w:bCs/>
                <w:sz w:val="18"/>
              </w:rPr>
              <w:t>2</w:t>
            </w:r>
          </w:p>
        </w:tc>
        <w:tc>
          <w:tcPr>
            <w:tcW w:w="9055" w:type="dxa"/>
            <w:tcBorders>
              <w:top w:val="single" w:sz="12" w:space="0" w:color="auto"/>
              <w:bottom w:val="single" w:sz="12" w:space="0" w:color="auto"/>
              <w:right w:val="single" w:sz="12" w:space="0" w:color="auto"/>
            </w:tcBorders>
            <w:vAlign w:val="center"/>
          </w:tcPr>
          <w:p w14:paraId="41312D12" w14:textId="77777777" w:rsidR="009F546D" w:rsidRPr="003D577D" w:rsidRDefault="009F546D" w:rsidP="008B0CE1">
            <w:pPr>
              <w:pStyle w:val="Header"/>
              <w:tabs>
                <w:tab w:val="clear" w:pos="4153"/>
                <w:tab w:val="clear" w:pos="8306"/>
              </w:tabs>
              <w:ind w:left="450" w:hanging="450"/>
              <w:rPr>
                <w:rFonts w:ascii="Arial" w:hAnsi="Arial" w:cs="Arial"/>
                <w:sz w:val="18"/>
                <w:szCs w:val="18"/>
                <w:lang w:eastAsia="en-GB"/>
              </w:rPr>
            </w:pPr>
            <w:r w:rsidRPr="003D577D">
              <w:rPr>
                <w:rFonts w:ascii="Arial" w:hAnsi="Arial" w:cs="Arial"/>
                <w:sz w:val="18"/>
                <w:szCs w:val="18"/>
                <w:lang w:eastAsia="en-GB"/>
              </w:rPr>
              <w:t>Please answer all of the following questions as they apply to your Company’s circumstances. Please confirm that:</w:t>
            </w:r>
          </w:p>
          <w:p w14:paraId="41312D13" w14:textId="77777777" w:rsidR="009F546D" w:rsidRPr="003D577D" w:rsidRDefault="009F546D" w:rsidP="008B0CE1">
            <w:pPr>
              <w:rPr>
                <w:rFonts w:ascii="Arial" w:hAnsi="Arial" w:cs="Arial"/>
                <w:sz w:val="18"/>
              </w:rPr>
            </w:pPr>
          </w:p>
          <w:p w14:paraId="41312D14" w14:textId="77777777" w:rsidR="009F546D" w:rsidRPr="003D577D" w:rsidRDefault="009F546D" w:rsidP="008B0CE1">
            <w:pPr>
              <w:rPr>
                <w:rFonts w:ascii="Arial" w:hAnsi="Arial" w:cs="Arial"/>
                <w:sz w:val="18"/>
                <w:szCs w:val="18"/>
              </w:rPr>
            </w:pPr>
            <w:r w:rsidRPr="003D577D">
              <w:rPr>
                <w:rFonts w:ascii="Arial" w:hAnsi="Arial" w:cs="Arial"/>
                <w:sz w:val="18"/>
                <w:szCs w:val="18"/>
              </w:rPr>
              <w:t>1) being a company, no resolution has been passed or Order of the Court made for the company’s winding up otherwise than for the purposes of bona fide reconstruction or amalgamation, nor has a receiver, manager or administrator on behalf of a creditor been appointed in respect of the company’s business or any part thereof, nor is it the subject of any proceedings for any of the above procedures, nor is it the subject of similar procedures under the law of any other state.</w:t>
            </w:r>
          </w:p>
          <w:p w14:paraId="41312D15"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bookmarkStart w:id="4" w:name="Check59"/>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bookmarkEnd w:id="4"/>
          </w:p>
          <w:p w14:paraId="41312D16" w14:textId="77777777" w:rsidR="009F546D" w:rsidRPr="003D577D" w:rsidRDefault="009F546D" w:rsidP="008B0CE1">
            <w:pPr>
              <w:rPr>
                <w:rFonts w:ascii="Arial" w:hAnsi="Arial" w:cs="Arial"/>
                <w:sz w:val="18"/>
                <w:szCs w:val="18"/>
              </w:rPr>
            </w:pPr>
          </w:p>
          <w:p w14:paraId="41312D17" w14:textId="77777777" w:rsidR="009F546D" w:rsidRPr="003D577D" w:rsidRDefault="009F546D" w:rsidP="008B0CE1">
            <w:pPr>
              <w:rPr>
                <w:rFonts w:ascii="Arial" w:hAnsi="Arial" w:cs="Arial"/>
                <w:sz w:val="18"/>
                <w:szCs w:val="18"/>
              </w:rPr>
            </w:pPr>
            <w:r w:rsidRPr="003D577D">
              <w:rPr>
                <w:rFonts w:ascii="Arial" w:hAnsi="Arial" w:cs="Arial"/>
                <w:sz w:val="18"/>
              </w:rPr>
              <w:t xml:space="preserve">2) </w:t>
            </w:r>
            <w:r w:rsidRPr="003D577D">
              <w:rPr>
                <w:rFonts w:ascii="Arial" w:hAnsi="Arial" w:cs="Arial"/>
                <w:sz w:val="18"/>
                <w:szCs w:val="18"/>
              </w:rPr>
              <w:t>being a partnership, it has not granted a trust deed or become otherwise apparently insolvent, or it is not the subject of a petition presented for sequestration of its estate.</w:t>
            </w:r>
          </w:p>
          <w:p w14:paraId="41312D18"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p>
          <w:p w14:paraId="41312D19" w14:textId="77777777" w:rsidR="009F546D" w:rsidRPr="003D577D" w:rsidRDefault="009F546D" w:rsidP="008B0CE1">
            <w:pPr>
              <w:rPr>
                <w:rFonts w:ascii="Arial" w:hAnsi="Arial" w:cs="Arial"/>
                <w:sz w:val="18"/>
                <w:szCs w:val="18"/>
              </w:rPr>
            </w:pPr>
          </w:p>
          <w:p w14:paraId="41312D1A" w14:textId="77777777" w:rsidR="009F546D" w:rsidRPr="003D577D" w:rsidRDefault="009F546D" w:rsidP="008B0CE1">
            <w:pPr>
              <w:rPr>
                <w:rFonts w:ascii="Arial" w:hAnsi="Arial" w:cs="Arial"/>
                <w:sz w:val="18"/>
                <w:szCs w:val="18"/>
              </w:rPr>
            </w:pPr>
            <w:r w:rsidRPr="003D577D">
              <w:rPr>
                <w:rFonts w:ascii="Arial" w:hAnsi="Arial" w:cs="Arial"/>
                <w:sz w:val="18"/>
                <w:szCs w:val="18"/>
              </w:rPr>
              <w:t>3) being an individual, you are not bankrupt, or have not had a receiving order or administration order made against you, or have not made a composition or arrangement or trust deed with or for the benefit of your creditors, or have not made any conveyance or assignment for the benefit of your creditors, or have not had a petition presented for sequestration of your estate or do not appear to be able to pay or to have no reasonable prospect of being able to pay a debt within the meaning of the Insolvency Act or any similar procedure under the law of any EC member state.</w:t>
            </w:r>
          </w:p>
          <w:p w14:paraId="41312D1B"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p>
          <w:p w14:paraId="41312D1C" w14:textId="77777777" w:rsidR="009F546D" w:rsidRPr="003D577D" w:rsidRDefault="009F546D" w:rsidP="008B0CE1">
            <w:pPr>
              <w:rPr>
                <w:rFonts w:ascii="Arial" w:hAnsi="Arial" w:cs="Arial"/>
                <w:sz w:val="18"/>
                <w:szCs w:val="18"/>
              </w:rPr>
            </w:pPr>
          </w:p>
          <w:p w14:paraId="41312D1D" w14:textId="77777777" w:rsidR="009F546D" w:rsidRPr="003D577D" w:rsidRDefault="009F546D" w:rsidP="008B0CE1">
            <w:pPr>
              <w:rPr>
                <w:rFonts w:ascii="Arial" w:hAnsi="Arial" w:cs="Arial"/>
                <w:sz w:val="18"/>
                <w:szCs w:val="18"/>
              </w:rPr>
            </w:pPr>
            <w:r w:rsidRPr="003D577D">
              <w:rPr>
                <w:rFonts w:ascii="Arial" w:hAnsi="Arial" w:cs="Arial"/>
                <w:sz w:val="18"/>
                <w:szCs w:val="18"/>
              </w:rPr>
              <w:t>4) no Directors, Partners, Associates or the Company Secretary have been involved in any Company which has been liquidated or gone  into receivership.</w:t>
            </w:r>
          </w:p>
          <w:p w14:paraId="41312D1E"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p>
          <w:p w14:paraId="41312D1F" w14:textId="77777777" w:rsidR="009F546D" w:rsidRPr="003D577D" w:rsidRDefault="009F546D" w:rsidP="008B0CE1">
            <w:pPr>
              <w:rPr>
                <w:rFonts w:ascii="Arial" w:hAnsi="Arial" w:cs="Arial"/>
                <w:sz w:val="18"/>
                <w:szCs w:val="18"/>
              </w:rPr>
            </w:pPr>
          </w:p>
          <w:p w14:paraId="41312D20" w14:textId="77777777" w:rsidR="009F546D" w:rsidRPr="003D577D" w:rsidRDefault="009F546D" w:rsidP="008B0CE1">
            <w:pPr>
              <w:rPr>
                <w:rFonts w:ascii="Arial" w:hAnsi="Arial" w:cs="Arial"/>
                <w:sz w:val="18"/>
                <w:szCs w:val="18"/>
              </w:rPr>
            </w:pPr>
            <w:r w:rsidRPr="003D577D">
              <w:rPr>
                <w:rFonts w:ascii="Arial" w:hAnsi="Arial" w:cs="Arial"/>
                <w:sz w:val="18"/>
                <w:szCs w:val="18"/>
              </w:rPr>
              <w:t>5) none of the Directors, Partners, Associates or the Company Secretary have been convicted of a criminal offence relating to the conduct of their business or profession.</w:t>
            </w:r>
          </w:p>
          <w:p w14:paraId="41312D21"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p>
          <w:p w14:paraId="41312D22" w14:textId="77777777" w:rsidR="009F546D" w:rsidRPr="003D577D" w:rsidRDefault="009F546D" w:rsidP="008B0CE1">
            <w:pPr>
              <w:rPr>
                <w:rFonts w:ascii="Arial" w:hAnsi="Arial" w:cs="Arial"/>
                <w:sz w:val="18"/>
                <w:szCs w:val="18"/>
              </w:rPr>
            </w:pPr>
          </w:p>
          <w:p w14:paraId="41312D23" w14:textId="77777777" w:rsidR="009F546D" w:rsidRPr="003D577D" w:rsidRDefault="009F546D" w:rsidP="008B0CE1">
            <w:pPr>
              <w:rPr>
                <w:rFonts w:ascii="Arial" w:hAnsi="Arial" w:cs="Arial"/>
                <w:sz w:val="18"/>
                <w:szCs w:val="18"/>
              </w:rPr>
            </w:pPr>
            <w:r w:rsidRPr="003D577D">
              <w:rPr>
                <w:rFonts w:ascii="Arial" w:hAnsi="Arial" w:cs="Arial"/>
                <w:sz w:val="18"/>
                <w:szCs w:val="18"/>
              </w:rPr>
              <w:t>6) neither the Company nor any of the Directors, Partners, Associates or Company Secretary has committed an act of grave misconduct in the course of their business or profession.</w:t>
            </w:r>
          </w:p>
          <w:p w14:paraId="41312D24"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p>
          <w:p w14:paraId="41312D25" w14:textId="77777777" w:rsidR="009F546D" w:rsidRPr="003D577D" w:rsidRDefault="009F546D" w:rsidP="008B0CE1">
            <w:pPr>
              <w:rPr>
                <w:rFonts w:ascii="Arial" w:hAnsi="Arial" w:cs="Arial"/>
                <w:sz w:val="18"/>
                <w:szCs w:val="18"/>
              </w:rPr>
            </w:pPr>
          </w:p>
          <w:p w14:paraId="41312D26" w14:textId="77777777" w:rsidR="009F546D" w:rsidRPr="003D577D" w:rsidRDefault="009F546D" w:rsidP="008B0CE1">
            <w:pPr>
              <w:rPr>
                <w:rFonts w:ascii="Arial" w:hAnsi="Arial" w:cs="Arial"/>
                <w:sz w:val="18"/>
                <w:szCs w:val="18"/>
              </w:rPr>
            </w:pPr>
            <w:r w:rsidRPr="003D577D">
              <w:rPr>
                <w:rFonts w:ascii="Arial" w:hAnsi="Arial" w:cs="Arial"/>
                <w:sz w:val="18"/>
                <w:szCs w:val="18"/>
              </w:rPr>
              <w:t xml:space="preserve">7) all obligations relating to the payment of taxes under the law of any part of the </w:t>
            </w:r>
            <w:smartTag w:uri="urn:schemas-microsoft-com:office:smarttags" w:element="place">
              <w:smartTag w:uri="urn:schemas-microsoft-com:office:smarttags" w:element="country-region">
                <w:r w:rsidRPr="003D577D">
                  <w:rPr>
                    <w:rFonts w:ascii="Arial" w:hAnsi="Arial" w:cs="Arial"/>
                    <w:sz w:val="18"/>
                    <w:szCs w:val="18"/>
                  </w:rPr>
                  <w:t>United Kingdom</w:t>
                </w:r>
              </w:smartTag>
            </w:smartTag>
            <w:r w:rsidRPr="003D577D">
              <w:rPr>
                <w:rFonts w:ascii="Arial" w:hAnsi="Arial" w:cs="Arial"/>
                <w:sz w:val="18"/>
                <w:szCs w:val="18"/>
              </w:rPr>
              <w:t xml:space="preserve"> or the EC member state in which the Company is established has been fulfilled</w:t>
            </w:r>
          </w:p>
          <w:p w14:paraId="41312D27"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p>
          <w:p w14:paraId="41312D28" w14:textId="77777777" w:rsidR="009F546D" w:rsidRPr="003D577D" w:rsidRDefault="009F546D" w:rsidP="008B0CE1">
            <w:pPr>
              <w:rPr>
                <w:rFonts w:ascii="Arial" w:hAnsi="Arial" w:cs="Arial"/>
                <w:sz w:val="18"/>
                <w:szCs w:val="18"/>
              </w:rPr>
            </w:pPr>
          </w:p>
          <w:p w14:paraId="41312D29" w14:textId="77777777" w:rsidR="009F546D" w:rsidRPr="003D577D" w:rsidRDefault="009F546D" w:rsidP="008B0CE1">
            <w:pPr>
              <w:rPr>
                <w:rFonts w:ascii="Arial" w:hAnsi="Arial" w:cs="Arial"/>
                <w:sz w:val="18"/>
                <w:szCs w:val="18"/>
              </w:rPr>
            </w:pPr>
            <w:r w:rsidRPr="003D577D">
              <w:rPr>
                <w:rFonts w:ascii="Arial" w:hAnsi="Arial" w:cs="Arial"/>
                <w:sz w:val="18"/>
                <w:szCs w:val="18"/>
              </w:rPr>
              <w:t xml:space="preserve">8) all obligations relating to the payment of social security contributions under the law of any part of the </w:t>
            </w:r>
            <w:smartTag w:uri="urn:schemas-microsoft-com:office:smarttags" w:element="place">
              <w:smartTag w:uri="urn:schemas-microsoft-com:office:smarttags" w:element="country-region">
                <w:r w:rsidRPr="003D577D">
                  <w:rPr>
                    <w:rFonts w:ascii="Arial" w:hAnsi="Arial" w:cs="Arial"/>
                    <w:sz w:val="18"/>
                    <w:szCs w:val="18"/>
                  </w:rPr>
                  <w:t>United Kingdom</w:t>
                </w:r>
              </w:smartTag>
            </w:smartTag>
            <w:r w:rsidRPr="003D577D">
              <w:rPr>
                <w:rFonts w:ascii="Arial" w:hAnsi="Arial" w:cs="Arial"/>
                <w:sz w:val="18"/>
                <w:szCs w:val="18"/>
              </w:rPr>
              <w:t xml:space="preserve"> or the EC member state in which the Company is established have been fulfilled.</w:t>
            </w:r>
          </w:p>
          <w:p w14:paraId="41312D2A" w14:textId="77777777" w:rsidR="009F546D" w:rsidRPr="003D577D" w:rsidRDefault="009F546D" w:rsidP="008B0CE1">
            <w:pPr>
              <w:rPr>
                <w:rFonts w:ascii="Arial" w:hAnsi="Arial" w:cs="Arial"/>
                <w:b/>
                <w:sz w:val="18"/>
              </w:rPr>
            </w:pPr>
            <w:r w:rsidRPr="003D577D">
              <w:rPr>
                <w:rFonts w:ascii="Arial" w:hAnsi="Arial" w:cs="Arial"/>
                <w:b/>
                <w:sz w:val="18"/>
              </w:rPr>
              <w:t>Confirmed</w:t>
            </w:r>
            <w:r w:rsidRPr="003D577D">
              <w:rPr>
                <w:rFonts w:ascii="Arial" w:hAnsi="Arial" w:cs="Arial"/>
                <w:b/>
                <w:sz w:val="18"/>
              </w:rPr>
              <w:tab/>
            </w:r>
            <w:r w:rsidR="00D64868" w:rsidRPr="003D577D">
              <w:rPr>
                <w:rFonts w:ascii="Arial" w:hAnsi="Arial" w:cs="Arial"/>
                <w:b/>
                <w:sz w:val="18"/>
              </w:rPr>
              <w:fldChar w:fldCharType="begin">
                <w:ffData>
                  <w:name w:val="Check7"/>
                  <w:enabled/>
                  <w:calcOnExit w:val="0"/>
                  <w:checkBox>
                    <w:sizeAuto/>
                    <w:default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 xml:space="preserve"> </w:t>
            </w:r>
            <w:r w:rsidRPr="003D577D">
              <w:rPr>
                <w:rFonts w:ascii="Arial" w:hAnsi="Arial" w:cs="Arial"/>
                <w:b/>
                <w:sz w:val="18"/>
              </w:rPr>
              <w:tab/>
              <w:t>Not confirmed</w:t>
            </w:r>
            <w:r w:rsidRPr="003D577D">
              <w:rPr>
                <w:rFonts w:ascii="Arial" w:hAnsi="Arial" w:cs="Arial"/>
                <w:b/>
                <w:sz w:val="18"/>
              </w:rPr>
              <w:tab/>
            </w:r>
            <w:r w:rsidR="00D64868" w:rsidRPr="003D577D">
              <w:rPr>
                <w:rFonts w:ascii="Arial" w:hAnsi="Arial" w:cs="Arial"/>
                <w:b/>
                <w:sz w:val="18"/>
              </w:rPr>
              <w:fldChar w:fldCharType="begin">
                <w:ffData>
                  <w:name w:val="Check8"/>
                  <w:enabled/>
                  <w:calcOnExit w:val="0"/>
                  <w:checkBox>
                    <w:sizeAuto/>
                    <w:default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Non-applicable</w:t>
            </w:r>
            <w:r w:rsidRPr="003D577D">
              <w:rPr>
                <w:rFonts w:ascii="Arial" w:hAnsi="Arial" w:cs="Arial"/>
                <w:b/>
                <w:sz w:val="18"/>
              </w:rPr>
              <w:tab/>
            </w:r>
            <w:r w:rsidR="00D64868" w:rsidRPr="003D577D">
              <w:rPr>
                <w:rFonts w:ascii="Arial" w:hAnsi="Arial" w:cs="Arial"/>
                <w:b/>
                <w:sz w:val="18"/>
              </w:rPr>
              <w:fldChar w:fldCharType="begin">
                <w:ffData>
                  <w:name w:val="Check59"/>
                  <w:enabled/>
                  <w:calcOnExit w:val="0"/>
                  <w:checkBox>
                    <w:sizeAuto/>
                    <w:default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p>
          <w:p w14:paraId="41312D2B" w14:textId="77777777" w:rsidR="009F546D" w:rsidRPr="003D577D" w:rsidRDefault="009F546D" w:rsidP="008B0CE1">
            <w:pPr>
              <w:rPr>
                <w:rFonts w:ascii="Arial" w:hAnsi="Arial" w:cs="Arial"/>
                <w:sz w:val="18"/>
              </w:rPr>
            </w:pPr>
          </w:p>
          <w:p w14:paraId="41312D2C" w14:textId="77777777" w:rsidR="009F546D" w:rsidRPr="003D577D" w:rsidRDefault="009F546D" w:rsidP="008B0CE1">
            <w:pPr>
              <w:rPr>
                <w:rFonts w:ascii="Arial" w:hAnsi="Arial" w:cs="Arial"/>
                <w:sz w:val="18"/>
              </w:rPr>
            </w:pPr>
          </w:p>
          <w:p w14:paraId="41312D2D" w14:textId="77777777" w:rsidR="009F546D" w:rsidRPr="003D577D" w:rsidRDefault="009F546D" w:rsidP="008B0CE1">
            <w:pPr>
              <w:rPr>
                <w:rFonts w:ascii="Arial" w:hAnsi="Arial" w:cs="Arial"/>
                <w:sz w:val="18"/>
              </w:rPr>
            </w:pPr>
            <w:r w:rsidRPr="003D577D">
              <w:rPr>
                <w:rFonts w:ascii="Arial" w:hAnsi="Arial" w:cs="Arial"/>
                <w:sz w:val="18"/>
              </w:rPr>
              <w:t xml:space="preserve">If you have ticked </w:t>
            </w:r>
            <w:r w:rsidRPr="003D577D">
              <w:rPr>
                <w:rFonts w:ascii="Arial" w:hAnsi="Arial" w:cs="Arial"/>
                <w:b/>
                <w:sz w:val="18"/>
              </w:rPr>
              <w:t>‘Not confirmed’</w:t>
            </w:r>
            <w:r w:rsidRPr="003D577D">
              <w:rPr>
                <w:rFonts w:ascii="Arial" w:hAnsi="Arial" w:cs="Arial"/>
                <w:sz w:val="18"/>
              </w:rPr>
              <w:t xml:space="preserve"> for any questions above please give details here</w:t>
            </w:r>
          </w:p>
          <w:p w14:paraId="41312D2E"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21"/>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bl>
    <w:p w14:paraId="41312D30" w14:textId="77777777" w:rsidR="009F546D" w:rsidRPr="003D577D" w:rsidRDefault="009F546D" w:rsidP="0031497D">
      <w:pPr>
        <w:rPr>
          <w:rFonts w:ascii="Arial" w:hAnsi="Arial" w:cs="Arial"/>
          <w:sz w:val="22"/>
        </w:rPr>
      </w:pPr>
    </w:p>
    <w:tbl>
      <w:tblPr>
        <w:tblW w:w="9691" w:type="dxa"/>
        <w:tblInd w:w="198" w:type="dxa"/>
        <w:tblLayout w:type="fixed"/>
        <w:tblLook w:val="0000" w:firstRow="0" w:lastRow="0" w:firstColumn="0" w:lastColumn="0" w:noHBand="0" w:noVBand="0"/>
      </w:tblPr>
      <w:tblGrid>
        <w:gridCol w:w="615"/>
        <w:gridCol w:w="9076"/>
      </w:tblGrid>
      <w:tr w:rsidR="009F546D" w:rsidRPr="003D577D" w14:paraId="41312D3D" w14:textId="77777777">
        <w:trPr>
          <w:cantSplit/>
        </w:trPr>
        <w:tc>
          <w:tcPr>
            <w:tcW w:w="615" w:type="dxa"/>
            <w:tcBorders>
              <w:top w:val="single" w:sz="12" w:space="0" w:color="auto"/>
              <w:left w:val="single" w:sz="12" w:space="0" w:color="auto"/>
              <w:bottom w:val="single" w:sz="12" w:space="0" w:color="auto"/>
            </w:tcBorders>
          </w:tcPr>
          <w:p w14:paraId="41312D31" w14:textId="77777777" w:rsidR="009F546D" w:rsidRPr="003D577D" w:rsidRDefault="009F546D" w:rsidP="008B0CE1">
            <w:pPr>
              <w:rPr>
                <w:rFonts w:ascii="Arial" w:hAnsi="Arial" w:cs="Arial"/>
                <w:sz w:val="18"/>
              </w:rPr>
            </w:pPr>
            <w:r w:rsidRPr="003D577D">
              <w:rPr>
                <w:rFonts w:ascii="Arial" w:hAnsi="Arial" w:cs="Arial"/>
                <w:b/>
                <w:bCs/>
                <w:sz w:val="18"/>
              </w:rPr>
              <w:t>2.</w:t>
            </w:r>
            <w:r w:rsidR="00CA71B1">
              <w:rPr>
                <w:rFonts w:ascii="Arial" w:hAnsi="Arial" w:cs="Arial"/>
                <w:b/>
                <w:bCs/>
                <w:sz w:val="18"/>
              </w:rPr>
              <w:t>3</w:t>
            </w:r>
          </w:p>
        </w:tc>
        <w:tc>
          <w:tcPr>
            <w:tcW w:w="9076" w:type="dxa"/>
            <w:tcBorders>
              <w:top w:val="single" w:sz="12" w:space="0" w:color="auto"/>
              <w:bottom w:val="single" w:sz="12" w:space="0" w:color="auto"/>
              <w:right w:val="single" w:sz="12" w:space="0" w:color="auto"/>
            </w:tcBorders>
            <w:vAlign w:val="center"/>
          </w:tcPr>
          <w:p w14:paraId="41312D32" w14:textId="77777777" w:rsidR="009F546D" w:rsidRPr="003D577D" w:rsidRDefault="009F546D" w:rsidP="008B0CE1">
            <w:pPr>
              <w:rPr>
                <w:rFonts w:ascii="Arial" w:hAnsi="Arial" w:cs="Arial"/>
                <w:sz w:val="18"/>
              </w:rPr>
            </w:pPr>
            <w:r w:rsidRPr="003D577D">
              <w:rPr>
                <w:rFonts w:ascii="Arial" w:hAnsi="Arial" w:cs="Arial"/>
                <w:sz w:val="18"/>
              </w:rPr>
              <w:t xml:space="preserve">Please list the names of any Director, Partner, Associate or Company Secretary who have been employed by the </w:t>
            </w:r>
            <w:r w:rsidR="00B874A3" w:rsidRPr="003D577D">
              <w:rPr>
                <w:rFonts w:ascii="Arial" w:hAnsi="Arial" w:cs="Arial"/>
                <w:sz w:val="18"/>
              </w:rPr>
              <w:t>RSPB</w:t>
            </w:r>
            <w:r w:rsidRPr="003D577D">
              <w:rPr>
                <w:rFonts w:ascii="Arial" w:hAnsi="Arial" w:cs="Arial"/>
                <w:sz w:val="18"/>
              </w:rPr>
              <w:t>, giving department and dates.</w:t>
            </w:r>
          </w:p>
          <w:p w14:paraId="41312D33" w14:textId="77777777" w:rsidR="009F546D" w:rsidRPr="003D577D" w:rsidRDefault="00D64868" w:rsidP="008B0CE1">
            <w:pPr>
              <w:rPr>
                <w:rFonts w:ascii="Arial" w:hAnsi="Arial" w:cs="Arial"/>
                <w:b/>
                <w:bCs/>
                <w:sz w:val="18"/>
              </w:rPr>
            </w:pPr>
            <w:r w:rsidRPr="003D577D">
              <w:rPr>
                <w:rFonts w:ascii="Arial" w:hAnsi="Arial" w:cs="Arial"/>
                <w:b/>
                <w:bCs/>
                <w:sz w:val="18"/>
              </w:rPr>
              <w:fldChar w:fldCharType="begin">
                <w:ffData>
                  <w:name w:val="Text2"/>
                  <w:enabled/>
                  <w:calcOnExit w:val="0"/>
                  <w:textInput/>
                </w:ffData>
              </w:fldChar>
            </w:r>
            <w:r w:rsidR="009F546D" w:rsidRPr="003D577D">
              <w:rPr>
                <w:rFonts w:ascii="Arial" w:hAnsi="Arial" w:cs="Arial"/>
                <w:b/>
                <w:bCs/>
                <w:sz w:val="18"/>
              </w:rPr>
              <w:instrText xml:space="preserve"> FORMTEXT </w:instrText>
            </w:r>
            <w:r w:rsidRPr="003D577D">
              <w:rPr>
                <w:rFonts w:ascii="Arial" w:hAnsi="Arial" w:cs="Arial"/>
                <w:b/>
                <w:bCs/>
                <w:sz w:val="18"/>
              </w:rPr>
            </w:r>
            <w:r w:rsidRPr="003D577D">
              <w:rPr>
                <w:rFonts w:ascii="Arial" w:hAnsi="Arial" w:cs="Arial"/>
                <w:b/>
                <w:bCs/>
                <w:sz w:val="18"/>
              </w:rPr>
              <w:fldChar w:fldCharType="separate"/>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009F546D" w:rsidRPr="003D577D">
              <w:rPr>
                <w:rFonts w:ascii="Arial" w:hAnsi="Arial" w:cs="Arial"/>
                <w:b/>
                <w:bCs/>
                <w:noProof/>
                <w:sz w:val="18"/>
              </w:rPr>
              <w:t> </w:t>
            </w:r>
            <w:r w:rsidRPr="003D577D">
              <w:rPr>
                <w:rFonts w:ascii="Arial" w:hAnsi="Arial" w:cs="Arial"/>
                <w:b/>
                <w:bCs/>
                <w:sz w:val="18"/>
              </w:rPr>
              <w:fldChar w:fldCharType="end"/>
            </w:r>
          </w:p>
          <w:p w14:paraId="41312D34" w14:textId="77777777" w:rsidR="009F546D" w:rsidRPr="003D577D" w:rsidRDefault="009F546D" w:rsidP="008B0CE1">
            <w:pPr>
              <w:rPr>
                <w:rFonts w:ascii="Arial" w:hAnsi="Arial" w:cs="Arial"/>
                <w:b/>
                <w:bCs/>
                <w:sz w:val="18"/>
              </w:rPr>
            </w:pPr>
          </w:p>
          <w:p w14:paraId="41312D35" w14:textId="77777777" w:rsidR="009F546D" w:rsidRPr="003D577D" w:rsidRDefault="009F546D" w:rsidP="008B0CE1">
            <w:pPr>
              <w:rPr>
                <w:rFonts w:ascii="Arial" w:hAnsi="Arial" w:cs="Arial"/>
                <w:sz w:val="18"/>
                <w:szCs w:val="18"/>
              </w:rPr>
            </w:pPr>
            <w:r w:rsidRPr="003D577D">
              <w:rPr>
                <w:rFonts w:ascii="Arial" w:hAnsi="Arial" w:cs="Arial"/>
                <w:sz w:val="18"/>
                <w:szCs w:val="18"/>
              </w:rPr>
              <w:t xml:space="preserve">Please give details of any Director, Partner, Associate or Company Secretary who have a relative who is employed by the </w:t>
            </w:r>
            <w:r w:rsidR="00B874A3" w:rsidRPr="003D577D">
              <w:rPr>
                <w:rFonts w:ascii="Arial" w:hAnsi="Arial" w:cs="Arial"/>
                <w:sz w:val="18"/>
                <w:szCs w:val="18"/>
              </w:rPr>
              <w:t>RSPB</w:t>
            </w:r>
            <w:r w:rsidR="00E90B5C" w:rsidRPr="003D577D">
              <w:rPr>
                <w:rFonts w:ascii="Arial" w:hAnsi="Arial" w:cs="Arial"/>
                <w:sz w:val="18"/>
                <w:szCs w:val="18"/>
              </w:rPr>
              <w:t xml:space="preserve"> at</w:t>
            </w:r>
            <w:r w:rsidRPr="003D577D">
              <w:rPr>
                <w:rFonts w:ascii="Arial" w:hAnsi="Arial" w:cs="Arial"/>
                <w:sz w:val="18"/>
                <w:szCs w:val="18"/>
              </w:rPr>
              <w:t xml:space="preserve"> a senior level.</w:t>
            </w:r>
          </w:p>
          <w:p w14:paraId="41312D36" w14:textId="77777777" w:rsidR="009F546D" w:rsidRPr="003D577D" w:rsidRDefault="00D64868" w:rsidP="008B0CE1">
            <w:pPr>
              <w:rPr>
                <w:rFonts w:ascii="Arial" w:hAnsi="Arial" w:cs="Arial"/>
                <w:sz w:val="18"/>
                <w:szCs w:val="18"/>
              </w:rPr>
            </w:pPr>
            <w:r w:rsidRPr="003D577D">
              <w:rPr>
                <w:rFonts w:ascii="Arial" w:hAnsi="Arial" w:cs="Arial"/>
                <w:sz w:val="18"/>
                <w:szCs w:val="18"/>
              </w:rPr>
              <w:fldChar w:fldCharType="begin">
                <w:ffData>
                  <w:name w:val="Text15"/>
                  <w:enabled/>
                  <w:calcOnExit w:val="0"/>
                  <w:textInput/>
                </w:ffData>
              </w:fldChar>
            </w:r>
            <w:r w:rsidR="009F546D" w:rsidRPr="003D577D">
              <w:rPr>
                <w:rFonts w:ascii="Arial" w:hAnsi="Arial" w:cs="Arial"/>
                <w:sz w:val="18"/>
                <w:szCs w:val="18"/>
              </w:rPr>
              <w:instrText xml:space="preserve"> FORMTEXT </w:instrText>
            </w:r>
            <w:r w:rsidRPr="003D577D">
              <w:rPr>
                <w:rFonts w:ascii="Arial" w:hAnsi="Arial" w:cs="Arial"/>
                <w:sz w:val="18"/>
                <w:szCs w:val="18"/>
              </w:rPr>
            </w:r>
            <w:r w:rsidRPr="003D577D">
              <w:rPr>
                <w:rFonts w:ascii="Arial" w:hAnsi="Arial" w:cs="Arial"/>
                <w:sz w:val="18"/>
                <w:szCs w:val="18"/>
              </w:rPr>
              <w:fldChar w:fldCharType="separate"/>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Pr="003D577D">
              <w:rPr>
                <w:rFonts w:ascii="Arial" w:hAnsi="Arial" w:cs="Arial"/>
                <w:sz w:val="18"/>
                <w:szCs w:val="18"/>
              </w:rPr>
              <w:fldChar w:fldCharType="end"/>
            </w:r>
          </w:p>
          <w:p w14:paraId="41312D37" w14:textId="77777777" w:rsidR="009F546D" w:rsidRPr="003D577D" w:rsidRDefault="009F546D" w:rsidP="008B0CE1">
            <w:pPr>
              <w:rPr>
                <w:rFonts w:ascii="Arial" w:hAnsi="Arial" w:cs="Arial"/>
                <w:sz w:val="18"/>
                <w:szCs w:val="18"/>
              </w:rPr>
            </w:pPr>
          </w:p>
          <w:p w14:paraId="41312D38" w14:textId="77777777" w:rsidR="009F546D" w:rsidRPr="003D577D" w:rsidRDefault="009F546D" w:rsidP="008B0CE1">
            <w:pPr>
              <w:rPr>
                <w:rFonts w:ascii="Arial" w:hAnsi="Arial" w:cs="Arial"/>
                <w:sz w:val="18"/>
                <w:szCs w:val="18"/>
              </w:rPr>
            </w:pPr>
            <w:r w:rsidRPr="003D577D">
              <w:rPr>
                <w:rFonts w:ascii="Arial" w:hAnsi="Arial" w:cs="Arial"/>
                <w:sz w:val="18"/>
                <w:szCs w:val="18"/>
              </w:rPr>
              <w:t xml:space="preserve">Please list the names of any Director, Partner, Associate or Company Secretary who have any involvement in other Companies who provide services to the </w:t>
            </w:r>
            <w:r w:rsidR="00B874A3" w:rsidRPr="003D577D">
              <w:rPr>
                <w:rFonts w:ascii="Arial" w:hAnsi="Arial" w:cs="Arial"/>
                <w:sz w:val="18"/>
                <w:szCs w:val="18"/>
              </w:rPr>
              <w:t>RSPB</w:t>
            </w:r>
          </w:p>
          <w:p w14:paraId="41312D39" w14:textId="77777777" w:rsidR="009F546D" w:rsidRPr="003D577D" w:rsidRDefault="00D64868" w:rsidP="008B0CE1">
            <w:pPr>
              <w:rPr>
                <w:rFonts w:ascii="Arial" w:hAnsi="Arial" w:cs="Arial"/>
                <w:sz w:val="18"/>
                <w:szCs w:val="18"/>
              </w:rPr>
            </w:pPr>
            <w:r w:rsidRPr="003D577D">
              <w:rPr>
                <w:rFonts w:ascii="Arial" w:hAnsi="Arial" w:cs="Arial"/>
                <w:sz w:val="18"/>
                <w:szCs w:val="18"/>
              </w:rPr>
              <w:fldChar w:fldCharType="begin">
                <w:ffData>
                  <w:name w:val="Text16"/>
                  <w:enabled/>
                  <w:calcOnExit w:val="0"/>
                  <w:textInput/>
                </w:ffData>
              </w:fldChar>
            </w:r>
            <w:r w:rsidR="009F546D" w:rsidRPr="003D577D">
              <w:rPr>
                <w:rFonts w:ascii="Arial" w:hAnsi="Arial" w:cs="Arial"/>
                <w:sz w:val="18"/>
                <w:szCs w:val="18"/>
              </w:rPr>
              <w:instrText xml:space="preserve"> FORMTEXT </w:instrText>
            </w:r>
            <w:r w:rsidRPr="003D577D">
              <w:rPr>
                <w:rFonts w:ascii="Arial" w:hAnsi="Arial" w:cs="Arial"/>
                <w:sz w:val="18"/>
                <w:szCs w:val="18"/>
              </w:rPr>
            </w:r>
            <w:r w:rsidRPr="003D577D">
              <w:rPr>
                <w:rFonts w:ascii="Arial" w:hAnsi="Arial" w:cs="Arial"/>
                <w:sz w:val="18"/>
                <w:szCs w:val="18"/>
              </w:rPr>
              <w:fldChar w:fldCharType="separate"/>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Pr="003D577D">
              <w:rPr>
                <w:rFonts w:ascii="Arial" w:hAnsi="Arial" w:cs="Arial"/>
                <w:sz w:val="18"/>
                <w:szCs w:val="18"/>
              </w:rPr>
              <w:fldChar w:fldCharType="end"/>
            </w:r>
          </w:p>
          <w:p w14:paraId="41312D3A" w14:textId="77777777" w:rsidR="009F546D" w:rsidRPr="003D577D" w:rsidRDefault="009F546D" w:rsidP="008B0CE1">
            <w:pPr>
              <w:rPr>
                <w:rFonts w:ascii="Arial" w:hAnsi="Arial" w:cs="Arial"/>
                <w:sz w:val="18"/>
                <w:szCs w:val="18"/>
              </w:rPr>
            </w:pPr>
          </w:p>
          <w:p w14:paraId="41312D3B" w14:textId="77777777" w:rsidR="009F546D" w:rsidRPr="003D577D" w:rsidRDefault="009F546D" w:rsidP="008B0CE1">
            <w:pPr>
              <w:rPr>
                <w:rFonts w:ascii="Arial" w:hAnsi="Arial" w:cs="Arial"/>
                <w:sz w:val="18"/>
                <w:szCs w:val="18"/>
              </w:rPr>
            </w:pPr>
            <w:r w:rsidRPr="003D577D">
              <w:rPr>
                <w:rFonts w:ascii="Arial" w:hAnsi="Arial" w:cs="Arial"/>
                <w:sz w:val="18"/>
                <w:szCs w:val="18"/>
              </w:rPr>
              <w:t>Is any work being undertaken or likely to be undertaken during the next three years by the Company or staff within it which could give rise to a conflict of interest through acting for third parties or otherwise? If yes, please explain the actual or likely circumstances and how such potential conflicts of interest would be handled.</w:t>
            </w:r>
          </w:p>
          <w:p w14:paraId="41312D3C" w14:textId="77777777" w:rsidR="009F546D" w:rsidRPr="003D577D" w:rsidRDefault="00D64868" w:rsidP="008B0CE1">
            <w:pPr>
              <w:rPr>
                <w:rFonts w:ascii="Arial" w:hAnsi="Arial" w:cs="Arial"/>
                <w:sz w:val="18"/>
              </w:rPr>
            </w:pPr>
            <w:r w:rsidRPr="003D577D">
              <w:rPr>
                <w:rFonts w:ascii="Arial" w:hAnsi="Arial" w:cs="Arial"/>
                <w:sz w:val="18"/>
                <w:szCs w:val="18"/>
              </w:rPr>
              <w:fldChar w:fldCharType="begin">
                <w:ffData>
                  <w:name w:val="Text17"/>
                  <w:enabled/>
                  <w:calcOnExit w:val="0"/>
                  <w:textInput/>
                </w:ffData>
              </w:fldChar>
            </w:r>
            <w:r w:rsidR="009F546D" w:rsidRPr="003D577D">
              <w:rPr>
                <w:rFonts w:ascii="Arial" w:hAnsi="Arial" w:cs="Arial"/>
                <w:sz w:val="18"/>
                <w:szCs w:val="18"/>
              </w:rPr>
              <w:instrText xml:space="preserve"> FORMTEXT </w:instrText>
            </w:r>
            <w:r w:rsidRPr="003D577D">
              <w:rPr>
                <w:rFonts w:ascii="Arial" w:hAnsi="Arial" w:cs="Arial"/>
                <w:sz w:val="18"/>
                <w:szCs w:val="18"/>
              </w:rPr>
            </w:r>
            <w:r w:rsidRPr="003D577D">
              <w:rPr>
                <w:rFonts w:ascii="Arial" w:hAnsi="Arial" w:cs="Arial"/>
                <w:sz w:val="18"/>
                <w:szCs w:val="18"/>
              </w:rPr>
              <w:fldChar w:fldCharType="separate"/>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009F546D" w:rsidRPr="003D577D">
              <w:rPr>
                <w:rFonts w:ascii="Arial" w:hAnsi="Arial" w:cs="Arial"/>
                <w:noProof/>
                <w:sz w:val="18"/>
                <w:szCs w:val="18"/>
              </w:rPr>
              <w:t> </w:t>
            </w:r>
            <w:r w:rsidRPr="003D577D">
              <w:rPr>
                <w:rFonts w:ascii="Arial" w:hAnsi="Arial" w:cs="Arial"/>
                <w:sz w:val="18"/>
                <w:szCs w:val="18"/>
              </w:rPr>
              <w:fldChar w:fldCharType="end"/>
            </w:r>
          </w:p>
        </w:tc>
      </w:tr>
    </w:tbl>
    <w:p w14:paraId="41312D3E" w14:textId="77777777" w:rsidR="005B7C66" w:rsidRPr="003D577D" w:rsidRDefault="005B7C66" w:rsidP="0031497D">
      <w:pPr>
        <w:rPr>
          <w:rFonts w:ascii="Arial" w:hAnsi="Arial" w:cs="Arial"/>
          <w:sz w:val="22"/>
        </w:rPr>
      </w:pPr>
    </w:p>
    <w:tbl>
      <w:tblPr>
        <w:tblW w:w="9787" w:type="dxa"/>
        <w:tblInd w:w="108" w:type="dxa"/>
        <w:tblLayout w:type="fixed"/>
        <w:tblLook w:val="0000" w:firstRow="0" w:lastRow="0" w:firstColumn="0" w:lastColumn="0" w:noHBand="0" w:noVBand="0"/>
      </w:tblPr>
      <w:tblGrid>
        <w:gridCol w:w="732"/>
        <w:gridCol w:w="1479"/>
        <w:gridCol w:w="1592"/>
        <w:gridCol w:w="1592"/>
        <w:gridCol w:w="1592"/>
        <w:gridCol w:w="2800"/>
      </w:tblGrid>
      <w:tr w:rsidR="009F546D" w:rsidRPr="003D577D" w14:paraId="41312D42" w14:textId="77777777">
        <w:trPr>
          <w:cantSplit/>
          <w:trHeight w:val="25"/>
        </w:trPr>
        <w:tc>
          <w:tcPr>
            <w:tcW w:w="732" w:type="dxa"/>
            <w:tcBorders>
              <w:top w:val="single" w:sz="12" w:space="0" w:color="auto"/>
              <w:left w:val="single" w:sz="12" w:space="0" w:color="auto"/>
            </w:tcBorders>
          </w:tcPr>
          <w:p w14:paraId="41312D3F" w14:textId="77777777" w:rsidR="009F546D" w:rsidRPr="003D577D" w:rsidRDefault="009F546D" w:rsidP="008B0CE1">
            <w:pPr>
              <w:rPr>
                <w:rFonts w:ascii="Arial" w:hAnsi="Arial" w:cs="Arial"/>
                <w:sz w:val="18"/>
              </w:rPr>
            </w:pPr>
            <w:r w:rsidRPr="003D577D">
              <w:rPr>
                <w:rFonts w:ascii="Arial" w:hAnsi="Arial" w:cs="Arial"/>
                <w:b/>
                <w:bCs/>
                <w:sz w:val="18"/>
              </w:rPr>
              <w:t>2.</w:t>
            </w:r>
            <w:r w:rsidR="00CA71B1">
              <w:rPr>
                <w:rFonts w:ascii="Arial" w:hAnsi="Arial" w:cs="Arial"/>
                <w:b/>
                <w:bCs/>
                <w:sz w:val="18"/>
              </w:rPr>
              <w:t>4</w:t>
            </w:r>
          </w:p>
        </w:tc>
        <w:tc>
          <w:tcPr>
            <w:tcW w:w="9055" w:type="dxa"/>
            <w:gridSpan w:val="5"/>
            <w:tcBorders>
              <w:top w:val="single" w:sz="12" w:space="0" w:color="auto"/>
              <w:bottom w:val="dotted" w:sz="4" w:space="0" w:color="auto"/>
              <w:right w:val="single" w:sz="12" w:space="0" w:color="auto"/>
            </w:tcBorders>
            <w:vAlign w:val="center"/>
          </w:tcPr>
          <w:p w14:paraId="41312D40" w14:textId="77777777" w:rsidR="009F546D" w:rsidRPr="003D577D" w:rsidRDefault="009F546D" w:rsidP="008B0CE1">
            <w:pPr>
              <w:rPr>
                <w:rFonts w:ascii="Arial" w:hAnsi="Arial" w:cs="Arial"/>
                <w:b/>
                <w:bCs/>
                <w:sz w:val="18"/>
              </w:rPr>
            </w:pPr>
            <w:r w:rsidRPr="003D577D">
              <w:rPr>
                <w:rFonts w:ascii="Arial" w:hAnsi="Arial" w:cs="Arial"/>
                <w:b/>
                <w:bCs/>
                <w:sz w:val="18"/>
              </w:rPr>
              <w:t>Insurances (please supply a scanned copy of each certificate)</w:t>
            </w:r>
          </w:p>
          <w:p w14:paraId="41312D41" w14:textId="77777777" w:rsidR="009F546D" w:rsidRPr="003D577D" w:rsidRDefault="009F546D" w:rsidP="008B0CE1">
            <w:pPr>
              <w:rPr>
                <w:rFonts w:ascii="Arial" w:hAnsi="Arial" w:cs="Arial"/>
                <w:sz w:val="18"/>
              </w:rPr>
            </w:pPr>
          </w:p>
        </w:tc>
      </w:tr>
      <w:tr w:rsidR="009F546D" w:rsidRPr="003D577D" w14:paraId="41312D4A" w14:textId="77777777">
        <w:trPr>
          <w:cantSplit/>
          <w:trHeight w:val="25"/>
        </w:trPr>
        <w:tc>
          <w:tcPr>
            <w:tcW w:w="732" w:type="dxa"/>
            <w:tcBorders>
              <w:left w:val="single" w:sz="12" w:space="0" w:color="auto"/>
              <w:right w:val="dotted" w:sz="4" w:space="0" w:color="auto"/>
            </w:tcBorders>
            <w:vAlign w:val="center"/>
          </w:tcPr>
          <w:p w14:paraId="41312D43" w14:textId="77777777" w:rsidR="009F546D" w:rsidRPr="003D577D" w:rsidRDefault="009F546D" w:rsidP="008B0CE1">
            <w:pPr>
              <w:rPr>
                <w:rFonts w:ascii="Arial" w:hAnsi="Arial" w:cs="Arial"/>
                <w:sz w:val="18"/>
              </w:rPr>
            </w:pPr>
          </w:p>
          <w:p w14:paraId="41312D44" w14:textId="77777777"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dotted" w:sz="4" w:space="0" w:color="auto"/>
              <w:right w:val="dotted" w:sz="4" w:space="0" w:color="auto"/>
            </w:tcBorders>
            <w:vAlign w:val="center"/>
          </w:tcPr>
          <w:p w14:paraId="41312D45" w14:textId="77777777" w:rsidR="009F546D" w:rsidRPr="003D577D" w:rsidRDefault="009F546D" w:rsidP="008B0CE1">
            <w:pPr>
              <w:rPr>
                <w:rFonts w:ascii="Arial" w:hAnsi="Arial" w:cs="Arial"/>
                <w:sz w:val="18"/>
              </w:rPr>
            </w:pPr>
          </w:p>
        </w:tc>
        <w:tc>
          <w:tcPr>
            <w:tcW w:w="1592" w:type="dxa"/>
            <w:tcBorders>
              <w:top w:val="dotted" w:sz="4" w:space="0" w:color="auto"/>
              <w:left w:val="dotted" w:sz="4" w:space="0" w:color="auto"/>
              <w:bottom w:val="dotted" w:sz="4" w:space="0" w:color="auto"/>
              <w:right w:val="dotted" w:sz="4" w:space="0" w:color="auto"/>
            </w:tcBorders>
            <w:vAlign w:val="center"/>
          </w:tcPr>
          <w:p w14:paraId="41312D46" w14:textId="77777777" w:rsidR="009F546D" w:rsidRPr="003D577D" w:rsidRDefault="009F546D" w:rsidP="008B0CE1">
            <w:pPr>
              <w:jc w:val="center"/>
              <w:rPr>
                <w:rFonts w:ascii="Arial" w:hAnsi="Arial" w:cs="Arial"/>
                <w:b/>
                <w:sz w:val="18"/>
              </w:rPr>
            </w:pPr>
            <w:r w:rsidRPr="003D577D">
              <w:rPr>
                <w:rFonts w:ascii="Arial" w:hAnsi="Arial" w:cs="Arial"/>
                <w:b/>
                <w:sz w:val="18"/>
              </w:rPr>
              <w:t>Insurer</w:t>
            </w:r>
          </w:p>
        </w:tc>
        <w:tc>
          <w:tcPr>
            <w:tcW w:w="1592" w:type="dxa"/>
            <w:tcBorders>
              <w:top w:val="dotted" w:sz="4" w:space="0" w:color="auto"/>
              <w:left w:val="dotted" w:sz="4" w:space="0" w:color="auto"/>
              <w:bottom w:val="dotted" w:sz="4" w:space="0" w:color="auto"/>
              <w:right w:val="dotted" w:sz="4" w:space="0" w:color="auto"/>
            </w:tcBorders>
            <w:vAlign w:val="center"/>
          </w:tcPr>
          <w:p w14:paraId="41312D47" w14:textId="77777777" w:rsidR="009F546D" w:rsidRPr="003D577D" w:rsidRDefault="009F546D" w:rsidP="008B0CE1">
            <w:pPr>
              <w:jc w:val="center"/>
              <w:rPr>
                <w:rFonts w:ascii="Arial" w:hAnsi="Arial" w:cs="Arial"/>
                <w:b/>
                <w:sz w:val="18"/>
              </w:rPr>
            </w:pPr>
            <w:r w:rsidRPr="003D577D">
              <w:rPr>
                <w:rFonts w:ascii="Arial" w:hAnsi="Arial" w:cs="Arial"/>
                <w:b/>
                <w:sz w:val="18"/>
              </w:rPr>
              <w:t>Policy No</w:t>
            </w:r>
          </w:p>
        </w:tc>
        <w:tc>
          <w:tcPr>
            <w:tcW w:w="1592" w:type="dxa"/>
            <w:tcBorders>
              <w:top w:val="dotted" w:sz="4" w:space="0" w:color="auto"/>
              <w:left w:val="dotted" w:sz="4" w:space="0" w:color="auto"/>
              <w:bottom w:val="dotted" w:sz="4" w:space="0" w:color="auto"/>
              <w:right w:val="dotted" w:sz="4" w:space="0" w:color="auto"/>
            </w:tcBorders>
            <w:vAlign w:val="center"/>
          </w:tcPr>
          <w:p w14:paraId="41312D48" w14:textId="77777777" w:rsidR="009F546D" w:rsidRPr="003D577D" w:rsidRDefault="009F546D" w:rsidP="008B0CE1">
            <w:pPr>
              <w:jc w:val="center"/>
              <w:rPr>
                <w:rFonts w:ascii="Arial" w:hAnsi="Arial" w:cs="Arial"/>
                <w:b/>
                <w:sz w:val="18"/>
              </w:rPr>
            </w:pPr>
            <w:r w:rsidRPr="003D577D">
              <w:rPr>
                <w:rFonts w:ascii="Arial" w:hAnsi="Arial" w:cs="Arial"/>
                <w:b/>
                <w:sz w:val="18"/>
              </w:rPr>
              <w:t>Value of Cover</w:t>
            </w:r>
          </w:p>
        </w:tc>
        <w:tc>
          <w:tcPr>
            <w:tcW w:w="2800" w:type="dxa"/>
            <w:tcBorders>
              <w:top w:val="dotted" w:sz="4" w:space="0" w:color="auto"/>
              <w:left w:val="dotted" w:sz="4" w:space="0" w:color="auto"/>
              <w:bottom w:val="dotted" w:sz="4" w:space="0" w:color="auto"/>
              <w:right w:val="single" w:sz="12" w:space="0" w:color="auto"/>
            </w:tcBorders>
            <w:vAlign w:val="center"/>
          </w:tcPr>
          <w:p w14:paraId="41312D49" w14:textId="77777777" w:rsidR="009F546D" w:rsidRPr="003D577D" w:rsidRDefault="009F546D" w:rsidP="008B0CE1">
            <w:pPr>
              <w:jc w:val="center"/>
              <w:rPr>
                <w:rFonts w:ascii="Arial" w:hAnsi="Arial" w:cs="Arial"/>
                <w:b/>
                <w:sz w:val="18"/>
              </w:rPr>
            </w:pPr>
            <w:r w:rsidRPr="003D577D">
              <w:rPr>
                <w:rFonts w:ascii="Arial" w:hAnsi="Arial" w:cs="Arial"/>
                <w:b/>
                <w:sz w:val="18"/>
              </w:rPr>
              <w:t>Expiry Date</w:t>
            </w:r>
          </w:p>
        </w:tc>
      </w:tr>
      <w:tr w:rsidR="009F546D" w:rsidRPr="003D577D" w14:paraId="41312D52" w14:textId="77777777">
        <w:trPr>
          <w:cantSplit/>
          <w:trHeight w:val="25"/>
        </w:trPr>
        <w:tc>
          <w:tcPr>
            <w:tcW w:w="732" w:type="dxa"/>
            <w:tcBorders>
              <w:left w:val="single" w:sz="12" w:space="0" w:color="auto"/>
              <w:right w:val="dotted" w:sz="4" w:space="0" w:color="auto"/>
            </w:tcBorders>
            <w:vAlign w:val="center"/>
          </w:tcPr>
          <w:p w14:paraId="41312D4B" w14:textId="77777777" w:rsidR="009F546D" w:rsidRPr="003D577D" w:rsidRDefault="009F546D" w:rsidP="008B0CE1">
            <w:pPr>
              <w:rPr>
                <w:rFonts w:ascii="Arial" w:hAnsi="Arial" w:cs="Arial"/>
                <w:sz w:val="18"/>
              </w:rPr>
            </w:pPr>
          </w:p>
          <w:p w14:paraId="41312D4C" w14:textId="77777777"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dotted" w:sz="4" w:space="0" w:color="auto"/>
              <w:right w:val="dotted" w:sz="4" w:space="0" w:color="auto"/>
            </w:tcBorders>
            <w:vAlign w:val="center"/>
          </w:tcPr>
          <w:p w14:paraId="41312D4D" w14:textId="77777777" w:rsidR="009F546D" w:rsidRPr="003D577D" w:rsidRDefault="009F546D" w:rsidP="008B0CE1">
            <w:pPr>
              <w:rPr>
                <w:rFonts w:ascii="Arial" w:hAnsi="Arial" w:cs="Arial"/>
                <w:bCs/>
                <w:sz w:val="18"/>
              </w:rPr>
            </w:pPr>
            <w:r w:rsidRPr="003D577D">
              <w:rPr>
                <w:rFonts w:ascii="Arial" w:hAnsi="Arial" w:cs="Arial"/>
                <w:bCs/>
                <w:sz w:val="18"/>
              </w:rPr>
              <w:t>Employers Liability</w:t>
            </w:r>
          </w:p>
        </w:tc>
        <w:tc>
          <w:tcPr>
            <w:tcW w:w="1592" w:type="dxa"/>
            <w:tcBorders>
              <w:top w:val="dotted" w:sz="4" w:space="0" w:color="auto"/>
              <w:left w:val="dotted" w:sz="4" w:space="0" w:color="auto"/>
              <w:bottom w:val="dotted" w:sz="4" w:space="0" w:color="auto"/>
              <w:right w:val="dotted" w:sz="4" w:space="0" w:color="auto"/>
            </w:tcBorders>
            <w:vAlign w:val="center"/>
          </w:tcPr>
          <w:p w14:paraId="41312D4E"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26"/>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41312D4F"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27"/>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41312D50"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28"/>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2800" w:type="dxa"/>
            <w:tcBorders>
              <w:top w:val="dotted" w:sz="4" w:space="0" w:color="auto"/>
              <w:left w:val="dotted" w:sz="4" w:space="0" w:color="auto"/>
              <w:bottom w:val="dotted" w:sz="4" w:space="0" w:color="auto"/>
              <w:right w:val="single" w:sz="12" w:space="0" w:color="auto"/>
            </w:tcBorders>
            <w:vAlign w:val="center"/>
          </w:tcPr>
          <w:p w14:paraId="41312D51"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29"/>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r w:rsidR="009F546D" w:rsidRPr="003D577D" w14:paraId="41312D5A" w14:textId="77777777">
        <w:trPr>
          <w:cantSplit/>
          <w:trHeight w:val="25"/>
        </w:trPr>
        <w:tc>
          <w:tcPr>
            <w:tcW w:w="732" w:type="dxa"/>
            <w:tcBorders>
              <w:left w:val="single" w:sz="12" w:space="0" w:color="auto"/>
              <w:right w:val="dotted" w:sz="4" w:space="0" w:color="auto"/>
            </w:tcBorders>
            <w:vAlign w:val="center"/>
          </w:tcPr>
          <w:p w14:paraId="41312D53" w14:textId="77777777" w:rsidR="009F546D" w:rsidRPr="003D577D" w:rsidRDefault="009F546D" w:rsidP="008B0CE1">
            <w:pPr>
              <w:rPr>
                <w:rFonts w:ascii="Arial" w:hAnsi="Arial" w:cs="Arial"/>
                <w:sz w:val="18"/>
              </w:rPr>
            </w:pPr>
          </w:p>
          <w:p w14:paraId="41312D54" w14:textId="77777777"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dotted" w:sz="4" w:space="0" w:color="auto"/>
              <w:right w:val="dotted" w:sz="4" w:space="0" w:color="auto"/>
            </w:tcBorders>
            <w:vAlign w:val="center"/>
          </w:tcPr>
          <w:p w14:paraId="41312D55" w14:textId="77777777" w:rsidR="009F546D" w:rsidRPr="003D577D" w:rsidRDefault="009F546D" w:rsidP="008B0CE1">
            <w:pPr>
              <w:rPr>
                <w:rFonts w:ascii="Arial" w:hAnsi="Arial" w:cs="Arial"/>
                <w:bCs/>
                <w:sz w:val="18"/>
              </w:rPr>
            </w:pPr>
            <w:r w:rsidRPr="003D577D">
              <w:rPr>
                <w:rFonts w:ascii="Arial" w:hAnsi="Arial" w:cs="Arial"/>
                <w:bCs/>
                <w:sz w:val="18"/>
              </w:rPr>
              <w:t>Public Liability</w:t>
            </w:r>
          </w:p>
        </w:tc>
        <w:tc>
          <w:tcPr>
            <w:tcW w:w="1592" w:type="dxa"/>
            <w:tcBorders>
              <w:top w:val="dotted" w:sz="4" w:space="0" w:color="auto"/>
              <w:left w:val="dotted" w:sz="4" w:space="0" w:color="auto"/>
              <w:bottom w:val="dotted" w:sz="4" w:space="0" w:color="auto"/>
              <w:right w:val="dotted" w:sz="4" w:space="0" w:color="auto"/>
            </w:tcBorders>
            <w:vAlign w:val="center"/>
          </w:tcPr>
          <w:p w14:paraId="41312D56"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0"/>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41312D57"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1"/>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41312D58"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2"/>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2800" w:type="dxa"/>
            <w:tcBorders>
              <w:top w:val="dotted" w:sz="4" w:space="0" w:color="auto"/>
              <w:left w:val="dotted" w:sz="4" w:space="0" w:color="auto"/>
              <w:bottom w:val="dotted" w:sz="4" w:space="0" w:color="auto"/>
              <w:right w:val="single" w:sz="12" w:space="0" w:color="auto"/>
            </w:tcBorders>
            <w:vAlign w:val="center"/>
          </w:tcPr>
          <w:p w14:paraId="41312D59"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3"/>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r w:rsidR="009F546D" w:rsidRPr="003D577D" w14:paraId="41312D62" w14:textId="77777777">
        <w:trPr>
          <w:cantSplit/>
          <w:trHeight w:val="25"/>
        </w:trPr>
        <w:tc>
          <w:tcPr>
            <w:tcW w:w="732" w:type="dxa"/>
            <w:tcBorders>
              <w:left w:val="single" w:sz="12" w:space="0" w:color="auto"/>
              <w:right w:val="dotted" w:sz="4" w:space="0" w:color="auto"/>
            </w:tcBorders>
            <w:vAlign w:val="center"/>
          </w:tcPr>
          <w:p w14:paraId="41312D5B" w14:textId="77777777" w:rsidR="009F546D" w:rsidRPr="003D577D" w:rsidRDefault="009F546D" w:rsidP="008B0CE1">
            <w:pPr>
              <w:rPr>
                <w:rFonts w:ascii="Arial" w:hAnsi="Arial" w:cs="Arial"/>
                <w:sz w:val="18"/>
              </w:rPr>
            </w:pPr>
          </w:p>
          <w:p w14:paraId="41312D5C" w14:textId="77777777"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dotted" w:sz="4" w:space="0" w:color="auto"/>
              <w:right w:val="dotted" w:sz="4" w:space="0" w:color="auto"/>
            </w:tcBorders>
            <w:vAlign w:val="center"/>
          </w:tcPr>
          <w:p w14:paraId="41312D5D" w14:textId="77777777" w:rsidR="009F546D" w:rsidRPr="003D577D" w:rsidRDefault="009F546D" w:rsidP="008B0CE1">
            <w:pPr>
              <w:rPr>
                <w:rFonts w:ascii="Arial" w:hAnsi="Arial" w:cs="Arial"/>
                <w:bCs/>
                <w:sz w:val="18"/>
              </w:rPr>
            </w:pPr>
            <w:r w:rsidRPr="003D577D">
              <w:rPr>
                <w:rFonts w:ascii="Arial" w:hAnsi="Arial" w:cs="Arial"/>
                <w:bCs/>
                <w:sz w:val="18"/>
              </w:rPr>
              <w:t>Prof. Indemnity</w:t>
            </w:r>
          </w:p>
        </w:tc>
        <w:tc>
          <w:tcPr>
            <w:tcW w:w="1592" w:type="dxa"/>
            <w:tcBorders>
              <w:top w:val="dotted" w:sz="4" w:space="0" w:color="auto"/>
              <w:left w:val="dotted" w:sz="4" w:space="0" w:color="auto"/>
              <w:bottom w:val="dotted" w:sz="4" w:space="0" w:color="auto"/>
              <w:right w:val="dotted" w:sz="4" w:space="0" w:color="auto"/>
            </w:tcBorders>
            <w:vAlign w:val="center"/>
          </w:tcPr>
          <w:p w14:paraId="41312D5E"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4"/>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41312D5F"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5"/>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dotted" w:sz="4" w:space="0" w:color="auto"/>
              <w:right w:val="dotted" w:sz="4" w:space="0" w:color="auto"/>
            </w:tcBorders>
            <w:vAlign w:val="center"/>
          </w:tcPr>
          <w:p w14:paraId="41312D60"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6"/>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2800" w:type="dxa"/>
            <w:tcBorders>
              <w:top w:val="dotted" w:sz="4" w:space="0" w:color="auto"/>
              <w:left w:val="dotted" w:sz="4" w:space="0" w:color="auto"/>
              <w:bottom w:val="dotted" w:sz="4" w:space="0" w:color="auto"/>
              <w:right w:val="single" w:sz="12" w:space="0" w:color="auto"/>
            </w:tcBorders>
            <w:vAlign w:val="center"/>
          </w:tcPr>
          <w:p w14:paraId="41312D61"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7"/>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r w:rsidR="009F546D" w:rsidRPr="003D577D" w14:paraId="41312D6B" w14:textId="77777777">
        <w:trPr>
          <w:cantSplit/>
          <w:trHeight w:val="25"/>
        </w:trPr>
        <w:tc>
          <w:tcPr>
            <w:tcW w:w="732" w:type="dxa"/>
            <w:tcBorders>
              <w:left w:val="single" w:sz="12" w:space="0" w:color="auto"/>
              <w:bottom w:val="single" w:sz="12" w:space="0" w:color="auto"/>
              <w:right w:val="dotted" w:sz="4" w:space="0" w:color="auto"/>
            </w:tcBorders>
            <w:vAlign w:val="center"/>
          </w:tcPr>
          <w:p w14:paraId="41312D63" w14:textId="77777777" w:rsidR="009F546D" w:rsidRPr="003D577D" w:rsidRDefault="009F546D" w:rsidP="008B0CE1">
            <w:pPr>
              <w:rPr>
                <w:rFonts w:ascii="Arial" w:hAnsi="Arial" w:cs="Arial"/>
                <w:sz w:val="18"/>
              </w:rPr>
            </w:pPr>
          </w:p>
          <w:p w14:paraId="41312D64" w14:textId="77777777" w:rsidR="009F546D" w:rsidRPr="003D577D" w:rsidRDefault="009F546D" w:rsidP="008B0CE1">
            <w:pPr>
              <w:rPr>
                <w:rFonts w:ascii="Arial" w:hAnsi="Arial" w:cs="Arial"/>
                <w:sz w:val="18"/>
              </w:rPr>
            </w:pPr>
          </w:p>
        </w:tc>
        <w:tc>
          <w:tcPr>
            <w:tcW w:w="1479" w:type="dxa"/>
            <w:tcBorders>
              <w:top w:val="dotted" w:sz="4" w:space="0" w:color="auto"/>
              <w:left w:val="dotted" w:sz="4" w:space="0" w:color="auto"/>
              <w:bottom w:val="single" w:sz="12" w:space="0" w:color="auto"/>
              <w:right w:val="dotted" w:sz="4" w:space="0" w:color="auto"/>
            </w:tcBorders>
            <w:vAlign w:val="center"/>
          </w:tcPr>
          <w:p w14:paraId="41312D65" w14:textId="77777777" w:rsidR="009F546D" w:rsidRPr="003D577D" w:rsidRDefault="009F546D" w:rsidP="008B0CE1">
            <w:pPr>
              <w:rPr>
                <w:rFonts w:ascii="Arial" w:hAnsi="Arial" w:cs="Arial"/>
                <w:bCs/>
                <w:sz w:val="18"/>
              </w:rPr>
            </w:pPr>
            <w:r w:rsidRPr="003D577D">
              <w:rPr>
                <w:rFonts w:ascii="Arial" w:hAnsi="Arial" w:cs="Arial"/>
                <w:bCs/>
                <w:sz w:val="18"/>
              </w:rPr>
              <w:t xml:space="preserve">All Risks </w:t>
            </w:r>
          </w:p>
          <w:p w14:paraId="41312D66" w14:textId="77777777" w:rsidR="009F546D" w:rsidRPr="003D577D" w:rsidRDefault="009F546D" w:rsidP="008B0CE1">
            <w:pPr>
              <w:rPr>
                <w:rFonts w:ascii="Arial" w:hAnsi="Arial" w:cs="Arial"/>
                <w:bCs/>
                <w:sz w:val="18"/>
              </w:rPr>
            </w:pPr>
            <w:r w:rsidRPr="003D577D">
              <w:rPr>
                <w:rFonts w:ascii="Arial" w:hAnsi="Arial" w:cs="Arial"/>
                <w:bCs/>
                <w:sz w:val="18"/>
              </w:rPr>
              <w:t>(if applicable)</w:t>
            </w:r>
          </w:p>
        </w:tc>
        <w:tc>
          <w:tcPr>
            <w:tcW w:w="1592" w:type="dxa"/>
            <w:tcBorders>
              <w:top w:val="dotted" w:sz="4" w:space="0" w:color="auto"/>
              <w:left w:val="dotted" w:sz="4" w:space="0" w:color="auto"/>
              <w:bottom w:val="single" w:sz="12" w:space="0" w:color="auto"/>
              <w:right w:val="dotted" w:sz="4" w:space="0" w:color="auto"/>
            </w:tcBorders>
            <w:vAlign w:val="center"/>
          </w:tcPr>
          <w:p w14:paraId="41312D67"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8"/>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single" w:sz="12" w:space="0" w:color="auto"/>
              <w:right w:val="dotted" w:sz="4" w:space="0" w:color="auto"/>
            </w:tcBorders>
            <w:vAlign w:val="center"/>
          </w:tcPr>
          <w:p w14:paraId="41312D68"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39"/>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1592" w:type="dxa"/>
            <w:tcBorders>
              <w:top w:val="dotted" w:sz="4" w:space="0" w:color="auto"/>
              <w:left w:val="dotted" w:sz="4" w:space="0" w:color="auto"/>
              <w:bottom w:val="single" w:sz="12" w:space="0" w:color="auto"/>
              <w:right w:val="dotted" w:sz="4" w:space="0" w:color="auto"/>
            </w:tcBorders>
            <w:vAlign w:val="center"/>
          </w:tcPr>
          <w:p w14:paraId="41312D69"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40"/>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c>
          <w:tcPr>
            <w:tcW w:w="2800" w:type="dxa"/>
            <w:tcBorders>
              <w:top w:val="dotted" w:sz="4" w:space="0" w:color="auto"/>
              <w:left w:val="dotted" w:sz="4" w:space="0" w:color="auto"/>
              <w:bottom w:val="single" w:sz="12" w:space="0" w:color="auto"/>
              <w:right w:val="single" w:sz="12" w:space="0" w:color="auto"/>
            </w:tcBorders>
            <w:vAlign w:val="center"/>
          </w:tcPr>
          <w:p w14:paraId="41312D6A" w14:textId="77777777" w:rsidR="009F546D" w:rsidRPr="003D577D" w:rsidRDefault="00D64868" w:rsidP="008B0CE1">
            <w:pPr>
              <w:rPr>
                <w:rFonts w:ascii="Arial" w:hAnsi="Arial" w:cs="Arial"/>
                <w:sz w:val="18"/>
              </w:rPr>
            </w:pPr>
            <w:r w:rsidRPr="003D577D">
              <w:rPr>
                <w:rFonts w:ascii="Arial" w:hAnsi="Arial" w:cs="Arial"/>
                <w:sz w:val="18"/>
              </w:rPr>
              <w:fldChar w:fldCharType="begin">
                <w:ffData>
                  <w:name w:val="Text41"/>
                  <w:enabled/>
                  <w:calcOnExit w:val="0"/>
                  <w:textInput/>
                </w:ffData>
              </w:fldChar>
            </w:r>
            <w:r w:rsidR="009F546D" w:rsidRPr="003D577D">
              <w:rPr>
                <w:rFonts w:ascii="Arial" w:hAnsi="Arial" w:cs="Arial"/>
                <w:sz w:val="18"/>
              </w:rPr>
              <w:instrText xml:space="preserve"> FORMTEXT </w:instrText>
            </w:r>
            <w:r w:rsidRPr="003D577D">
              <w:rPr>
                <w:rFonts w:ascii="Arial" w:hAnsi="Arial" w:cs="Arial"/>
                <w:sz w:val="18"/>
              </w:rPr>
            </w:r>
            <w:r w:rsidRPr="003D577D">
              <w:rPr>
                <w:rFonts w:ascii="Arial" w:hAnsi="Arial" w:cs="Arial"/>
                <w:sz w:val="18"/>
              </w:rPr>
              <w:fldChar w:fldCharType="separate"/>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009F546D" w:rsidRPr="003D577D">
              <w:rPr>
                <w:rFonts w:ascii="Arial" w:hAnsi="Arial" w:cs="Arial"/>
                <w:noProof/>
                <w:sz w:val="18"/>
              </w:rPr>
              <w:t> </w:t>
            </w:r>
            <w:r w:rsidRPr="003D577D">
              <w:rPr>
                <w:rFonts w:ascii="Arial" w:hAnsi="Arial" w:cs="Arial"/>
                <w:sz w:val="18"/>
              </w:rPr>
              <w:fldChar w:fldCharType="end"/>
            </w:r>
          </w:p>
        </w:tc>
      </w:tr>
    </w:tbl>
    <w:p w14:paraId="41312D6C" w14:textId="77777777" w:rsidR="009F546D" w:rsidRPr="003D577D" w:rsidRDefault="009F546D" w:rsidP="0031497D">
      <w:pPr>
        <w:rPr>
          <w:rFonts w:ascii="Arial" w:hAnsi="Arial" w:cs="Arial"/>
          <w:sz w:val="22"/>
        </w:rPr>
      </w:pPr>
    </w:p>
    <w:tbl>
      <w:tblPr>
        <w:tblW w:w="9833" w:type="dxa"/>
        <w:tblInd w:w="198" w:type="dxa"/>
        <w:tblLayout w:type="fixed"/>
        <w:tblLook w:val="0000" w:firstRow="0" w:lastRow="0" w:firstColumn="0" w:lastColumn="0" w:noHBand="0" w:noVBand="0"/>
      </w:tblPr>
      <w:tblGrid>
        <w:gridCol w:w="761"/>
        <w:gridCol w:w="9072"/>
      </w:tblGrid>
      <w:tr w:rsidR="003D6428" w:rsidRPr="003D577D" w14:paraId="41312D72" w14:textId="77777777">
        <w:trPr>
          <w:cantSplit/>
        </w:trPr>
        <w:tc>
          <w:tcPr>
            <w:tcW w:w="761" w:type="dxa"/>
            <w:tcBorders>
              <w:top w:val="single" w:sz="12" w:space="0" w:color="auto"/>
              <w:left w:val="single" w:sz="12" w:space="0" w:color="auto"/>
              <w:bottom w:val="single" w:sz="12" w:space="0" w:color="auto"/>
            </w:tcBorders>
          </w:tcPr>
          <w:p w14:paraId="41312D6D" w14:textId="77777777" w:rsidR="003D6428" w:rsidRPr="003D577D" w:rsidRDefault="003D6428" w:rsidP="008B0CE1">
            <w:pPr>
              <w:rPr>
                <w:rFonts w:ascii="Arial" w:hAnsi="Arial" w:cs="Arial"/>
                <w:sz w:val="18"/>
              </w:rPr>
            </w:pPr>
            <w:r w:rsidRPr="003D577D">
              <w:rPr>
                <w:rFonts w:ascii="Arial" w:hAnsi="Arial" w:cs="Arial"/>
                <w:b/>
                <w:bCs/>
                <w:sz w:val="18"/>
              </w:rPr>
              <w:t>2.</w:t>
            </w:r>
            <w:r w:rsidR="00CA71B1">
              <w:rPr>
                <w:rFonts w:ascii="Arial" w:hAnsi="Arial" w:cs="Arial"/>
                <w:b/>
                <w:bCs/>
                <w:sz w:val="18"/>
              </w:rPr>
              <w:t>5</w:t>
            </w:r>
          </w:p>
        </w:tc>
        <w:tc>
          <w:tcPr>
            <w:tcW w:w="9072" w:type="dxa"/>
            <w:tcBorders>
              <w:top w:val="single" w:sz="12" w:space="0" w:color="auto"/>
              <w:bottom w:val="single" w:sz="12" w:space="0" w:color="auto"/>
              <w:right w:val="single" w:sz="12" w:space="0" w:color="auto"/>
            </w:tcBorders>
            <w:vAlign w:val="center"/>
          </w:tcPr>
          <w:p w14:paraId="41312D6E" w14:textId="77777777" w:rsidR="003D6428" w:rsidRPr="003D577D" w:rsidRDefault="003D6428" w:rsidP="008B0CE1">
            <w:pPr>
              <w:rPr>
                <w:rFonts w:ascii="Arial" w:hAnsi="Arial" w:cs="Arial"/>
                <w:b/>
                <w:sz w:val="18"/>
              </w:rPr>
            </w:pPr>
            <w:r w:rsidRPr="003D577D">
              <w:rPr>
                <w:rFonts w:ascii="Arial" w:hAnsi="Arial" w:cs="Arial"/>
                <w:b/>
                <w:sz w:val="18"/>
              </w:rPr>
              <w:t>Has your company (or any building/project you have undertaken) won any awards, accolades or recognition?</w:t>
            </w:r>
          </w:p>
          <w:p w14:paraId="41312D6F" w14:textId="77777777" w:rsidR="003D6428" w:rsidRPr="003D577D" w:rsidRDefault="003D6428" w:rsidP="008B0CE1">
            <w:pPr>
              <w:rPr>
                <w:rFonts w:ascii="Arial" w:hAnsi="Arial" w:cs="Arial"/>
                <w:bCs/>
                <w:sz w:val="18"/>
              </w:rPr>
            </w:pPr>
            <w:r w:rsidRPr="003D577D">
              <w:rPr>
                <w:rFonts w:ascii="Arial" w:hAnsi="Arial" w:cs="Arial"/>
                <w:b/>
                <w:sz w:val="18"/>
              </w:rPr>
              <w:t>YES</w:t>
            </w:r>
            <w:r w:rsidRPr="003D577D">
              <w:rPr>
                <w:rFonts w:ascii="Arial" w:hAnsi="Arial" w:cs="Arial"/>
                <w:b/>
                <w:sz w:val="18"/>
              </w:rPr>
              <w:tab/>
            </w:r>
            <w:r w:rsidR="00D64868" w:rsidRPr="003D577D">
              <w:rPr>
                <w:rFonts w:ascii="Arial" w:hAnsi="Arial" w:cs="Arial"/>
                <w:b/>
                <w:sz w:val="18"/>
              </w:rPr>
              <w:fldChar w:fldCharType="begin">
                <w:ffData>
                  <w:name w:val="Check55"/>
                  <w:enabled/>
                  <w:calcOnExit w:val="0"/>
                  <w:checkBox>
                    <w:sizeAuto/>
                    <w:default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56"/>
                  <w:enabled/>
                  <w:calcOnExit w:val="0"/>
                  <w:checkBox>
                    <w:sizeAuto/>
                    <w:default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r>
            <w:r w:rsidRPr="003D577D">
              <w:rPr>
                <w:rFonts w:ascii="Arial" w:hAnsi="Arial" w:cs="Arial"/>
                <w:bCs/>
                <w:sz w:val="18"/>
              </w:rPr>
              <w:t>If yes please provide full details.</w:t>
            </w:r>
          </w:p>
          <w:p w14:paraId="41312D70" w14:textId="77777777" w:rsidR="003D6428" w:rsidRPr="003D577D" w:rsidRDefault="00D64868" w:rsidP="008B0CE1">
            <w:pPr>
              <w:rPr>
                <w:rFonts w:ascii="Arial" w:hAnsi="Arial" w:cs="Arial"/>
                <w:b/>
                <w:sz w:val="18"/>
              </w:rPr>
            </w:pPr>
            <w:r w:rsidRPr="003D577D">
              <w:rPr>
                <w:rFonts w:ascii="Arial" w:hAnsi="Arial" w:cs="Arial"/>
                <w:bCs/>
                <w:sz w:val="18"/>
              </w:rPr>
              <w:fldChar w:fldCharType="begin">
                <w:ffData>
                  <w:name w:val="Text19"/>
                  <w:enabled/>
                  <w:calcOnExit w:val="0"/>
                  <w:textInput/>
                </w:ffData>
              </w:fldChar>
            </w:r>
            <w:r w:rsidR="003D6428" w:rsidRPr="003D577D">
              <w:rPr>
                <w:rFonts w:ascii="Arial" w:hAnsi="Arial" w:cs="Arial"/>
                <w:bCs/>
                <w:sz w:val="18"/>
              </w:rPr>
              <w:instrText xml:space="preserve"> FORMTEXT </w:instrText>
            </w:r>
            <w:r w:rsidRPr="003D577D">
              <w:rPr>
                <w:rFonts w:ascii="Arial" w:hAnsi="Arial" w:cs="Arial"/>
                <w:bCs/>
                <w:sz w:val="18"/>
              </w:rPr>
            </w:r>
            <w:r w:rsidRPr="003D577D">
              <w:rPr>
                <w:rFonts w:ascii="Arial" w:hAnsi="Arial" w:cs="Arial"/>
                <w:bCs/>
                <w:sz w:val="18"/>
              </w:rPr>
              <w:fldChar w:fldCharType="separate"/>
            </w:r>
            <w:r w:rsidR="003D6428" w:rsidRPr="003D577D">
              <w:rPr>
                <w:rFonts w:ascii="Arial" w:hAnsi="Arial" w:cs="Arial"/>
                <w:bCs/>
                <w:noProof/>
                <w:sz w:val="18"/>
              </w:rPr>
              <w:t> </w:t>
            </w:r>
            <w:r w:rsidR="003D6428" w:rsidRPr="003D577D">
              <w:rPr>
                <w:rFonts w:ascii="Arial" w:hAnsi="Arial" w:cs="Arial"/>
                <w:bCs/>
                <w:noProof/>
                <w:sz w:val="18"/>
              </w:rPr>
              <w:t> </w:t>
            </w:r>
            <w:r w:rsidR="003D6428" w:rsidRPr="003D577D">
              <w:rPr>
                <w:rFonts w:ascii="Arial" w:hAnsi="Arial" w:cs="Arial"/>
                <w:bCs/>
                <w:noProof/>
                <w:sz w:val="18"/>
              </w:rPr>
              <w:t> </w:t>
            </w:r>
            <w:r w:rsidR="003D6428" w:rsidRPr="003D577D">
              <w:rPr>
                <w:rFonts w:ascii="Arial" w:hAnsi="Arial" w:cs="Arial"/>
                <w:bCs/>
                <w:noProof/>
                <w:sz w:val="18"/>
              </w:rPr>
              <w:t> </w:t>
            </w:r>
            <w:r w:rsidR="003D6428" w:rsidRPr="003D577D">
              <w:rPr>
                <w:rFonts w:ascii="Arial" w:hAnsi="Arial" w:cs="Arial"/>
                <w:bCs/>
                <w:noProof/>
                <w:sz w:val="18"/>
              </w:rPr>
              <w:t> </w:t>
            </w:r>
            <w:r w:rsidRPr="003D577D">
              <w:rPr>
                <w:rFonts w:ascii="Arial" w:hAnsi="Arial" w:cs="Arial"/>
                <w:bCs/>
                <w:sz w:val="18"/>
              </w:rPr>
              <w:fldChar w:fldCharType="end"/>
            </w:r>
          </w:p>
          <w:p w14:paraId="41312D71" w14:textId="77777777" w:rsidR="003D6428" w:rsidRPr="003D577D" w:rsidRDefault="003D6428" w:rsidP="008B0CE1">
            <w:pPr>
              <w:rPr>
                <w:rFonts w:ascii="Arial" w:hAnsi="Arial" w:cs="Arial"/>
                <w:b/>
                <w:sz w:val="18"/>
              </w:rPr>
            </w:pPr>
          </w:p>
        </w:tc>
      </w:tr>
    </w:tbl>
    <w:p w14:paraId="41312D73" w14:textId="77777777" w:rsidR="003D6428" w:rsidRPr="003D577D" w:rsidRDefault="003D6428" w:rsidP="0031497D">
      <w:pPr>
        <w:rPr>
          <w:rFonts w:ascii="Arial" w:hAnsi="Arial" w:cs="Arial"/>
          <w:sz w:val="22"/>
        </w:rPr>
      </w:pPr>
    </w:p>
    <w:tbl>
      <w:tblPr>
        <w:tblW w:w="9833" w:type="dxa"/>
        <w:tblInd w:w="198" w:type="dxa"/>
        <w:tblLayout w:type="fixed"/>
        <w:tblLook w:val="0000" w:firstRow="0" w:lastRow="0" w:firstColumn="0" w:lastColumn="0" w:noHBand="0" w:noVBand="0"/>
      </w:tblPr>
      <w:tblGrid>
        <w:gridCol w:w="615"/>
        <w:gridCol w:w="9218"/>
      </w:tblGrid>
      <w:tr w:rsidR="009F546D" w:rsidRPr="003D577D" w14:paraId="41312D76" w14:textId="77777777">
        <w:trPr>
          <w:cantSplit/>
        </w:trPr>
        <w:tc>
          <w:tcPr>
            <w:tcW w:w="615" w:type="dxa"/>
            <w:tcBorders>
              <w:top w:val="single" w:sz="12" w:space="0" w:color="auto"/>
              <w:left w:val="single" w:sz="12" w:space="0" w:color="auto"/>
              <w:bottom w:val="single" w:sz="12" w:space="0" w:color="auto"/>
            </w:tcBorders>
            <w:shd w:val="clear" w:color="auto" w:fill="CCCCCC"/>
            <w:vAlign w:val="center"/>
          </w:tcPr>
          <w:p w14:paraId="41312D74" w14:textId="77777777" w:rsidR="009F546D" w:rsidRPr="003D577D" w:rsidRDefault="009F546D" w:rsidP="008B0CE1">
            <w:pPr>
              <w:rPr>
                <w:rFonts w:ascii="Arial" w:hAnsi="Arial" w:cs="Arial"/>
                <w:sz w:val="22"/>
              </w:rPr>
            </w:pPr>
            <w:r w:rsidRPr="003D577D">
              <w:rPr>
                <w:rFonts w:ascii="Arial" w:hAnsi="Arial" w:cs="Arial"/>
                <w:b/>
                <w:bCs/>
                <w:sz w:val="22"/>
              </w:rPr>
              <w:t>3.0</w:t>
            </w:r>
          </w:p>
        </w:tc>
        <w:tc>
          <w:tcPr>
            <w:tcW w:w="9218" w:type="dxa"/>
            <w:tcBorders>
              <w:top w:val="single" w:sz="12" w:space="0" w:color="auto"/>
              <w:bottom w:val="single" w:sz="12" w:space="0" w:color="auto"/>
              <w:right w:val="single" w:sz="12" w:space="0" w:color="auto"/>
            </w:tcBorders>
            <w:shd w:val="clear" w:color="auto" w:fill="CCCCCC"/>
            <w:vAlign w:val="center"/>
          </w:tcPr>
          <w:p w14:paraId="41312D75" w14:textId="77777777" w:rsidR="009F546D" w:rsidRPr="003D577D" w:rsidRDefault="009F546D" w:rsidP="008B0CE1">
            <w:pPr>
              <w:rPr>
                <w:rFonts w:ascii="Arial" w:hAnsi="Arial" w:cs="Arial"/>
                <w:sz w:val="22"/>
              </w:rPr>
            </w:pPr>
            <w:r w:rsidRPr="003D577D">
              <w:rPr>
                <w:rFonts w:ascii="Arial" w:hAnsi="Arial" w:cs="Arial"/>
                <w:b/>
                <w:bCs/>
                <w:sz w:val="22"/>
              </w:rPr>
              <w:t>Health &amp; Safety and Environment</w:t>
            </w:r>
          </w:p>
        </w:tc>
      </w:tr>
      <w:tr w:rsidR="009F546D" w:rsidRPr="003D577D" w14:paraId="41312D79" w14:textId="77777777">
        <w:trPr>
          <w:cantSplit/>
        </w:trPr>
        <w:tc>
          <w:tcPr>
            <w:tcW w:w="615" w:type="dxa"/>
            <w:tcBorders>
              <w:top w:val="single" w:sz="12" w:space="0" w:color="auto"/>
              <w:bottom w:val="single" w:sz="12" w:space="0" w:color="auto"/>
            </w:tcBorders>
            <w:vAlign w:val="center"/>
          </w:tcPr>
          <w:p w14:paraId="41312D77" w14:textId="77777777" w:rsidR="009F546D" w:rsidRPr="003D577D" w:rsidRDefault="009F546D" w:rsidP="008B0CE1">
            <w:pPr>
              <w:rPr>
                <w:rFonts w:ascii="Arial" w:hAnsi="Arial" w:cs="Arial"/>
                <w:sz w:val="18"/>
              </w:rPr>
            </w:pPr>
          </w:p>
        </w:tc>
        <w:tc>
          <w:tcPr>
            <w:tcW w:w="9218" w:type="dxa"/>
            <w:tcBorders>
              <w:top w:val="single" w:sz="12" w:space="0" w:color="auto"/>
              <w:bottom w:val="single" w:sz="12" w:space="0" w:color="auto"/>
            </w:tcBorders>
            <w:vAlign w:val="center"/>
          </w:tcPr>
          <w:p w14:paraId="41312D78" w14:textId="77777777" w:rsidR="009F546D" w:rsidRPr="003D577D" w:rsidRDefault="009F546D" w:rsidP="008B0CE1">
            <w:pPr>
              <w:rPr>
                <w:rFonts w:ascii="Arial" w:hAnsi="Arial" w:cs="Arial"/>
                <w:sz w:val="18"/>
              </w:rPr>
            </w:pPr>
          </w:p>
        </w:tc>
      </w:tr>
      <w:tr w:rsidR="009F546D" w:rsidRPr="003D577D" w14:paraId="41312D80" w14:textId="77777777">
        <w:trPr>
          <w:cantSplit/>
        </w:trPr>
        <w:tc>
          <w:tcPr>
            <w:tcW w:w="615" w:type="dxa"/>
            <w:tcBorders>
              <w:top w:val="single" w:sz="12" w:space="0" w:color="auto"/>
              <w:left w:val="single" w:sz="12" w:space="0" w:color="auto"/>
              <w:bottom w:val="single" w:sz="12" w:space="0" w:color="auto"/>
            </w:tcBorders>
          </w:tcPr>
          <w:p w14:paraId="41312D7A" w14:textId="77777777" w:rsidR="009F546D" w:rsidRPr="003D577D" w:rsidRDefault="009F546D" w:rsidP="008B0CE1">
            <w:pPr>
              <w:rPr>
                <w:rFonts w:ascii="Arial" w:hAnsi="Arial" w:cs="Arial"/>
                <w:sz w:val="18"/>
              </w:rPr>
            </w:pPr>
            <w:r w:rsidRPr="003D577D">
              <w:rPr>
                <w:rFonts w:ascii="Arial" w:hAnsi="Arial" w:cs="Arial"/>
                <w:b/>
                <w:bCs/>
                <w:sz w:val="18"/>
              </w:rPr>
              <w:t>3.</w:t>
            </w:r>
            <w:r w:rsidR="002E46F8" w:rsidRPr="003D577D">
              <w:rPr>
                <w:rFonts w:ascii="Arial" w:hAnsi="Arial" w:cs="Arial"/>
                <w:b/>
                <w:bCs/>
                <w:sz w:val="18"/>
              </w:rPr>
              <w:t>1</w:t>
            </w:r>
          </w:p>
        </w:tc>
        <w:tc>
          <w:tcPr>
            <w:tcW w:w="9218" w:type="dxa"/>
            <w:tcBorders>
              <w:top w:val="single" w:sz="12" w:space="0" w:color="auto"/>
              <w:bottom w:val="single" w:sz="12" w:space="0" w:color="auto"/>
              <w:right w:val="single" w:sz="12" w:space="0" w:color="auto"/>
            </w:tcBorders>
            <w:vAlign w:val="center"/>
          </w:tcPr>
          <w:p w14:paraId="41312D7B" w14:textId="77777777" w:rsidR="009F546D" w:rsidRPr="003D577D" w:rsidRDefault="009F546D" w:rsidP="009F546D">
            <w:pPr>
              <w:pStyle w:val="BodyText2"/>
              <w:spacing w:after="0" w:line="240" w:lineRule="auto"/>
              <w:rPr>
                <w:rFonts w:ascii="Arial" w:hAnsi="Arial" w:cs="Arial"/>
                <w:sz w:val="18"/>
              </w:rPr>
            </w:pPr>
            <w:r w:rsidRPr="003D577D">
              <w:rPr>
                <w:rFonts w:ascii="Arial" w:hAnsi="Arial" w:cs="Arial"/>
                <w:sz w:val="18"/>
              </w:rPr>
              <w:t>Has your company been served with any enforcement or prohibition notices or been prosecuted in the past 5 years for breaches of health &amp; safety legislation?</w:t>
            </w:r>
          </w:p>
          <w:p w14:paraId="41312D7C" w14:textId="77777777" w:rsidR="009F546D" w:rsidRPr="003D577D" w:rsidRDefault="009F546D" w:rsidP="009F546D">
            <w:pPr>
              <w:rPr>
                <w:rFonts w:ascii="Arial" w:hAnsi="Arial" w:cs="Arial"/>
                <w:b/>
                <w:sz w:val="18"/>
              </w:rPr>
            </w:pPr>
          </w:p>
          <w:p w14:paraId="41312D7D" w14:textId="77777777" w:rsidR="009F546D" w:rsidRPr="003D577D" w:rsidRDefault="009F546D" w:rsidP="009F546D">
            <w:pPr>
              <w:rPr>
                <w:rFonts w:ascii="Arial" w:hAnsi="Arial" w:cs="Arial"/>
                <w:b/>
                <w:sz w:val="18"/>
              </w:rPr>
            </w:pPr>
            <w:r w:rsidRPr="003D577D">
              <w:rPr>
                <w:rFonts w:ascii="Arial" w:hAnsi="Arial" w:cs="Arial"/>
                <w:b/>
                <w:sz w:val="18"/>
              </w:rPr>
              <w:t>YES</w:t>
            </w:r>
            <w:r w:rsidRPr="003D577D">
              <w:rPr>
                <w:rFonts w:ascii="Arial" w:hAnsi="Arial" w:cs="Arial"/>
                <w:b/>
                <w:sz w:val="18"/>
              </w:rPr>
              <w:tab/>
            </w:r>
            <w:r w:rsidR="00D64868" w:rsidRPr="003D577D">
              <w:rPr>
                <w:rFonts w:ascii="Arial" w:hAnsi="Arial" w:cs="Arial"/>
                <w:b/>
                <w:sz w:val="18"/>
              </w:rPr>
              <w:fldChar w:fldCharType="begin">
                <w:ffData>
                  <w:name w:val="Check55"/>
                  <w:enabled/>
                  <w:calcOnExit w:val="0"/>
                  <w:checkBox>
                    <w:sizeAuto/>
                    <w:default w:val="0"/>
                    <w:checked w:val="0"/>
                  </w:checkBox>
                </w:ffData>
              </w:fldChar>
            </w:r>
            <w:bookmarkStart w:id="5" w:name="Check55"/>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bookmarkEnd w:id="5"/>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56"/>
                  <w:enabled/>
                  <w:calcOnExit w:val="0"/>
                  <w:checkBox>
                    <w:sizeAuto/>
                    <w:default w:val="0"/>
                  </w:checkBox>
                </w:ffData>
              </w:fldChar>
            </w:r>
            <w:bookmarkStart w:id="6" w:name="Check56"/>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bookmarkEnd w:id="6"/>
            <w:r w:rsidRPr="003D577D">
              <w:rPr>
                <w:rFonts w:ascii="Arial" w:hAnsi="Arial" w:cs="Arial"/>
                <w:b/>
                <w:sz w:val="18"/>
              </w:rPr>
              <w:tab/>
            </w:r>
            <w:r w:rsidRPr="003D577D">
              <w:rPr>
                <w:rFonts w:ascii="Arial" w:hAnsi="Arial" w:cs="Arial"/>
                <w:bCs/>
                <w:sz w:val="18"/>
              </w:rPr>
              <w:t>If yes please provide full details.</w:t>
            </w:r>
            <w:r w:rsidRPr="003D577D">
              <w:rPr>
                <w:rFonts w:ascii="Arial" w:hAnsi="Arial" w:cs="Arial"/>
                <w:b/>
                <w:sz w:val="18"/>
              </w:rPr>
              <w:tab/>
            </w:r>
            <w:r w:rsidRPr="003D577D">
              <w:rPr>
                <w:rFonts w:ascii="Arial" w:hAnsi="Arial" w:cs="Arial"/>
                <w:b/>
                <w:sz w:val="18"/>
              </w:rPr>
              <w:tab/>
            </w:r>
          </w:p>
          <w:p w14:paraId="41312D7E" w14:textId="77777777" w:rsidR="009F546D" w:rsidRPr="003D577D" w:rsidRDefault="00D64868" w:rsidP="009F546D">
            <w:pPr>
              <w:rPr>
                <w:rFonts w:ascii="Arial" w:hAnsi="Arial" w:cs="Arial"/>
                <w:b/>
                <w:sz w:val="18"/>
              </w:rPr>
            </w:pPr>
            <w:r w:rsidRPr="003D577D">
              <w:rPr>
                <w:rFonts w:ascii="Arial" w:hAnsi="Arial" w:cs="Arial"/>
                <w:b/>
                <w:sz w:val="18"/>
              </w:rPr>
              <w:fldChar w:fldCharType="begin">
                <w:ffData>
                  <w:name w:val="Text22"/>
                  <w:enabled/>
                  <w:calcOnExit w:val="0"/>
                  <w:textInput/>
                </w:ffData>
              </w:fldChar>
            </w:r>
            <w:r w:rsidR="009F546D" w:rsidRPr="003D577D">
              <w:rPr>
                <w:rFonts w:ascii="Arial" w:hAnsi="Arial" w:cs="Arial"/>
                <w:b/>
                <w:sz w:val="18"/>
              </w:rPr>
              <w:instrText xml:space="preserve"> FORMTEXT </w:instrText>
            </w:r>
            <w:r w:rsidRPr="003D577D">
              <w:rPr>
                <w:rFonts w:ascii="Arial" w:hAnsi="Arial" w:cs="Arial"/>
                <w:b/>
                <w:sz w:val="18"/>
              </w:rPr>
            </w:r>
            <w:r w:rsidRPr="003D577D">
              <w:rPr>
                <w:rFonts w:ascii="Arial" w:hAnsi="Arial" w:cs="Arial"/>
                <w:b/>
                <w:sz w:val="18"/>
              </w:rPr>
              <w:fldChar w:fldCharType="separate"/>
            </w:r>
            <w:r w:rsidR="009F546D" w:rsidRPr="003D577D">
              <w:rPr>
                <w:rFonts w:ascii="Arial" w:hAnsi="Arial" w:cs="Arial"/>
                <w:b/>
                <w:noProof/>
                <w:sz w:val="18"/>
              </w:rPr>
              <w:t> </w:t>
            </w:r>
            <w:r w:rsidR="009F546D" w:rsidRPr="003D577D">
              <w:rPr>
                <w:rFonts w:ascii="Arial" w:hAnsi="Arial" w:cs="Arial"/>
                <w:b/>
                <w:noProof/>
                <w:sz w:val="18"/>
              </w:rPr>
              <w:t> </w:t>
            </w:r>
            <w:r w:rsidR="009F546D" w:rsidRPr="003D577D">
              <w:rPr>
                <w:rFonts w:ascii="Arial" w:hAnsi="Arial" w:cs="Arial"/>
                <w:b/>
                <w:noProof/>
                <w:sz w:val="18"/>
              </w:rPr>
              <w:t> </w:t>
            </w:r>
            <w:r w:rsidR="009F546D" w:rsidRPr="003D577D">
              <w:rPr>
                <w:rFonts w:ascii="Arial" w:hAnsi="Arial" w:cs="Arial"/>
                <w:b/>
                <w:noProof/>
                <w:sz w:val="18"/>
              </w:rPr>
              <w:t> </w:t>
            </w:r>
            <w:r w:rsidR="009F546D" w:rsidRPr="003D577D">
              <w:rPr>
                <w:rFonts w:ascii="Arial" w:hAnsi="Arial" w:cs="Arial"/>
                <w:b/>
                <w:noProof/>
                <w:sz w:val="18"/>
              </w:rPr>
              <w:t> </w:t>
            </w:r>
            <w:r w:rsidRPr="003D577D">
              <w:rPr>
                <w:rFonts w:ascii="Arial" w:hAnsi="Arial" w:cs="Arial"/>
                <w:b/>
                <w:sz w:val="18"/>
              </w:rPr>
              <w:fldChar w:fldCharType="end"/>
            </w:r>
          </w:p>
          <w:p w14:paraId="41312D7F" w14:textId="77777777" w:rsidR="009F546D" w:rsidRPr="003D577D" w:rsidRDefault="009F546D" w:rsidP="008B0CE1">
            <w:pPr>
              <w:rPr>
                <w:rFonts w:ascii="Arial" w:hAnsi="Arial" w:cs="Arial"/>
                <w:sz w:val="18"/>
              </w:rPr>
            </w:pPr>
          </w:p>
        </w:tc>
      </w:tr>
      <w:tr w:rsidR="005D723F" w:rsidRPr="003D577D" w14:paraId="41312D87" w14:textId="77777777">
        <w:trPr>
          <w:cantSplit/>
        </w:trPr>
        <w:tc>
          <w:tcPr>
            <w:tcW w:w="615" w:type="dxa"/>
            <w:tcBorders>
              <w:top w:val="single" w:sz="12" w:space="0" w:color="auto"/>
              <w:left w:val="single" w:sz="12" w:space="0" w:color="auto"/>
              <w:bottom w:val="single" w:sz="12" w:space="0" w:color="auto"/>
            </w:tcBorders>
          </w:tcPr>
          <w:p w14:paraId="41312D81" w14:textId="77777777" w:rsidR="005D723F" w:rsidRPr="003D577D" w:rsidRDefault="005D723F" w:rsidP="008B0CE1">
            <w:pPr>
              <w:rPr>
                <w:rFonts w:ascii="Arial" w:hAnsi="Arial" w:cs="Arial"/>
                <w:b/>
                <w:bCs/>
                <w:sz w:val="18"/>
              </w:rPr>
            </w:pPr>
            <w:r w:rsidRPr="003D577D">
              <w:rPr>
                <w:rFonts w:ascii="Arial" w:hAnsi="Arial" w:cs="Arial"/>
                <w:b/>
                <w:bCs/>
                <w:sz w:val="18"/>
              </w:rPr>
              <w:t>3.</w:t>
            </w:r>
            <w:r w:rsidR="002E46F8" w:rsidRPr="003D577D">
              <w:rPr>
                <w:rFonts w:ascii="Arial" w:hAnsi="Arial" w:cs="Arial"/>
                <w:b/>
                <w:bCs/>
                <w:sz w:val="18"/>
              </w:rPr>
              <w:t>2</w:t>
            </w:r>
          </w:p>
        </w:tc>
        <w:tc>
          <w:tcPr>
            <w:tcW w:w="9218" w:type="dxa"/>
            <w:tcBorders>
              <w:top w:val="single" w:sz="12" w:space="0" w:color="auto"/>
              <w:bottom w:val="single" w:sz="12" w:space="0" w:color="auto"/>
              <w:right w:val="single" w:sz="12" w:space="0" w:color="auto"/>
            </w:tcBorders>
            <w:vAlign w:val="center"/>
          </w:tcPr>
          <w:p w14:paraId="41312D82" w14:textId="77777777" w:rsidR="00CE4BFD" w:rsidRPr="003D577D" w:rsidRDefault="00CE4BFD" w:rsidP="00CE4BFD">
            <w:pPr>
              <w:pStyle w:val="BodyText2"/>
              <w:spacing w:after="0" w:line="240" w:lineRule="auto"/>
              <w:rPr>
                <w:rFonts w:ascii="Arial" w:hAnsi="Arial" w:cs="Arial"/>
                <w:sz w:val="18"/>
              </w:rPr>
            </w:pPr>
            <w:r w:rsidRPr="003D577D">
              <w:rPr>
                <w:rFonts w:ascii="Arial" w:hAnsi="Arial" w:cs="Arial"/>
                <w:sz w:val="18"/>
              </w:rPr>
              <w:t>Has your company been served with any enforcement or prohibition notices or been prosecuted in the past 5 years for breaches of environmental legislation?</w:t>
            </w:r>
          </w:p>
          <w:p w14:paraId="41312D83" w14:textId="77777777" w:rsidR="00CE4BFD" w:rsidRPr="003D577D" w:rsidRDefault="00CE4BFD" w:rsidP="00CE4BFD">
            <w:pPr>
              <w:rPr>
                <w:rFonts w:ascii="Arial" w:hAnsi="Arial" w:cs="Arial"/>
                <w:b/>
                <w:sz w:val="18"/>
              </w:rPr>
            </w:pPr>
          </w:p>
          <w:p w14:paraId="41312D84" w14:textId="77777777" w:rsidR="00CE4BFD" w:rsidRPr="003D577D" w:rsidRDefault="00CE4BFD" w:rsidP="00CE4BFD">
            <w:pPr>
              <w:rPr>
                <w:rFonts w:ascii="Arial" w:hAnsi="Arial" w:cs="Arial"/>
                <w:b/>
                <w:sz w:val="18"/>
              </w:rPr>
            </w:pPr>
            <w:r w:rsidRPr="003D577D">
              <w:rPr>
                <w:rFonts w:ascii="Arial" w:hAnsi="Arial" w:cs="Arial"/>
                <w:b/>
                <w:sz w:val="18"/>
              </w:rPr>
              <w:t>YES</w:t>
            </w:r>
            <w:r w:rsidRPr="003D577D">
              <w:rPr>
                <w:rFonts w:ascii="Arial" w:hAnsi="Arial" w:cs="Arial"/>
                <w:b/>
                <w:sz w:val="18"/>
              </w:rPr>
              <w:tab/>
            </w:r>
            <w:r w:rsidR="00D64868" w:rsidRPr="003D577D">
              <w:rPr>
                <w:rFonts w:ascii="Arial" w:hAnsi="Arial" w:cs="Arial"/>
                <w:b/>
                <w:sz w:val="18"/>
              </w:rPr>
              <w:fldChar w:fldCharType="begin">
                <w:ffData>
                  <w:name w:val="Check55"/>
                  <w:enabled/>
                  <w:calcOnExit w:val="0"/>
                  <w:checkBox>
                    <w:sizeAuto/>
                    <w:default w:val="0"/>
                    <w:checked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56"/>
                  <w:enabled/>
                  <w:calcOnExit w:val="0"/>
                  <w:checkBox>
                    <w:sizeAuto/>
                    <w:default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r>
            <w:r w:rsidRPr="003D577D">
              <w:rPr>
                <w:rFonts w:ascii="Arial" w:hAnsi="Arial" w:cs="Arial"/>
                <w:bCs/>
                <w:sz w:val="18"/>
              </w:rPr>
              <w:t>If yes please provide full details.</w:t>
            </w:r>
            <w:r w:rsidRPr="003D577D">
              <w:rPr>
                <w:rFonts w:ascii="Arial" w:hAnsi="Arial" w:cs="Arial"/>
                <w:b/>
                <w:sz w:val="18"/>
              </w:rPr>
              <w:tab/>
            </w:r>
            <w:r w:rsidRPr="003D577D">
              <w:rPr>
                <w:rFonts w:ascii="Arial" w:hAnsi="Arial" w:cs="Arial"/>
                <w:b/>
                <w:sz w:val="18"/>
              </w:rPr>
              <w:tab/>
            </w:r>
          </w:p>
          <w:p w14:paraId="41312D85" w14:textId="77777777" w:rsidR="00CE4BFD" w:rsidRPr="003D577D" w:rsidRDefault="00D64868" w:rsidP="00CE4BFD">
            <w:pPr>
              <w:rPr>
                <w:rFonts w:ascii="Arial" w:hAnsi="Arial" w:cs="Arial"/>
                <w:b/>
                <w:sz w:val="18"/>
              </w:rPr>
            </w:pPr>
            <w:r w:rsidRPr="003D577D">
              <w:rPr>
                <w:rFonts w:ascii="Arial" w:hAnsi="Arial" w:cs="Arial"/>
                <w:b/>
                <w:sz w:val="18"/>
              </w:rPr>
              <w:fldChar w:fldCharType="begin">
                <w:ffData>
                  <w:name w:val="Text22"/>
                  <w:enabled/>
                  <w:calcOnExit w:val="0"/>
                  <w:textInput/>
                </w:ffData>
              </w:fldChar>
            </w:r>
            <w:r w:rsidR="00CE4BFD" w:rsidRPr="003D577D">
              <w:rPr>
                <w:rFonts w:ascii="Arial" w:hAnsi="Arial" w:cs="Arial"/>
                <w:b/>
                <w:sz w:val="18"/>
              </w:rPr>
              <w:instrText xml:space="preserve"> FORMTEXT </w:instrText>
            </w:r>
            <w:r w:rsidRPr="003D577D">
              <w:rPr>
                <w:rFonts w:ascii="Arial" w:hAnsi="Arial" w:cs="Arial"/>
                <w:b/>
                <w:sz w:val="18"/>
              </w:rPr>
            </w:r>
            <w:r w:rsidRPr="003D577D">
              <w:rPr>
                <w:rFonts w:ascii="Arial" w:hAnsi="Arial" w:cs="Arial"/>
                <w:b/>
                <w:sz w:val="18"/>
              </w:rPr>
              <w:fldChar w:fldCharType="separate"/>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Pr="003D577D">
              <w:rPr>
                <w:rFonts w:ascii="Arial" w:hAnsi="Arial" w:cs="Arial"/>
                <w:b/>
                <w:sz w:val="18"/>
              </w:rPr>
              <w:fldChar w:fldCharType="end"/>
            </w:r>
          </w:p>
          <w:p w14:paraId="41312D86" w14:textId="77777777" w:rsidR="005D723F" w:rsidRPr="003D577D" w:rsidRDefault="005D723F" w:rsidP="00CE4BFD">
            <w:pPr>
              <w:rPr>
                <w:rFonts w:ascii="Arial" w:hAnsi="Arial" w:cs="Arial"/>
                <w:sz w:val="18"/>
              </w:rPr>
            </w:pPr>
          </w:p>
        </w:tc>
      </w:tr>
      <w:tr w:rsidR="00CE4BFD" w:rsidRPr="003D577D" w14:paraId="41312D8E" w14:textId="77777777">
        <w:trPr>
          <w:cantSplit/>
        </w:trPr>
        <w:tc>
          <w:tcPr>
            <w:tcW w:w="615" w:type="dxa"/>
            <w:tcBorders>
              <w:top w:val="single" w:sz="12" w:space="0" w:color="auto"/>
              <w:left w:val="single" w:sz="12" w:space="0" w:color="auto"/>
              <w:bottom w:val="single" w:sz="12" w:space="0" w:color="auto"/>
            </w:tcBorders>
          </w:tcPr>
          <w:p w14:paraId="41312D88" w14:textId="77777777" w:rsidR="00CE4BFD" w:rsidRPr="003D577D" w:rsidRDefault="002E46F8" w:rsidP="008B0CE1">
            <w:pPr>
              <w:rPr>
                <w:rFonts w:ascii="Arial" w:hAnsi="Arial" w:cs="Arial"/>
                <w:b/>
                <w:bCs/>
                <w:sz w:val="18"/>
              </w:rPr>
            </w:pPr>
            <w:r w:rsidRPr="003D577D">
              <w:rPr>
                <w:rFonts w:ascii="Arial" w:hAnsi="Arial" w:cs="Arial"/>
                <w:b/>
                <w:bCs/>
                <w:sz w:val="18"/>
              </w:rPr>
              <w:t>3.3</w:t>
            </w:r>
          </w:p>
        </w:tc>
        <w:tc>
          <w:tcPr>
            <w:tcW w:w="9218" w:type="dxa"/>
            <w:tcBorders>
              <w:top w:val="single" w:sz="12" w:space="0" w:color="auto"/>
              <w:bottom w:val="single" w:sz="12" w:space="0" w:color="auto"/>
              <w:right w:val="single" w:sz="12" w:space="0" w:color="auto"/>
            </w:tcBorders>
            <w:vAlign w:val="center"/>
          </w:tcPr>
          <w:p w14:paraId="41312D89" w14:textId="77777777" w:rsidR="00CE4BFD" w:rsidRPr="003D577D" w:rsidRDefault="00CE4BFD" w:rsidP="00CE4BFD">
            <w:pPr>
              <w:pStyle w:val="BodyText2"/>
              <w:spacing w:after="0" w:line="240" w:lineRule="auto"/>
              <w:rPr>
                <w:rFonts w:ascii="Arial" w:hAnsi="Arial" w:cs="Arial"/>
                <w:sz w:val="18"/>
              </w:rPr>
            </w:pPr>
            <w:r w:rsidRPr="003D577D">
              <w:rPr>
                <w:rFonts w:ascii="Arial" w:hAnsi="Arial" w:cs="Arial"/>
                <w:sz w:val="18"/>
              </w:rPr>
              <w:t>Has your company been served with any enforcement or prohibition notices or been prosecuted in the past 5 years for breaches of data protection legislation?</w:t>
            </w:r>
          </w:p>
          <w:p w14:paraId="41312D8A" w14:textId="77777777" w:rsidR="00CE4BFD" w:rsidRPr="003D577D" w:rsidRDefault="00CE4BFD" w:rsidP="00CE4BFD">
            <w:pPr>
              <w:rPr>
                <w:rFonts w:ascii="Arial" w:hAnsi="Arial" w:cs="Arial"/>
                <w:b/>
                <w:sz w:val="18"/>
              </w:rPr>
            </w:pPr>
          </w:p>
          <w:p w14:paraId="41312D8B" w14:textId="77777777" w:rsidR="00CE4BFD" w:rsidRPr="003D577D" w:rsidRDefault="00CE4BFD" w:rsidP="00CE4BFD">
            <w:pPr>
              <w:rPr>
                <w:rFonts w:ascii="Arial" w:hAnsi="Arial" w:cs="Arial"/>
                <w:b/>
                <w:sz w:val="18"/>
              </w:rPr>
            </w:pPr>
            <w:r w:rsidRPr="003D577D">
              <w:rPr>
                <w:rFonts w:ascii="Arial" w:hAnsi="Arial" w:cs="Arial"/>
                <w:b/>
                <w:sz w:val="18"/>
              </w:rPr>
              <w:t>YES</w:t>
            </w:r>
            <w:r w:rsidRPr="003D577D">
              <w:rPr>
                <w:rFonts w:ascii="Arial" w:hAnsi="Arial" w:cs="Arial"/>
                <w:b/>
                <w:sz w:val="18"/>
              </w:rPr>
              <w:tab/>
            </w:r>
            <w:r w:rsidR="00D64868" w:rsidRPr="003D577D">
              <w:rPr>
                <w:rFonts w:ascii="Arial" w:hAnsi="Arial" w:cs="Arial"/>
                <w:b/>
                <w:sz w:val="18"/>
              </w:rPr>
              <w:fldChar w:fldCharType="begin">
                <w:ffData>
                  <w:name w:val="Check55"/>
                  <w:enabled/>
                  <w:calcOnExit w:val="0"/>
                  <w:checkBox>
                    <w:sizeAuto/>
                    <w:default w:val="0"/>
                    <w:checked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t>NO</w:t>
            </w:r>
            <w:r w:rsidRPr="003D577D">
              <w:rPr>
                <w:rFonts w:ascii="Arial" w:hAnsi="Arial" w:cs="Arial"/>
                <w:b/>
                <w:sz w:val="18"/>
              </w:rPr>
              <w:tab/>
            </w:r>
            <w:r w:rsidR="00D64868" w:rsidRPr="003D577D">
              <w:rPr>
                <w:rFonts w:ascii="Arial" w:hAnsi="Arial" w:cs="Arial"/>
                <w:b/>
                <w:sz w:val="18"/>
              </w:rPr>
              <w:fldChar w:fldCharType="begin">
                <w:ffData>
                  <w:name w:val="Check56"/>
                  <w:enabled/>
                  <w:calcOnExit w:val="0"/>
                  <w:checkBox>
                    <w:sizeAuto/>
                    <w:default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r w:rsidRPr="003D577D">
              <w:rPr>
                <w:rFonts w:ascii="Arial" w:hAnsi="Arial" w:cs="Arial"/>
                <w:b/>
                <w:sz w:val="18"/>
              </w:rPr>
              <w:tab/>
            </w:r>
            <w:r w:rsidRPr="003D577D">
              <w:rPr>
                <w:rFonts w:ascii="Arial" w:hAnsi="Arial" w:cs="Arial"/>
                <w:bCs/>
                <w:sz w:val="18"/>
              </w:rPr>
              <w:t>If yes please provide full details.</w:t>
            </w:r>
            <w:r w:rsidRPr="003D577D">
              <w:rPr>
                <w:rFonts w:ascii="Arial" w:hAnsi="Arial" w:cs="Arial"/>
                <w:b/>
                <w:sz w:val="18"/>
              </w:rPr>
              <w:tab/>
            </w:r>
            <w:r w:rsidRPr="003D577D">
              <w:rPr>
                <w:rFonts w:ascii="Arial" w:hAnsi="Arial" w:cs="Arial"/>
                <w:b/>
                <w:sz w:val="18"/>
              </w:rPr>
              <w:tab/>
            </w:r>
          </w:p>
          <w:p w14:paraId="41312D8C" w14:textId="77777777" w:rsidR="00CE4BFD" w:rsidRPr="003D577D" w:rsidRDefault="00D64868" w:rsidP="00CE4BFD">
            <w:pPr>
              <w:rPr>
                <w:rFonts w:ascii="Arial" w:hAnsi="Arial" w:cs="Arial"/>
                <w:b/>
                <w:sz w:val="18"/>
              </w:rPr>
            </w:pPr>
            <w:r w:rsidRPr="003D577D">
              <w:rPr>
                <w:rFonts w:ascii="Arial" w:hAnsi="Arial" w:cs="Arial"/>
                <w:b/>
                <w:sz w:val="18"/>
              </w:rPr>
              <w:fldChar w:fldCharType="begin">
                <w:ffData>
                  <w:name w:val="Text22"/>
                  <w:enabled/>
                  <w:calcOnExit w:val="0"/>
                  <w:textInput/>
                </w:ffData>
              </w:fldChar>
            </w:r>
            <w:r w:rsidR="00CE4BFD" w:rsidRPr="003D577D">
              <w:rPr>
                <w:rFonts w:ascii="Arial" w:hAnsi="Arial" w:cs="Arial"/>
                <w:b/>
                <w:sz w:val="18"/>
              </w:rPr>
              <w:instrText xml:space="preserve"> FORMTEXT </w:instrText>
            </w:r>
            <w:r w:rsidRPr="003D577D">
              <w:rPr>
                <w:rFonts w:ascii="Arial" w:hAnsi="Arial" w:cs="Arial"/>
                <w:b/>
                <w:sz w:val="18"/>
              </w:rPr>
            </w:r>
            <w:r w:rsidRPr="003D577D">
              <w:rPr>
                <w:rFonts w:ascii="Arial" w:hAnsi="Arial" w:cs="Arial"/>
                <w:b/>
                <w:sz w:val="18"/>
              </w:rPr>
              <w:fldChar w:fldCharType="separate"/>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00CE4BFD" w:rsidRPr="003D577D">
              <w:rPr>
                <w:rFonts w:ascii="Arial" w:hAnsi="Arial" w:cs="Arial"/>
                <w:b/>
                <w:noProof/>
                <w:sz w:val="18"/>
              </w:rPr>
              <w:t> </w:t>
            </w:r>
            <w:r w:rsidRPr="003D577D">
              <w:rPr>
                <w:rFonts w:ascii="Arial" w:hAnsi="Arial" w:cs="Arial"/>
                <w:b/>
                <w:sz w:val="18"/>
              </w:rPr>
              <w:fldChar w:fldCharType="end"/>
            </w:r>
          </w:p>
          <w:p w14:paraId="41312D8D" w14:textId="77777777" w:rsidR="00CE4BFD" w:rsidRPr="003D577D" w:rsidRDefault="00CE4BFD" w:rsidP="00CE4BFD">
            <w:pPr>
              <w:rPr>
                <w:rFonts w:ascii="Arial" w:hAnsi="Arial" w:cs="Arial"/>
                <w:sz w:val="18"/>
              </w:rPr>
            </w:pPr>
          </w:p>
        </w:tc>
      </w:tr>
      <w:tr w:rsidR="009F546D" w:rsidRPr="003D577D" w14:paraId="41312D94" w14:textId="77777777">
        <w:trPr>
          <w:cantSplit/>
          <w:trHeight w:val="1530"/>
        </w:trPr>
        <w:tc>
          <w:tcPr>
            <w:tcW w:w="615" w:type="dxa"/>
            <w:tcBorders>
              <w:top w:val="single" w:sz="12" w:space="0" w:color="auto"/>
              <w:left w:val="single" w:sz="12" w:space="0" w:color="auto"/>
              <w:bottom w:val="single" w:sz="12" w:space="0" w:color="auto"/>
            </w:tcBorders>
          </w:tcPr>
          <w:p w14:paraId="41312D8F" w14:textId="77777777" w:rsidR="009F546D" w:rsidRPr="003D577D" w:rsidRDefault="00CE4BFD" w:rsidP="0032242F">
            <w:pPr>
              <w:rPr>
                <w:rFonts w:ascii="Arial" w:hAnsi="Arial" w:cs="Arial"/>
                <w:b/>
                <w:bCs/>
                <w:sz w:val="18"/>
              </w:rPr>
            </w:pPr>
            <w:r w:rsidRPr="003D577D">
              <w:rPr>
                <w:rFonts w:ascii="Arial" w:hAnsi="Arial" w:cs="Arial"/>
                <w:b/>
                <w:bCs/>
                <w:sz w:val="18"/>
              </w:rPr>
              <w:t>3.</w:t>
            </w:r>
            <w:r w:rsidR="002E46F8" w:rsidRPr="003D577D">
              <w:rPr>
                <w:rFonts w:ascii="Arial" w:hAnsi="Arial" w:cs="Arial"/>
                <w:b/>
                <w:bCs/>
                <w:sz w:val="18"/>
              </w:rPr>
              <w:t>4</w:t>
            </w:r>
          </w:p>
        </w:tc>
        <w:tc>
          <w:tcPr>
            <w:tcW w:w="9218" w:type="dxa"/>
            <w:tcBorders>
              <w:top w:val="single" w:sz="12" w:space="0" w:color="auto"/>
              <w:bottom w:val="single" w:sz="12" w:space="0" w:color="auto"/>
              <w:right w:val="single" w:sz="12" w:space="0" w:color="auto"/>
            </w:tcBorders>
            <w:vAlign w:val="center"/>
          </w:tcPr>
          <w:p w14:paraId="41312D90" w14:textId="77777777" w:rsidR="009F546D" w:rsidRPr="003D577D" w:rsidRDefault="009F546D" w:rsidP="009F546D">
            <w:pPr>
              <w:pStyle w:val="BodyText2"/>
              <w:spacing w:after="0" w:line="240" w:lineRule="auto"/>
              <w:rPr>
                <w:rFonts w:ascii="Arial" w:hAnsi="Arial" w:cs="Arial"/>
                <w:sz w:val="18"/>
              </w:rPr>
            </w:pPr>
            <w:r w:rsidRPr="003D577D">
              <w:rPr>
                <w:rFonts w:ascii="Arial" w:hAnsi="Arial" w:cs="Arial"/>
                <w:sz w:val="18"/>
              </w:rPr>
              <w:t>Have any restrictive clauses in relation to your company’s Employer’s Liability, Public Liability or Professional Indemnity  Insurance policies been enforced in the last 5 years due to past Health &amp; Safety performance?</w:t>
            </w:r>
          </w:p>
          <w:p w14:paraId="41312D91" w14:textId="77777777" w:rsidR="009F546D" w:rsidRPr="003D577D" w:rsidRDefault="009F546D" w:rsidP="009F546D">
            <w:pPr>
              <w:pStyle w:val="BodyText2"/>
              <w:spacing w:after="0" w:line="240" w:lineRule="auto"/>
              <w:rPr>
                <w:rFonts w:ascii="Arial" w:hAnsi="Arial" w:cs="Arial"/>
                <w:sz w:val="18"/>
              </w:rPr>
            </w:pPr>
          </w:p>
          <w:p w14:paraId="41312D92" w14:textId="77777777" w:rsidR="009F546D" w:rsidRPr="003D577D" w:rsidRDefault="009F546D" w:rsidP="009F546D">
            <w:pPr>
              <w:pStyle w:val="BodyText2"/>
              <w:spacing w:after="0" w:line="240" w:lineRule="auto"/>
              <w:rPr>
                <w:rFonts w:ascii="Arial" w:hAnsi="Arial" w:cs="Arial"/>
              </w:rPr>
            </w:pPr>
            <w:r w:rsidRPr="003D577D">
              <w:rPr>
                <w:rFonts w:ascii="Arial" w:hAnsi="Arial" w:cs="Arial"/>
                <w:sz w:val="18"/>
              </w:rPr>
              <w:t>YES</w:t>
            </w:r>
            <w:r w:rsidRPr="003D577D">
              <w:rPr>
                <w:rFonts w:ascii="Arial" w:hAnsi="Arial" w:cs="Arial"/>
                <w:sz w:val="18"/>
              </w:rPr>
              <w:tab/>
            </w:r>
            <w:r w:rsidR="00D64868" w:rsidRPr="003D577D">
              <w:rPr>
                <w:rFonts w:ascii="Arial" w:hAnsi="Arial" w:cs="Arial"/>
                <w:sz w:val="18"/>
              </w:rPr>
              <w:fldChar w:fldCharType="begin">
                <w:ffData>
                  <w:name w:val="Check57"/>
                  <w:enabled/>
                  <w:calcOnExit w:val="0"/>
                  <w:checkBox>
                    <w:sizeAuto/>
                    <w:default w:val="0"/>
                  </w:checkBox>
                </w:ffData>
              </w:fldChar>
            </w:r>
            <w:bookmarkStart w:id="7" w:name="Check57"/>
            <w:r w:rsidRPr="003D577D">
              <w:rPr>
                <w:rFonts w:ascii="Arial" w:hAnsi="Arial" w:cs="Arial"/>
                <w:sz w:val="18"/>
              </w:rPr>
              <w:instrText xml:space="preserve"> FORMCHECKBOX </w:instrText>
            </w:r>
            <w:r w:rsidR="00C564FC">
              <w:rPr>
                <w:rFonts w:ascii="Arial" w:hAnsi="Arial" w:cs="Arial"/>
                <w:sz w:val="18"/>
              </w:rPr>
            </w:r>
            <w:r w:rsidR="00C564FC">
              <w:rPr>
                <w:rFonts w:ascii="Arial" w:hAnsi="Arial" w:cs="Arial"/>
                <w:sz w:val="18"/>
              </w:rPr>
              <w:fldChar w:fldCharType="separate"/>
            </w:r>
            <w:r w:rsidR="00D64868" w:rsidRPr="003D577D">
              <w:rPr>
                <w:rFonts w:ascii="Arial" w:hAnsi="Arial" w:cs="Arial"/>
                <w:sz w:val="18"/>
              </w:rPr>
              <w:fldChar w:fldCharType="end"/>
            </w:r>
            <w:bookmarkEnd w:id="7"/>
            <w:r w:rsidRPr="003D577D">
              <w:rPr>
                <w:rFonts w:ascii="Arial" w:hAnsi="Arial" w:cs="Arial"/>
                <w:sz w:val="18"/>
              </w:rPr>
              <w:tab/>
              <w:t>NO</w:t>
            </w:r>
            <w:r w:rsidRPr="003D577D">
              <w:rPr>
                <w:rFonts w:ascii="Arial" w:hAnsi="Arial" w:cs="Arial"/>
                <w:sz w:val="18"/>
              </w:rPr>
              <w:tab/>
            </w:r>
            <w:r w:rsidR="00D64868" w:rsidRPr="003D577D">
              <w:rPr>
                <w:rFonts w:ascii="Arial" w:hAnsi="Arial" w:cs="Arial"/>
                <w:sz w:val="18"/>
              </w:rPr>
              <w:fldChar w:fldCharType="begin">
                <w:ffData>
                  <w:name w:val="Check58"/>
                  <w:enabled/>
                  <w:calcOnExit w:val="0"/>
                  <w:checkBox>
                    <w:sizeAuto/>
                    <w:default w:val="0"/>
                  </w:checkBox>
                </w:ffData>
              </w:fldChar>
            </w:r>
            <w:bookmarkStart w:id="8" w:name="Check58"/>
            <w:r w:rsidRPr="003D577D">
              <w:rPr>
                <w:rFonts w:ascii="Arial" w:hAnsi="Arial" w:cs="Arial"/>
                <w:sz w:val="18"/>
              </w:rPr>
              <w:instrText xml:space="preserve"> FORMCHECKBOX </w:instrText>
            </w:r>
            <w:r w:rsidR="00C564FC">
              <w:rPr>
                <w:rFonts w:ascii="Arial" w:hAnsi="Arial" w:cs="Arial"/>
                <w:sz w:val="18"/>
              </w:rPr>
            </w:r>
            <w:r w:rsidR="00C564FC">
              <w:rPr>
                <w:rFonts w:ascii="Arial" w:hAnsi="Arial" w:cs="Arial"/>
                <w:sz w:val="18"/>
              </w:rPr>
              <w:fldChar w:fldCharType="separate"/>
            </w:r>
            <w:r w:rsidR="00D64868" w:rsidRPr="003D577D">
              <w:rPr>
                <w:rFonts w:ascii="Arial" w:hAnsi="Arial" w:cs="Arial"/>
                <w:sz w:val="18"/>
              </w:rPr>
              <w:fldChar w:fldCharType="end"/>
            </w:r>
            <w:bookmarkEnd w:id="8"/>
            <w:r w:rsidRPr="003D577D">
              <w:rPr>
                <w:rFonts w:ascii="Arial" w:hAnsi="Arial" w:cs="Arial"/>
                <w:sz w:val="18"/>
              </w:rPr>
              <w:tab/>
            </w:r>
            <w:r w:rsidRPr="003D577D">
              <w:rPr>
                <w:rFonts w:ascii="Arial" w:hAnsi="Arial" w:cs="Arial"/>
                <w:sz w:val="18"/>
              </w:rPr>
              <w:tab/>
            </w:r>
            <w:r w:rsidRPr="003D577D">
              <w:rPr>
                <w:rFonts w:ascii="Arial" w:hAnsi="Arial" w:cs="Arial"/>
                <w:sz w:val="18"/>
              </w:rPr>
              <w:tab/>
              <w:t>If yes please provide full details.</w:t>
            </w:r>
            <w:r w:rsidRPr="003D577D">
              <w:rPr>
                <w:rFonts w:ascii="Arial" w:hAnsi="Arial" w:cs="Arial"/>
                <w:sz w:val="18"/>
              </w:rPr>
              <w:tab/>
            </w:r>
            <w:r w:rsidRPr="003D577D">
              <w:rPr>
                <w:rFonts w:ascii="Arial" w:hAnsi="Arial" w:cs="Arial"/>
              </w:rPr>
              <w:tab/>
            </w:r>
          </w:p>
          <w:p w14:paraId="41312D93" w14:textId="77777777" w:rsidR="009F546D" w:rsidRPr="003D577D" w:rsidRDefault="00D64868" w:rsidP="009F546D">
            <w:pPr>
              <w:pStyle w:val="BodyText2"/>
              <w:spacing w:after="0" w:line="240" w:lineRule="auto"/>
              <w:rPr>
                <w:rFonts w:ascii="Arial" w:hAnsi="Arial" w:cs="Arial"/>
              </w:rPr>
            </w:pPr>
            <w:r w:rsidRPr="003D577D">
              <w:rPr>
                <w:rFonts w:ascii="Arial" w:hAnsi="Arial" w:cs="Arial"/>
              </w:rPr>
              <w:fldChar w:fldCharType="begin">
                <w:ffData>
                  <w:name w:val="Text23"/>
                  <w:enabled/>
                  <w:calcOnExit w:val="0"/>
                  <w:textInput/>
                </w:ffData>
              </w:fldChar>
            </w:r>
            <w:r w:rsidR="009F546D" w:rsidRPr="003D577D">
              <w:rPr>
                <w:rFonts w:ascii="Arial" w:hAnsi="Arial" w:cs="Arial"/>
              </w:rPr>
              <w:instrText xml:space="preserve"> FORMTEXT </w:instrText>
            </w:r>
            <w:r w:rsidRPr="003D577D">
              <w:rPr>
                <w:rFonts w:ascii="Arial" w:hAnsi="Arial" w:cs="Arial"/>
              </w:rPr>
            </w:r>
            <w:r w:rsidRPr="003D577D">
              <w:rPr>
                <w:rFonts w:ascii="Arial" w:hAnsi="Arial" w:cs="Arial"/>
              </w:rPr>
              <w:fldChar w:fldCharType="separate"/>
            </w:r>
            <w:r w:rsidR="009F546D" w:rsidRPr="003D577D">
              <w:rPr>
                <w:rFonts w:ascii="Arial" w:hAnsi="Arial" w:cs="Arial"/>
              </w:rPr>
              <w:t> </w:t>
            </w:r>
            <w:r w:rsidR="009F546D" w:rsidRPr="003D577D">
              <w:rPr>
                <w:rFonts w:ascii="Arial" w:hAnsi="Arial" w:cs="Arial"/>
              </w:rPr>
              <w:t> </w:t>
            </w:r>
            <w:r w:rsidR="009F546D" w:rsidRPr="003D577D">
              <w:rPr>
                <w:rFonts w:ascii="Arial" w:hAnsi="Arial" w:cs="Arial"/>
              </w:rPr>
              <w:t> </w:t>
            </w:r>
            <w:r w:rsidR="009F546D" w:rsidRPr="003D577D">
              <w:rPr>
                <w:rFonts w:ascii="Arial" w:hAnsi="Arial" w:cs="Arial"/>
              </w:rPr>
              <w:t> </w:t>
            </w:r>
            <w:r w:rsidR="009F546D" w:rsidRPr="003D577D">
              <w:rPr>
                <w:rFonts w:ascii="Arial" w:hAnsi="Arial" w:cs="Arial"/>
              </w:rPr>
              <w:t> </w:t>
            </w:r>
            <w:r w:rsidRPr="003D577D">
              <w:rPr>
                <w:rFonts w:ascii="Arial" w:hAnsi="Arial" w:cs="Arial"/>
              </w:rPr>
              <w:fldChar w:fldCharType="end"/>
            </w:r>
          </w:p>
        </w:tc>
      </w:tr>
    </w:tbl>
    <w:p w14:paraId="41312D95" w14:textId="77777777" w:rsidR="00397BDF" w:rsidRPr="003D577D" w:rsidRDefault="00397BDF" w:rsidP="0031497D">
      <w:pPr>
        <w:rPr>
          <w:rFonts w:ascii="Arial" w:hAnsi="Arial" w:cs="Arial"/>
          <w:sz w:val="22"/>
        </w:rPr>
      </w:pPr>
    </w:p>
    <w:p w14:paraId="41312D96" w14:textId="77777777" w:rsidR="009F546D" w:rsidRPr="003D577D" w:rsidRDefault="00CE4BFD" w:rsidP="0031497D">
      <w:pPr>
        <w:rPr>
          <w:rFonts w:ascii="Arial" w:hAnsi="Arial" w:cs="Arial"/>
          <w:sz w:val="22"/>
        </w:rPr>
      </w:pPr>
      <w:r w:rsidRPr="003D577D">
        <w:rPr>
          <w:rFonts w:ascii="Arial" w:hAnsi="Arial" w:cs="Arial"/>
          <w:sz w:val="22"/>
        </w:rPr>
        <w:br w:type="page"/>
      </w:r>
    </w:p>
    <w:tbl>
      <w:tblPr>
        <w:tblW w:w="0" w:type="auto"/>
        <w:tblLook w:val="01E0" w:firstRow="1" w:lastRow="1" w:firstColumn="1" w:lastColumn="1" w:noHBand="0" w:noVBand="0"/>
      </w:tblPr>
      <w:tblGrid>
        <w:gridCol w:w="4769"/>
        <w:gridCol w:w="4755"/>
      </w:tblGrid>
      <w:tr w:rsidR="007B02AC" w:rsidRPr="003D577D" w14:paraId="41312D9B" w14:textId="77777777" w:rsidTr="001D1909">
        <w:tc>
          <w:tcPr>
            <w:tcW w:w="4870" w:type="dxa"/>
          </w:tcPr>
          <w:p w14:paraId="5B91346F" w14:textId="77777777" w:rsidR="009B7E51" w:rsidRPr="003D577D" w:rsidRDefault="009B7E51" w:rsidP="009B7E51">
            <w:pPr>
              <w:rPr>
                <w:rFonts w:ascii="Arial" w:hAnsi="Arial" w:cs="Arial"/>
                <w:b/>
                <w:sz w:val="28"/>
                <w:szCs w:val="28"/>
              </w:rPr>
            </w:pPr>
            <w:r>
              <w:rPr>
                <w:rFonts w:ascii="Arial" w:hAnsi="Arial" w:cs="Arial"/>
                <w:noProof/>
              </w:rPr>
              <w:lastRenderedPageBreak/>
              <w:drawing>
                <wp:inline distT="0" distB="0" distL="0" distR="0" wp14:anchorId="6C955CB7" wp14:editId="3912C2E1">
                  <wp:extent cx="1107160" cy="507096"/>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7809" cy="511974"/>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noProof/>
                <w:sz w:val="28"/>
                <w:szCs w:val="28"/>
              </w:rPr>
              <w:drawing>
                <wp:inline distT="0" distB="0" distL="0" distR="0" wp14:anchorId="1FCB08E2" wp14:editId="4B208318">
                  <wp:extent cx="481016" cy="531121"/>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97" cy="547000"/>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noProof/>
                <w:sz w:val="28"/>
                <w:szCs w:val="28"/>
              </w:rPr>
              <w:drawing>
                <wp:inline distT="0" distB="0" distL="0" distR="0" wp14:anchorId="39520404" wp14:editId="1A70CE32">
                  <wp:extent cx="541655" cy="54165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143" cy="551143"/>
                          </a:xfrm>
                          <a:prstGeom prst="rect">
                            <a:avLst/>
                          </a:prstGeom>
                          <a:noFill/>
                          <a:ln>
                            <a:noFill/>
                          </a:ln>
                        </pic:spPr>
                      </pic:pic>
                    </a:graphicData>
                  </a:graphic>
                </wp:inline>
              </w:drawing>
            </w:r>
          </w:p>
          <w:p w14:paraId="41312D97" w14:textId="6CA04558" w:rsidR="007B02AC" w:rsidRPr="003D577D" w:rsidRDefault="007B02AC" w:rsidP="005B7C66">
            <w:pPr>
              <w:rPr>
                <w:rFonts w:ascii="Arial" w:hAnsi="Arial" w:cs="Arial"/>
                <w:b/>
                <w:sz w:val="28"/>
                <w:szCs w:val="28"/>
              </w:rPr>
            </w:pPr>
          </w:p>
        </w:tc>
        <w:tc>
          <w:tcPr>
            <w:tcW w:w="4870" w:type="dxa"/>
          </w:tcPr>
          <w:p w14:paraId="41312D98" w14:textId="77777777" w:rsidR="007B02AC" w:rsidRPr="003D577D" w:rsidRDefault="007B02AC" w:rsidP="005B7C66">
            <w:pPr>
              <w:rPr>
                <w:rFonts w:ascii="Arial" w:hAnsi="Arial" w:cs="Arial"/>
                <w:b/>
                <w:sz w:val="28"/>
                <w:szCs w:val="28"/>
              </w:rPr>
            </w:pPr>
            <w:r w:rsidRPr="003D577D">
              <w:rPr>
                <w:rFonts w:ascii="Arial" w:hAnsi="Arial" w:cs="Arial"/>
                <w:b/>
                <w:sz w:val="28"/>
                <w:szCs w:val="28"/>
              </w:rPr>
              <w:t>Document</w:t>
            </w:r>
            <w:r w:rsidR="003F5E6F" w:rsidRPr="003D577D">
              <w:rPr>
                <w:rFonts w:ascii="Arial" w:hAnsi="Arial" w:cs="Arial"/>
                <w:b/>
                <w:sz w:val="28"/>
                <w:szCs w:val="28"/>
              </w:rPr>
              <w:t xml:space="preserve"> E</w:t>
            </w:r>
          </w:p>
          <w:p w14:paraId="41312D99" w14:textId="77777777" w:rsidR="007B02AC" w:rsidRPr="003D577D" w:rsidRDefault="007B02AC" w:rsidP="005B7C66">
            <w:pPr>
              <w:rPr>
                <w:rFonts w:ascii="Arial" w:hAnsi="Arial" w:cs="Arial"/>
                <w:b/>
                <w:sz w:val="28"/>
                <w:szCs w:val="28"/>
              </w:rPr>
            </w:pPr>
          </w:p>
          <w:p w14:paraId="41312D9A" w14:textId="77777777" w:rsidR="007B02AC" w:rsidRPr="003D577D" w:rsidRDefault="007B02AC" w:rsidP="005B7C66">
            <w:pPr>
              <w:rPr>
                <w:rFonts w:ascii="Arial" w:hAnsi="Arial" w:cs="Arial"/>
                <w:b/>
                <w:sz w:val="28"/>
                <w:szCs w:val="28"/>
              </w:rPr>
            </w:pPr>
            <w:r w:rsidRPr="003D577D">
              <w:rPr>
                <w:rFonts w:ascii="Arial" w:hAnsi="Arial" w:cs="Arial"/>
                <w:b/>
                <w:sz w:val="28"/>
                <w:szCs w:val="28"/>
              </w:rPr>
              <w:t>Form of Offer</w:t>
            </w:r>
          </w:p>
        </w:tc>
      </w:tr>
    </w:tbl>
    <w:p w14:paraId="41312D9C" w14:textId="77777777" w:rsidR="005B7C66" w:rsidRPr="003D577D" w:rsidRDefault="005B7C66">
      <w:pPr>
        <w:rPr>
          <w:rFonts w:ascii="Arial" w:hAnsi="Arial" w:cs="Arial"/>
        </w:rPr>
      </w:pPr>
    </w:p>
    <w:p w14:paraId="41312D9D" w14:textId="77777777" w:rsidR="00F9471B" w:rsidRPr="003D577D" w:rsidRDefault="009E42CE">
      <w:pPr>
        <w:rPr>
          <w:rFonts w:ascii="Arial" w:hAnsi="Arial" w:cs="Arial"/>
          <w:b/>
          <w:sz w:val="22"/>
          <w:szCs w:val="22"/>
        </w:rPr>
      </w:pPr>
      <w:r w:rsidRPr="003D577D">
        <w:rPr>
          <w:rFonts w:ascii="Arial" w:hAnsi="Arial" w:cs="Arial"/>
          <w:b/>
          <w:sz w:val="22"/>
          <w:szCs w:val="22"/>
        </w:rPr>
        <w:t>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1"/>
        <w:gridCol w:w="4963"/>
      </w:tblGrid>
      <w:tr w:rsidR="00EC565B" w:rsidRPr="003D577D" w14:paraId="41312DA0" w14:textId="77777777" w:rsidTr="001D1909">
        <w:tc>
          <w:tcPr>
            <w:tcW w:w="4644" w:type="dxa"/>
          </w:tcPr>
          <w:p w14:paraId="41312D9E" w14:textId="77777777" w:rsidR="00EC565B" w:rsidRPr="003D577D" w:rsidRDefault="00ED747B" w:rsidP="00EC565B">
            <w:pPr>
              <w:rPr>
                <w:rFonts w:ascii="Arial" w:hAnsi="Arial" w:cs="Arial"/>
                <w:sz w:val="22"/>
                <w:szCs w:val="22"/>
              </w:rPr>
            </w:pPr>
            <w:r w:rsidRPr="003D577D">
              <w:rPr>
                <w:rFonts w:ascii="Arial" w:hAnsi="Arial" w:cs="Arial"/>
                <w:sz w:val="22"/>
                <w:szCs w:val="22"/>
              </w:rPr>
              <w:t>Cost for providing goods/services, as outlin</w:t>
            </w:r>
            <w:r w:rsidR="004D4109">
              <w:rPr>
                <w:rFonts w:ascii="Arial" w:hAnsi="Arial" w:cs="Arial"/>
                <w:sz w:val="22"/>
                <w:szCs w:val="22"/>
              </w:rPr>
              <w:t>ed in specifications (Document C</w:t>
            </w:r>
            <w:r w:rsidRPr="003D577D">
              <w:rPr>
                <w:rFonts w:ascii="Arial" w:hAnsi="Arial" w:cs="Arial"/>
                <w:sz w:val="22"/>
                <w:szCs w:val="22"/>
              </w:rPr>
              <w:t>)</w:t>
            </w:r>
          </w:p>
        </w:tc>
        <w:tc>
          <w:tcPr>
            <w:tcW w:w="5096" w:type="dxa"/>
          </w:tcPr>
          <w:p w14:paraId="41312D9F" w14:textId="77777777" w:rsidR="00EC565B" w:rsidRPr="003D577D" w:rsidRDefault="00ED747B" w:rsidP="00EC565B">
            <w:pPr>
              <w:rPr>
                <w:rFonts w:ascii="Arial" w:hAnsi="Arial" w:cs="Arial"/>
                <w:sz w:val="22"/>
                <w:szCs w:val="22"/>
              </w:rPr>
            </w:pPr>
            <w:r w:rsidRPr="003D577D">
              <w:rPr>
                <w:rFonts w:ascii="Arial" w:hAnsi="Arial" w:cs="Arial"/>
                <w:sz w:val="22"/>
                <w:szCs w:val="22"/>
              </w:rPr>
              <w:t xml:space="preserve">£ </w:t>
            </w:r>
            <w:r w:rsidR="00D64868" w:rsidRPr="003D577D">
              <w:rPr>
                <w:rFonts w:ascii="Arial" w:hAnsi="Arial" w:cs="Arial"/>
                <w:sz w:val="22"/>
                <w:szCs w:val="22"/>
              </w:rPr>
              <w:fldChar w:fldCharType="begin">
                <w:ffData>
                  <w:name w:val="Text1"/>
                  <w:enabled/>
                  <w:calcOnExit w:val="0"/>
                  <w:textInput/>
                </w:ffData>
              </w:fldChar>
            </w:r>
            <w:bookmarkStart w:id="9" w:name="Text1"/>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D64868" w:rsidRPr="003D577D">
              <w:rPr>
                <w:rFonts w:ascii="Arial" w:hAnsi="Arial" w:cs="Arial"/>
                <w:sz w:val="22"/>
                <w:szCs w:val="22"/>
              </w:rPr>
              <w:fldChar w:fldCharType="end"/>
            </w:r>
            <w:bookmarkEnd w:id="9"/>
            <w:r w:rsidR="00EC565B" w:rsidRPr="003D577D">
              <w:rPr>
                <w:rFonts w:ascii="Arial" w:hAnsi="Arial" w:cs="Arial"/>
                <w:sz w:val="22"/>
                <w:szCs w:val="22"/>
              </w:rPr>
              <w:t>+ VAT</w:t>
            </w:r>
          </w:p>
        </w:tc>
      </w:tr>
    </w:tbl>
    <w:p w14:paraId="41312DA4" w14:textId="77777777" w:rsidR="00F9471B" w:rsidRPr="003D577D" w:rsidRDefault="00F9471B">
      <w:pPr>
        <w:rPr>
          <w:rFonts w:ascii="Arial" w:hAnsi="Arial" w:cs="Arial"/>
          <w:sz w:val="22"/>
          <w:szCs w:val="22"/>
        </w:rPr>
      </w:pPr>
    </w:p>
    <w:p w14:paraId="41312DA5" w14:textId="77777777" w:rsidR="005B7C66" w:rsidRPr="003D577D" w:rsidRDefault="005B7C66" w:rsidP="001C4918">
      <w:pPr>
        <w:rPr>
          <w:rFonts w:ascii="Arial" w:hAnsi="Arial" w:cs="Arial"/>
          <w:sz w:val="22"/>
          <w:szCs w:val="22"/>
        </w:rPr>
      </w:pPr>
    </w:p>
    <w:p w14:paraId="41312DA6" w14:textId="77777777" w:rsidR="009F546D" w:rsidRPr="003D577D" w:rsidRDefault="009F546D" w:rsidP="001C4918">
      <w:pPr>
        <w:rPr>
          <w:rFonts w:ascii="Arial" w:hAnsi="Arial" w:cs="Arial"/>
          <w:sz w:val="22"/>
          <w:szCs w:val="22"/>
        </w:rPr>
      </w:pPr>
    </w:p>
    <w:p w14:paraId="41312DA7" w14:textId="77777777" w:rsidR="00D861E9" w:rsidRPr="003D577D" w:rsidRDefault="00D861E9" w:rsidP="00D861E9">
      <w:pPr>
        <w:pStyle w:val="BodyText"/>
        <w:overflowPunct/>
        <w:autoSpaceDE/>
        <w:autoSpaceDN/>
        <w:adjustRightInd/>
        <w:spacing w:after="0"/>
        <w:textAlignment w:val="auto"/>
        <w:rPr>
          <w:rFonts w:ascii="Arial" w:hAnsi="Arial" w:cs="Arial"/>
          <w:b/>
          <w:sz w:val="22"/>
          <w:szCs w:val="22"/>
        </w:rPr>
      </w:pPr>
      <w:r w:rsidRPr="003D577D">
        <w:rPr>
          <w:rFonts w:ascii="Arial" w:hAnsi="Arial" w:cs="Arial"/>
          <w:b/>
          <w:sz w:val="22"/>
          <w:szCs w:val="22"/>
        </w:rPr>
        <w:t>Added Value</w:t>
      </w:r>
    </w:p>
    <w:p w14:paraId="41312DA8" w14:textId="77777777" w:rsidR="00D861E9" w:rsidRPr="003D577D" w:rsidRDefault="0033692D" w:rsidP="00D861E9">
      <w:pPr>
        <w:rPr>
          <w:rFonts w:ascii="Arial" w:hAnsi="Arial" w:cs="Arial"/>
          <w:sz w:val="22"/>
        </w:rPr>
      </w:pPr>
      <w:r>
        <w:rPr>
          <w:rFonts w:ascii="Arial" w:hAnsi="Arial" w:cs="Arial"/>
          <w:sz w:val="22"/>
        </w:rPr>
        <w:t>As well as any charity rate that you may be able to offer, t</w:t>
      </w:r>
      <w:r w:rsidR="00D861E9" w:rsidRPr="003D577D">
        <w:rPr>
          <w:rFonts w:ascii="Arial" w:hAnsi="Arial" w:cs="Arial"/>
          <w:sz w:val="22"/>
        </w:rPr>
        <w:t xml:space="preserve">he RSPB is always open to corporate partnerships that deliver benefit to your organisation, the RSPB and nature. Working as part of your CSR agenda we can provide opportunities for fundraising, secondments, interns and volunteering, offering your staff both personal and career development opportunities. We also welcome all forms of gifts in kind as valuable contributions to our work to </w:t>
      </w:r>
      <w:hyperlink r:id="rId22" w:history="1">
        <w:r w:rsidR="00D861E9" w:rsidRPr="003D577D">
          <w:rPr>
            <w:rStyle w:val="Hyperlink"/>
            <w:rFonts w:ascii="Arial" w:hAnsi="Arial" w:cs="Arial"/>
            <w:sz w:val="22"/>
          </w:rPr>
          <w:t>Give Nature a Home.</w:t>
        </w:r>
      </w:hyperlink>
    </w:p>
    <w:p w14:paraId="41312DA9" w14:textId="77777777" w:rsidR="00D861E9" w:rsidRPr="003D577D" w:rsidRDefault="00D861E9" w:rsidP="00D861E9">
      <w:pPr>
        <w:rPr>
          <w:rFonts w:ascii="Arial" w:hAnsi="Arial" w:cs="Arial"/>
          <w:sz w:val="22"/>
        </w:rPr>
      </w:pPr>
    </w:p>
    <w:p w14:paraId="41312DAA" w14:textId="77777777" w:rsidR="00D861E9" w:rsidRDefault="00F32ED4" w:rsidP="00D861E9">
      <w:pPr>
        <w:rPr>
          <w:rFonts w:ascii="Arial" w:hAnsi="Arial" w:cs="Arial"/>
          <w:sz w:val="22"/>
          <w:szCs w:val="22"/>
        </w:rPr>
      </w:pPr>
      <w:r>
        <w:rPr>
          <w:rFonts w:ascii="Arial" w:hAnsi="Arial" w:cs="Arial"/>
          <w:sz w:val="22"/>
          <w:szCs w:val="22"/>
        </w:rPr>
        <w:t>Suppliers</w:t>
      </w:r>
      <w:r w:rsidR="00D861E9" w:rsidRPr="003D577D">
        <w:rPr>
          <w:rFonts w:ascii="Arial" w:hAnsi="Arial" w:cs="Arial"/>
          <w:sz w:val="22"/>
          <w:szCs w:val="22"/>
        </w:rPr>
        <w:t xml:space="preserve"> should provide details of any associated added value features/services/gifts in </w:t>
      </w:r>
      <w:r w:rsidR="00E33853" w:rsidRPr="003D577D">
        <w:rPr>
          <w:rFonts w:ascii="Arial" w:hAnsi="Arial" w:cs="Arial"/>
          <w:sz w:val="22"/>
          <w:szCs w:val="22"/>
        </w:rPr>
        <w:t>kind available</w:t>
      </w:r>
      <w:r w:rsidR="00D861E9" w:rsidRPr="003D577D">
        <w:rPr>
          <w:rFonts w:ascii="Arial" w:hAnsi="Arial" w:cs="Arial"/>
          <w:sz w:val="22"/>
          <w:szCs w:val="22"/>
        </w:rPr>
        <w:t xml:space="preserve"> to the RSPB under the terms of this Tender. (Attach separate document if needed)</w:t>
      </w:r>
      <w:r w:rsidR="0033692D">
        <w:rPr>
          <w:rFonts w:ascii="Arial" w:hAnsi="Arial" w:cs="Arial"/>
          <w:sz w:val="22"/>
          <w:szCs w:val="22"/>
        </w:rPr>
        <w:t>.</w:t>
      </w:r>
    </w:p>
    <w:p w14:paraId="41312DAB" w14:textId="77777777" w:rsidR="0033692D" w:rsidRDefault="0033692D" w:rsidP="00D861E9">
      <w:pPr>
        <w:rPr>
          <w:rFonts w:ascii="Arial" w:hAnsi="Arial" w:cs="Arial"/>
          <w:sz w:val="22"/>
          <w:szCs w:val="22"/>
        </w:rPr>
      </w:pPr>
    </w:p>
    <w:p w14:paraId="41312DAC" w14:textId="77777777" w:rsidR="0033692D" w:rsidRPr="003D577D" w:rsidRDefault="0033692D" w:rsidP="00D861E9">
      <w:pPr>
        <w:rPr>
          <w:rFonts w:ascii="Arial" w:hAnsi="Arial" w:cs="Arial"/>
          <w:sz w:val="22"/>
          <w:szCs w:val="22"/>
        </w:rPr>
      </w:pPr>
      <w:r>
        <w:rPr>
          <w:rFonts w:ascii="Arial" w:hAnsi="Arial" w:cs="Arial"/>
          <w:sz w:val="22"/>
          <w:szCs w:val="22"/>
        </w:rPr>
        <w:t xml:space="preserve">Please note, added value donations will </w:t>
      </w:r>
      <w:r w:rsidRPr="0033692D">
        <w:rPr>
          <w:rFonts w:ascii="Arial" w:hAnsi="Arial" w:cs="Arial"/>
          <w:sz w:val="22"/>
          <w:szCs w:val="22"/>
          <w:u w:val="single"/>
        </w:rPr>
        <w:t>not</w:t>
      </w:r>
      <w:r>
        <w:rPr>
          <w:rFonts w:ascii="Arial" w:hAnsi="Arial" w:cs="Arial"/>
          <w:sz w:val="22"/>
          <w:szCs w:val="22"/>
        </w:rPr>
        <w:t xml:space="preserve"> be part of the criteria we use to decide on which </w:t>
      </w:r>
      <w:r w:rsidR="00F32ED4">
        <w:rPr>
          <w:rFonts w:ascii="Arial" w:hAnsi="Arial" w:cs="Arial"/>
          <w:sz w:val="22"/>
          <w:szCs w:val="22"/>
        </w:rPr>
        <w:t>supplier</w:t>
      </w:r>
      <w:r w:rsidR="00A87940">
        <w:rPr>
          <w:rFonts w:ascii="Arial" w:hAnsi="Arial" w:cs="Arial"/>
          <w:sz w:val="22"/>
          <w:szCs w:val="22"/>
        </w:rPr>
        <w:t xml:space="preserve"> to choose.</w:t>
      </w:r>
    </w:p>
    <w:p w14:paraId="41312DAD" w14:textId="77777777" w:rsidR="00D861E9" w:rsidRPr="003D577D" w:rsidRDefault="00D64868" w:rsidP="00D861E9">
      <w:pPr>
        <w:pBdr>
          <w:top w:val="single" w:sz="4" w:space="1" w:color="auto"/>
          <w:left w:val="single" w:sz="4" w:space="4" w:color="auto"/>
          <w:bottom w:val="single" w:sz="4" w:space="1" w:color="auto"/>
          <w:right w:val="single" w:sz="4" w:space="4" w:color="auto"/>
        </w:pBdr>
        <w:rPr>
          <w:rFonts w:ascii="Arial" w:hAnsi="Arial" w:cs="Arial"/>
          <w:sz w:val="22"/>
          <w:szCs w:val="22"/>
        </w:rPr>
      </w:pPr>
      <w:r w:rsidRPr="003D577D">
        <w:rPr>
          <w:rFonts w:ascii="Arial" w:hAnsi="Arial" w:cs="Arial"/>
          <w:sz w:val="22"/>
          <w:szCs w:val="22"/>
        </w:rPr>
        <w:fldChar w:fldCharType="begin">
          <w:ffData>
            <w:name w:val="Text8"/>
            <w:enabled/>
            <w:calcOnExit w:val="0"/>
            <w:textInput/>
          </w:ffData>
        </w:fldChar>
      </w:r>
      <w:r w:rsidR="00D861E9"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D861E9" w:rsidRPr="003D577D">
        <w:rPr>
          <w:rFonts w:ascii="Arial" w:hAnsi="Arial" w:cs="Arial"/>
          <w:noProof/>
          <w:sz w:val="22"/>
          <w:szCs w:val="22"/>
        </w:rPr>
        <w:t> </w:t>
      </w:r>
      <w:r w:rsidR="00D861E9" w:rsidRPr="003D577D">
        <w:rPr>
          <w:rFonts w:ascii="Arial" w:hAnsi="Arial" w:cs="Arial"/>
          <w:noProof/>
          <w:sz w:val="22"/>
          <w:szCs w:val="22"/>
        </w:rPr>
        <w:t> </w:t>
      </w:r>
      <w:r w:rsidR="00D861E9" w:rsidRPr="003D577D">
        <w:rPr>
          <w:rFonts w:ascii="Arial" w:hAnsi="Arial" w:cs="Arial"/>
          <w:noProof/>
          <w:sz w:val="22"/>
          <w:szCs w:val="22"/>
        </w:rPr>
        <w:t> </w:t>
      </w:r>
      <w:r w:rsidR="00D861E9" w:rsidRPr="003D577D">
        <w:rPr>
          <w:rFonts w:ascii="Arial" w:hAnsi="Arial" w:cs="Arial"/>
          <w:noProof/>
          <w:sz w:val="22"/>
          <w:szCs w:val="22"/>
        </w:rPr>
        <w:t> </w:t>
      </w:r>
      <w:r w:rsidR="00D861E9" w:rsidRPr="003D577D">
        <w:rPr>
          <w:rFonts w:ascii="Arial" w:hAnsi="Arial" w:cs="Arial"/>
          <w:noProof/>
          <w:sz w:val="22"/>
          <w:szCs w:val="22"/>
        </w:rPr>
        <w:t> </w:t>
      </w:r>
      <w:r w:rsidRPr="003D577D">
        <w:rPr>
          <w:rFonts w:ascii="Arial" w:hAnsi="Arial" w:cs="Arial"/>
          <w:sz w:val="22"/>
          <w:szCs w:val="22"/>
        </w:rPr>
        <w:fldChar w:fldCharType="end"/>
      </w:r>
    </w:p>
    <w:p w14:paraId="41312DAE" w14:textId="77777777" w:rsidR="00D861E9" w:rsidRPr="003D577D" w:rsidRDefault="00D861E9" w:rsidP="00D861E9">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41312DAF" w14:textId="77777777" w:rsidR="00D861E9" w:rsidRPr="003D577D" w:rsidRDefault="00D861E9" w:rsidP="009E42CE">
      <w:pPr>
        <w:pStyle w:val="BodyText"/>
        <w:overflowPunct/>
        <w:autoSpaceDE/>
        <w:autoSpaceDN/>
        <w:adjustRightInd/>
        <w:spacing w:after="0"/>
        <w:textAlignment w:val="auto"/>
        <w:rPr>
          <w:rFonts w:ascii="Arial" w:hAnsi="Arial" w:cs="Arial"/>
          <w:b/>
          <w:sz w:val="22"/>
          <w:szCs w:val="22"/>
        </w:rPr>
      </w:pPr>
    </w:p>
    <w:p w14:paraId="41312DC7" w14:textId="77777777" w:rsidR="001F0BC6" w:rsidRPr="003D577D" w:rsidRDefault="001F0BC6" w:rsidP="001F0BC6">
      <w:pPr>
        <w:rPr>
          <w:rFonts w:ascii="Arial" w:hAnsi="Arial" w:cs="Arial"/>
          <w:sz w:val="22"/>
          <w:szCs w:val="22"/>
        </w:rPr>
      </w:pPr>
      <w:r w:rsidRPr="003D577D">
        <w:rPr>
          <w:rFonts w:ascii="Arial" w:hAnsi="Arial" w:cs="Arial"/>
          <w:b/>
          <w:sz w:val="22"/>
          <w:szCs w:val="22"/>
        </w:rPr>
        <w:t>References</w:t>
      </w:r>
    </w:p>
    <w:p w14:paraId="41312DC8" w14:textId="59BCCFE4" w:rsidR="001F0BC6" w:rsidRPr="003D577D" w:rsidRDefault="00F32ED4" w:rsidP="001F0BC6">
      <w:pPr>
        <w:pStyle w:val="BodyText"/>
        <w:rPr>
          <w:rFonts w:ascii="Arial" w:hAnsi="Arial" w:cs="Arial"/>
          <w:sz w:val="22"/>
          <w:szCs w:val="22"/>
        </w:rPr>
      </w:pPr>
      <w:r>
        <w:rPr>
          <w:rFonts w:ascii="Arial" w:hAnsi="Arial" w:cs="Arial"/>
          <w:sz w:val="22"/>
          <w:szCs w:val="22"/>
        </w:rPr>
        <w:t>Suppliers</w:t>
      </w:r>
      <w:r w:rsidR="001F0BC6" w:rsidRPr="003D577D">
        <w:rPr>
          <w:rFonts w:ascii="Arial" w:hAnsi="Arial" w:cs="Arial"/>
          <w:sz w:val="22"/>
          <w:szCs w:val="22"/>
        </w:rPr>
        <w:t xml:space="preserve"> are requested to provide details of three references from their existing clientele</w:t>
      </w:r>
      <w:r w:rsidR="004D4109">
        <w:rPr>
          <w:rFonts w:ascii="Arial" w:hAnsi="Arial" w:cs="Arial"/>
          <w:sz w:val="22"/>
          <w:szCs w:val="22"/>
        </w:rPr>
        <w:t>,</w:t>
      </w:r>
      <w:r w:rsidR="001F0BC6" w:rsidRPr="003D577D">
        <w:rPr>
          <w:rFonts w:ascii="Arial" w:hAnsi="Arial" w:cs="Arial"/>
          <w:sz w:val="22"/>
          <w:szCs w:val="22"/>
        </w:rPr>
        <w:t xml:space="preserve"> supplying full name, address, telephone number, email address, contact name, period of Contract and the estimated annual value of the Contract.</w:t>
      </w:r>
      <w:r w:rsidR="006007B9" w:rsidRPr="003D577D">
        <w:rPr>
          <w:rFonts w:ascii="Arial" w:hAnsi="Arial" w:cs="Arial"/>
          <w:sz w:val="22"/>
          <w:szCs w:val="22"/>
        </w:rPr>
        <w:t xml:space="preserve"> </w:t>
      </w:r>
      <w:r w:rsidR="001F0BC6" w:rsidRPr="003D577D">
        <w:rPr>
          <w:rFonts w:ascii="Arial" w:hAnsi="Arial" w:cs="Arial"/>
          <w:sz w:val="22"/>
          <w:szCs w:val="22"/>
        </w:rPr>
        <w:t xml:space="preserve">In supplying this information, </w:t>
      </w:r>
      <w:r>
        <w:rPr>
          <w:rFonts w:ascii="Arial" w:hAnsi="Arial" w:cs="Arial"/>
          <w:sz w:val="22"/>
          <w:szCs w:val="22"/>
        </w:rPr>
        <w:t>Suppliers</w:t>
      </w:r>
      <w:r w:rsidR="001F0BC6" w:rsidRPr="003D577D">
        <w:rPr>
          <w:rFonts w:ascii="Arial" w:hAnsi="Arial" w:cs="Arial"/>
          <w:sz w:val="22"/>
          <w:szCs w:val="22"/>
        </w:rPr>
        <w:t xml:space="preserve"> shall have granted the </w:t>
      </w:r>
      <w:r w:rsidR="00B874A3" w:rsidRPr="003D577D">
        <w:rPr>
          <w:rFonts w:ascii="Arial" w:hAnsi="Arial" w:cs="Arial"/>
          <w:sz w:val="22"/>
          <w:szCs w:val="22"/>
        </w:rPr>
        <w:t>RSPB</w:t>
      </w:r>
      <w:r w:rsidR="001F0BC6" w:rsidRPr="003D577D">
        <w:rPr>
          <w:rFonts w:ascii="Arial" w:hAnsi="Arial" w:cs="Arial"/>
          <w:sz w:val="22"/>
          <w:szCs w:val="22"/>
        </w:rPr>
        <w:t xml:space="preserve"> permission to seek such information as deemed necessary, in relation to the </w:t>
      </w:r>
      <w:r>
        <w:rPr>
          <w:rFonts w:ascii="Arial" w:hAnsi="Arial" w:cs="Arial"/>
          <w:sz w:val="22"/>
          <w:szCs w:val="22"/>
        </w:rPr>
        <w:t>Suppliers</w:t>
      </w:r>
      <w:r w:rsidR="001F0BC6" w:rsidRPr="003D577D">
        <w:rPr>
          <w:rFonts w:ascii="Arial" w:hAnsi="Arial" w:cs="Arial"/>
          <w:sz w:val="22"/>
          <w:szCs w:val="22"/>
        </w:rPr>
        <w:t xml:space="preserve"> performance with their nominated references.</w:t>
      </w:r>
    </w:p>
    <w:p w14:paraId="41312DC9" w14:textId="77777777" w:rsidR="001F0BC6" w:rsidRPr="003D577D" w:rsidRDefault="001F0BC6" w:rsidP="001F0BC6">
      <w:pPr>
        <w:pStyle w:val="BodyText"/>
        <w:rPr>
          <w:rFonts w:ascii="Arial" w:hAnsi="Arial" w:cs="Arial"/>
          <w:sz w:val="22"/>
          <w:szCs w:val="22"/>
        </w:rPr>
      </w:pPr>
      <w:r w:rsidRPr="003D577D">
        <w:rPr>
          <w:rFonts w:ascii="Arial" w:hAnsi="Arial" w:cs="Arial"/>
          <w:sz w:val="22"/>
          <w:szCs w:val="22"/>
        </w:rPr>
        <w:t>Reference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3057"/>
        <w:gridCol w:w="3982"/>
      </w:tblGrid>
      <w:tr w:rsidR="001F0BC6" w:rsidRPr="003D577D" w14:paraId="41312DCD" w14:textId="77777777" w:rsidTr="001D1909">
        <w:tc>
          <w:tcPr>
            <w:tcW w:w="2518" w:type="dxa"/>
          </w:tcPr>
          <w:p w14:paraId="41312DCA" w14:textId="77777777" w:rsidR="001F0BC6" w:rsidRPr="003D577D" w:rsidRDefault="001F0BC6" w:rsidP="002237DE">
            <w:pPr>
              <w:rPr>
                <w:rFonts w:ascii="Arial" w:hAnsi="Arial" w:cs="Arial"/>
                <w:sz w:val="22"/>
                <w:szCs w:val="22"/>
              </w:rPr>
            </w:pPr>
            <w:r w:rsidRPr="003D577D">
              <w:rPr>
                <w:rFonts w:ascii="Arial" w:hAnsi="Arial" w:cs="Arial"/>
                <w:sz w:val="22"/>
                <w:szCs w:val="22"/>
              </w:rPr>
              <w:t>Company Name</w:t>
            </w:r>
          </w:p>
        </w:tc>
        <w:tc>
          <w:tcPr>
            <w:tcW w:w="7222" w:type="dxa"/>
            <w:gridSpan w:val="2"/>
          </w:tcPr>
          <w:p w14:paraId="41312DCB" w14:textId="77777777"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14"/>
                  <w:enabled/>
                  <w:calcOnExit w:val="0"/>
                  <w:textInput/>
                </w:ffData>
              </w:fldChar>
            </w:r>
            <w:bookmarkStart w:id="10" w:name="Text14"/>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10"/>
          </w:p>
          <w:p w14:paraId="41312DCC" w14:textId="77777777" w:rsidR="001F0BC6" w:rsidRPr="003D577D" w:rsidRDefault="001F0BC6" w:rsidP="002237DE">
            <w:pPr>
              <w:rPr>
                <w:rFonts w:ascii="Arial" w:hAnsi="Arial" w:cs="Arial"/>
                <w:sz w:val="22"/>
                <w:szCs w:val="22"/>
              </w:rPr>
            </w:pPr>
          </w:p>
        </w:tc>
      </w:tr>
      <w:tr w:rsidR="001F0BC6" w:rsidRPr="003D577D" w14:paraId="41312DD2" w14:textId="77777777" w:rsidTr="001D1909">
        <w:tc>
          <w:tcPr>
            <w:tcW w:w="2518" w:type="dxa"/>
          </w:tcPr>
          <w:p w14:paraId="41312DCE" w14:textId="77777777" w:rsidR="001F0BC6" w:rsidRPr="003D577D" w:rsidRDefault="001F0BC6" w:rsidP="002237DE">
            <w:pPr>
              <w:rPr>
                <w:rFonts w:ascii="Arial" w:hAnsi="Arial" w:cs="Arial"/>
                <w:sz w:val="22"/>
                <w:szCs w:val="22"/>
              </w:rPr>
            </w:pPr>
            <w:r w:rsidRPr="003D577D">
              <w:rPr>
                <w:rFonts w:ascii="Arial" w:hAnsi="Arial" w:cs="Arial"/>
                <w:sz w:val="22"/>
                <w:szCs w:val="22"/>
              </w:rPr>
              <w:t>Address</w:t>
            </w:r>
          </w:p>
        </w:tc>
        <w:tc>
          <w:tcPr>
            <w:tcW w:w="7222" w:type="dxa"/>
            <w:gridSpan w:val="2"/>
          </w:tcPr>
          <w:p w14:paraId="41312DCF" w14:textId="77777777"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15"/>
                  <w:enabled/>
                  <w:calcOnExit w:val="0"/>
                  <w:textInput/>
                </w:ffData>
              </w:fldChar>
            </w:r>
            <w:bookmarkStart w:id="11" w:name="Text15"/>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11"/>
          </w:p>
          <w:p w14:paraId="41312DD0" w14:textId="77777777" w:rsidR="001F0BC6" w:rsidRPr="003D577D" w:rsidRDefault="001F0BC6" w:rsidP="002237DE">
            <w:pPr>
              <w:rPr>
                <w:rFonts w:ascii="Arial" w:hAnsi="Arial" w:cs="Arial"/>
                <w:sz w:val="22"/>
                <w:szCs w:val="22"/>
              </w:rPr>
            </w:pPr>
          </w:p>
          <w:p w14:paraId="41312DD1" w14:textId="77777777" w:rsidR="001F0BC6" w:rsidRPr="003D577D" w:rsidRDefault="001F0BC6" w:rsidP="002237DE">
            <w:pPr>
              <w:rPr>
                <w:rFonts w:ascii="Arial" w:hAnsi="Arial" w:cs="Arial"/>
                <w:sz w:val="22"/>
                <w:szCs w:val="22"/>
              </w:rPr>
            </w:pPr>
          </w:p>
        </w:tc>
      </w:tr>
      <w:tr w:rsidR="001F0BC6" w:rsidRPr="003D577D" w14:paraId="41312DD7" w14:textId="77777777" w:rsidTr="001D1909">
        <w:tc>
          <w:tcPr>
            <w:tcW w:w="2518" w:type="dxa"/>
          </w:tcPr>
          <w:p w14:paraId="41312DD3" w14:textId="77777777" w:rsidR="001F0BC6" w:rsidRPr="003D577D" w:rsidRDefault="001F0BC6" w:rsidP="002237DE">
            <w:pPr>
              <w:rPr>
                <w:rFonts w:ascii="Arial" w:hAnsi="Arial" w:cs="Arial"/>
                <w:sz w:val="22"/>
                <w:szCs w:val="22"/>
              </w:rPr>
            </w:pPr>
            <w:r w:rsidRPr="003D577D">
              <w:rPr>
                <w:rFonts w:ascii="Arial" w:hAnsi="Arial" w:cs="Arial"/>
                <w:sz w:val="22"/>
                <w:szCs w:val="22"/>
              </w:rPr>
              <w:t>Telephone No</w:t>
            </w:r>
          </w:p>
        </w:tc>
        <w:tc>
          <w:tcPr>
            <w:tcW w:w="3135" w:type="dxa"/>
          </w:tcPr>
          <w:p w14:paraId="41312DD4" w14:textId="77777777"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16"/>
                  <w:enabled/>
                  <w:calcOnExit w:val="0"/>
                  <w:textInput/>
                </w:ffData>
              </w:fldChar>
            </w:r>
            <w:bookmarkStart w:id="12" w:name="Text16"/>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12"/>
          </w:p>
          <w:p w14:paraId="41312DD5" w14:textId="77777777" w:rsidR="001F0BC6" w:rsidRPr="003D577D" w:rsidRDefault="001F0BC6" w:rsidP="002237DE">
            <w:pPr>
              <w:rPr>
                <w:rFonts w:ascii="Arial" w:hAnsi="Arial" w:cs="Arial"/>
                <w:sz w:val="22"/>
                <w:szCs w:val="22"/>
              </w:rPr>
            </w:pPr>
          </w:p>
        </w:tc>
        <w:tc>
          <w:tcPr>
            <w:tcW w:w="4087" w:type="dxa"/>
          </w:tcPr>
          <w:p w14:paraId="41312DD6" w14:textId="77777777" w:rsidR="001F0BC6" w:rsidRPr="003D577D" w:rsidRDefault="001F0BC6" w:rsidP="002237DE">
            <w:pPr>
              <w:rPr>
                <w:rFonts w:ascii="Arial" w:hAnsi="Arial" w:cs="Arial"/>
                <w:sz w:val="22"/>
                <w:szCs w:val="22"/>
              </w:rPr>
            </w:pPr>
            <w:r w:rsidRPr="003D577D">
              <w:rPr>
                <w:rFonts w:ascii="Arial" w:hAnsi="Arial" w:cs="Arial"/>
                <w:sz w:val="22"/>
                <w:szCs w:val="22"/>
              </w:rPr>
              <w:t>Ext</w:t>
            </w:r>
            <w:r w:rsidR="00A31B50" w:rsidRPr="003D577D">
              <w:rPr>
                <w:rFonts w:ascii="Arial" w:hAnsi="Arial" w:cs="Arial"/>
                <w:sz w:val="22"/>
                <w:szCs w:val="22"/>
              </w:rPr>
              <w:t xml:space="preserve"> </w:t>
            </w:r>
            <w:r w:rsidR="00D64868" w:rsidRPr="003D577D">
              <w:rPr>
                <w:rFonts w:ascii="Arial" w:hAnsi="Arial" w:cs="Arial"/>
                <w:sz w:val="22"/>
                <w:szCs w:val="22"/>
              </w:rPr>
              <w:fldChar w:fldCharType="begin">
                <w:ffData>
                  <w:name w:val="Text17"/>
                  <w:enabled/>
                  <w:calcOnExit w:val="0"/>
                  <w:textInput/>
                </w:ffData>
              </w:fldChar>
            </w:r>
            <w:bookmarkStart w:id="13" w:name="Text17"/>
            <w:r w:rsidR="00A31B50"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D64868" w:rsidRPr="003D577D">
              <w:rPr>
                <w:rFonts w:ascii="Arial" w:hAnsi="Arial" w:cs="Arial"/>
                <w:sz w:val="22"/>
                <w:szCs w:val="22"/>
              </w:rPr>
              <w:fldChar w:fldCharType="end"/>
            </w:r>
            <w:bookmarkEnd w:id="13"/>
          </w:p>
        </w:tc>
      </w:tr>
      <w:tr w:rsidR="004D4109" w:rsidRPr="003D577D" w14:paraId="41312DDB" w14:textId="77777777" w:rsidTr="004D4109">
        <w:tc>
          <w:tcPr>
            <w:tcW w:w="2518" w:type="dxa"/>
          </w:tcPr>
          <w:p w14:paraId="41312DD8" w14:textId="77777777" w:rsidR="004D4109" w:rsidRPr="003D577D" w:rsidRDefault="004D4109" w:rsidP="002237DE">
            <w:pPr>
              <w:rPr>
                <w:rFonts w:ascii="Arial" w:hAnsi="Arial" w:cs="Arial"/>
                <w:sz w:val="22"/>
                <w:szCs w:val="22"/>
              </w:rPr>
            </w:pPr>
            <w:r>
              <w:rPr>
                <w:rFonts w:ascii="Arial" w:hAnsi="Arial" w:cs="Arial"/>
                <w:sz w:val="22"/>
                <w:szCs w:val="22"/>
              </w:rPr>
              <w:t>Email</w:t>
            </w:r>
          </w:p>
        </w:tc>
        <w:tc>
          <w:tcPr>
            <w:tcW w:w="7222" w:type="dxa"/>
            <w:gridSpan w:val="2"/>
          </w:tcPr>
          <w:p w14:paraId="41312DD9" w14:textId="77777777" w:rsidR="004D4109"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18"/>
                  <w:enabled/>
                  <w:calcOnExit w:val="0"/>
                  <w:textInput/>
                </w:ffData>
              </w:fldChar>
            </w:r>
            <w:bookmarkStart w:id="14" w:name="Text18"/>
            <w:r w:rsidR="004D4109"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Pr="003D577D">
              <w:rPr>
                <w:rFonts w:ascii="Arial" w:hAnsi="Arial" w:cs="Arial"/>
                <w:sz w:val="22"/>
                <w:szCs w:val="22"/>
              </w:rPr>
              <w:fldChar w:fldCharType="end"/>
            </w:r>
            <w:bookmarkEnd w:id="14"/>
          </w:p>
          <w:p w14:paraId="41312DDA" w14:textId="77777777" w:rsidR="004D4109" w:rsidRPr="003D577D" w:rsidRDefault="004D4109" w:rsidP="004D4109">
            <w:pPr>
              <w:overflowPunct/>
              <w:autoSpaceDE/>
              <w:autoSpaceDN/>
              <w:adjustRightInd/>
              <w:textAlignment w:val="auto"/>
              <w:rPr>
                <w:rFonts w:ascii="Arial" w:hAnsi="Arial" w:cs="Arial"/>
                <w:sz w:val="22"/>
                <w:szCs w:val="22"/>
              </w:rPr>
            </w:pPr>
          </w:p>
        </w:tc>
      </w:tr>
      <w:tr w:rsidR="00EE3E4D" w:rsidRPr="003D577D" w14:paraId="41312DE1" w14:textId="77777777" w:rsidTr="001D1909">
        <w:tc>
          <w:tcPr>
            <w:tcW w:w="2518" w:type="dxa"/>
          </w:tcPr>
          <w:p w14:paraId="41312DDC" w14:textId="77777777" w:rsidR="00EE3E4D" w:rsidRPr="003D577D" w:rsidRDefault="00EE3E4D" w:rsidP="002237DE">
            <w:pPr>
              <w:rPr>
                <w:rFonts w:ascii="Arial" w:hAnsi="Arial" w:cs="Arial"/>
                <w:sz w:val="22"/>
                <w:szCs w:val="22"/>
              </w:rPr>
            </w:pPr>
            <w:r w:rsidRPr="003D577D">
              <w:rPr>
                <w:rFonts w:ascii="Arial" w:hAnsi="Arial" w:cs="Arial"/>
                <w:sz w:val="22"/>
                <w:szCs w:val="22"/>
              </w:rPr>
              <w:t>Contact</w:t>
            </w:r>
          </w:p>
        </w:tc>
        <w:tc>
          <w:tcPr>
            <w:tcW w:w="3135" w:type="dxa"/>
          </w:tcPr>
          <w:p w14:paraId="41312DDD" w14:textId="77777777" w:rsidR="00EE3E4D"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19"/>
                  <w:enabled/>
                  <w:calcOnExit w:val="0"/>
                  <w:textInput/>
                </w:ffData>
              </w:fldChar>
            </w:r>
            <w:bookmarkStart w:id="15" w:name="Text19"/>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bookmarkEnd w:id="15"/>
          </w:p>
          <w:p w14:paraId="41312DDE" w14:textId="77777777" w:rsidR="00EE3E4D" w:rsidRPr="003D577D" w:rsidRDefault="00EE3E4D" w:rsidP="002237DE">
            <w:pPr>
              <w:rPr>
                <w:rFonts w:ascii="Arial" w:hAnsi="Arial" w:cs="Arial"/>
                <w:sz w:val="22"/>
                <w:szCs w:val="22"/>
              </w:rPr>
            </w:pPr>
          </w:p>
        </w:tc>
        <w:tc>
          <w:tcPr>
            <w:tcW w:w="4087" w:type="dxa"/>
          </w:tcPr>
          <w:p w14:paraId="41312DDF" w14:textId="77777777" w:rsidR="00EE3E4D" w:rsidRPr="003D577D" w:rsidRDefault="00EE3E4D" w:rsidP="001D1909">
            <w:pPr>
              <w:overflowPunct/>
              <w:autoSpaceDE/>
              <w:autoSpaceDN/>
              <w:adjustRightInd/>
              <w:textAlignment w:val="auto"/>
              <w:rPr>
                <w:rFonts w:ascii="Arial" w:hAnsi="Arial" w:cs="Arial"/>
                <w:sz w:val="22"/>
                <w:szCs w:val="22"/>
              </w:rPr>
            </w:pPr>
            <w:r w:rsidRPr="003D577D">
              <w:rPr>
                <w:rFonts w:ascii="Arial" w:hAnsi="Arial" w:cs="Arial"/>
                <w:sz w:val="22"/>
                <w:szCs w:val="22"/>
              </w:rPr>
              <w:t xml:space="preserve">Dates of work </w:t>
            </w:r>
            <w:r w:rsidR="00D64868" w:rsidRPr="003D577D">
              <w:rPr>
                <w:rFonts w:ascii="Arial" w:hAnsi="Arial" w:cs="Arial"/>
                <w:sz w:val="22"/>
                <w:szCs w:val="22"/>
              </w:rPr>
              <w:fldChar w:fldCharType="begin">
                <w:ffData>
                  <w:name w:val="Text74"/>
                  <w:enabled/>
                  <w:calcOnExit w:val="0"/>
                  <w:textInput/>
                </w:ffData>
              </w:fldChar>
            </w:r>
            <w:bookmarkStart w:id="16" w:name="Text74"/>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16"/>
          </w:p>
          <w:p w14:paraId="41312DE0" w14:textId="77777777" w:rsidR="00EE3E4D" w:rsidRPr="003D577D" w:rsidRDefault="00EE3E4D" w:rsidP="00EE3E4D">
            <w:pPr>
              <w:rPr>
                <w:rFonts w:ascii="Arial" w:hAnsi="Arial" w:cs="Arial"/>
                <w:sz w:val="22"/>
                <w:szCs w:val="22"/>
              </w:rPr>
            </w:pPr>
          </w:p>
        </w:tc>
      </w:tr>
      <w:tr w:rsidR="00EE3E4D" w:rsidRPr="003D577D" w14:paraId="41312DE6" w14:textId="77777777" w:rsidTr="001D1909">
        <w:tc>
          <w:tcPr>
            <w:tcW w:w="2518" w:type="dxa"/>
          </w:tcPr>
          <w:p w14:paraId="41312DE2" w14:textId="77777777" w:rsidR="00EE3E4D" w:rsidRPr="003D577D" w:rsidRDefault="00EE3E4D" w:rsidP="002237DE">
            <w:pPr>
              <w:rPr>
                <w:rFonts w:ascii="Arial" w:hAnsi="Arial" w:cs="Arial"/>
                <w:sz w:val="22"/>
                <w:szCs w:val="22"/>
              </w:rPr>
            </w:pPr>
            <w:r w:rsidRPr="003D577D">
              <w:rPr>
                <w:rFonts w:ascii="Arial" w:hAnsi="Arial" w:cs="Arial"/>
                <w:sz w:val="22"/>
                <w:szCs w:val="22"/>
              </w:rPr>
              <w:t>Nature of work done</w:t>
            </w:r>
          </w:p>
          <w:p w14:paraId="41312DE3" w14:textId="77777777" w:rsidR="00EE3E4D" w:rsidRPr="003D577D" w:rsidRDefault="00EE3E4D" w:rsidP="002237DE">
            <w:pPr>
              <w:rPr>
                <w:rFonts w:ascii="Arial" w:hAnsi="Arial" w:cs="Arial"/>
                <w:sz w:val="22"/>
                <w:szCs w:val="22"/>
              </w:rPr>
            </w:pPr>
          </w:p>
        </w:tc>
        <w:tc>
          <w:tcPr>
            <w:tcW w:w="3135" w:type="dxa"/>
          </w:tcPr>
          <w:p w14:paraId="41312DE4" w14:textId="77777777" w:rsidR="00EE3E4D"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57"/>
                  <w:enabled/>
                  <w:calcOnExit w:val="0"/>
                  <w:textInput/>
                </w:ffData>
              </w:fldChar>
            </w:r>
            <w:bookmarkStart w:id="17" w:name="Text57"/>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bookmarkEnd w:id="17"/>
          </w:p>
        </w:tc>
        <w:tc>
          <w:tcPr>
            <w:tcW w:w="4087" w:type="dxa"/>
          </w:tcPr>
          <w:p w14:paraId="41312DE5" w14:textId="77777777" w:rsidR="00EE3E4D" w:rsidRPr="003D577D" w:rsidRDefault="00EE3E4D" w:rsidP="00EE3E4D">
            <w:pPr>
              <w:rPr>
                <w:rFonts w:ascii="Arial" w:hAnsi="Arial" w:cs="Arial"/>
                <w:sz w:val="22"/>
                <w:szCs w:val="22"/>
              </w:rPr>
            </w:pPr>
            <w:r w:rsidRPr="003D577D">
              <w:rPr>
                <w:rFonts w:ascii="Arial" w:hAnsi="Arial" w:cs="Arial"/>
                <w:sz w:val="22"/>
                <w:szCs w:val="22"/>
              </w:rPr>
              <w:t xml:space="preserve">Value of contract </w:t>
            </w:r>
            <w:r w:rsidR="00D64868" w:rsidRPr="003D577D">
              <w:rPr>
                <w:rFonts w:ascii="Arial" w:hAnsi="Arial" w:cs="Arial"/>
                <w:sz w:val="22"/>
                <w:szCs w:val="22"/>
              </w:rPr>
              <w:fldChar w:fldCharType="begin">
                <w:ffData>
                  <w:name w:val="Text75"/>
                  <w:enabled/>
                  <w:calcOnExit w:val="0"/>
                  <w:textInput/>
                </w:ffData>
              </w:fldChar>
            </w:r>
            <w:bookmarkStart w:id="18" w:name="Text75"/>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18"/>
          </w:p>
        </w:tc>
      </w:tr>
    </w:tbl>
    <w:p w14:paraId="41312DE7" w14:textId="77777777" w:rsidR="001F0BC6" w:rsidRPr="003D577D" w:rsidRDefault="001F0BC6" w:rsidP="00F9471B">
      <w:pPr>
        <w:rPr>
          <w:rFonts w:ascii="Arial" w:hAnsi="Arial" w:cs="Arial"/>
        </w:rPr>
      </w:pPr>
    </w:p>
    <w:p w14:paraId="41312DE8" w14:textId="77777777" w:rsidR="001F0BC6" w:rsidRPr="003D577D" w:rsidRDefault="001F0BC6" w:rsidP="00F9471B">
      <w:pPr>
        <w:rPr>
          <w:rFonts w:ascii="Arial" w:hAnsi="Arial" w:cs="Arial"/>
          <w:sz w:val="22"/>
        </w:rPr>
      </w:pPr>
      <w:r w:rsidRPr="003D577D">
        <w:rPr>
          <w:rFonts w:ascii="Arial" w:hAnsi="Arial" w:cs="Arial"/>
          <w:sz w:val="22"/>
        </w:rPr>
        <w:t>Reference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3057"/>
        <w:gridCol w:w="3982"/>
      </w:tblGrid>
      <w:tr w:rsidR="001F0BC6" w:rsidRPr="003D577D" w14:paraId="41312DEC" w14:textId="77777777" w:rsidTr="001D1909">
        <w:tc>
          <w:tcPr>
            <w:tcW w:w="2518" w:type="dxa"/>
          </w:tcPr>
          <w:p w14:paraId="41312DE9" w14:textId="77777777" w:rsidR="001F0BC6" w:rsidRPr="003D577D" w:rsidRDefault="001F0BC6" w:rsidP="002237DE">
            <w:pPr>
              <w:rPr>
                <w:rFonts w:ascii="Arial" w:hAnsi="Arial" w:cs="Arial"/>
                <w:sz w:val="22"/>
                <w:szCs w:val="22"/>
              </w:rPr>
            </w:pPr>
            <w:r w:rsidRPr="003D577D">
              <w:rPr>
                <w:rFonts w:ascii="Arial" w:hAnsi="Arial" w:cs="Arial"/>
                <w:sz w:val="22"/>
                <w:szCs w:val="22"/>
              </w:rPr>
              <w:t>Company Name</w:t>
            </w:r>
          </w:p>
        </w:tc>
        <w:tc>
          <w:tcPr>
            <w:tcW w:w="7222" w:type="dxa"/>
            <w:gridSpan w:val="2"/>
          </w:tcPr>
          <w:p w14:paraId="41312DEA" w14:textId="77777777"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0"/>
                  <w:enabled/>
                  <w:calcOnExit w:val="0"/>
                  <w:textInput/>
                </w:ffData>
              </w:fldChar>
            </w:r>
            <w:bookmarkStart w:id="19" w:name="Text20"/>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19"/>
          </w:p>
          <w:p w14:paraId="41312DEB" w14:textId="77777777" w:rsidR="001F0BC6" w:rsidRPr="003D577D" w:rsidRDefault="001F0BC6" w:rsidP="002237DE">
            <w:pPr>
              <w:rPr>
                <w:rFonts w:ascii="Arial" w:hAnsi="Arial" w:cs="Arial"/>
                <w:sz w:val="22"/>
                <w:szCs w:val="22"/>
              </w:rPr>
            </w:pPr>
          </w:p>
        </w:tc>
      </w:tr>
      <w:tr w:rsidR="001F0BC6" w:rsidRPr="003D577D" w14:paraId="41312DF1" w14:textId="77777777" w:rsidTr="001D1909">
        <w:tc>
          <w:tcPr>
            <w:tcW w:w="2518" w:type="dxa"/>
          </w:tcPr>
          <w:p w14:paraId="41312DED" w14:textId="77777777" w:rsidR="001F0BC6" w:rsidRPr="003D577D" w:rsidRDefault="001F0BC6" w:rsidP="002237DE">
            <w:pPr>
              <w:rPr>
                <w:rFonts w:ascii="Arial" w:hAnsi="Arial" w:cs="Arial"/>
                <w:sz w:val="22"/>
                <w:szCs w:val="22"/>
              </w:rPr>
            </w:pPr>
            <w:r w:rsidRPr="003D577D">
              <w:rPr>
                <w:rFonts w:ascii="Arial" w:hAnsi="Arial" w:cs="Arial"/>
                <w:sz w:val="22"/>
                <w:szCs w:val="22"/>
              </w:rPr>
              <w:t>Address</w:t>
            </w:r>
          </w:p>
        </w:tc>
        <w:tc>
          <w:tcPr>
            <w:tcW w:w="7222" w:type="dxa"/>
            <w:gridSpan w:val="2"/>
          </w:tcPr>
          <w:p w14:paraId="41312DEE" w14:textId="77777777"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1"/>
                  <w:enabled/>
                  <w:calcOnExit w:val="0"/>
                  <w:textInput/>
                </w:ffData>
              </w:fldChar>
            </w:r>
            <w:bookmarkStart w:id="20" w:name="Text21"/>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0"/>
          </w:p>
          <w:p w14:paraId="41312DEF" w14:textId="77777777" w:rsidR="001F0BC6" w:rsidRPr="003D577D" w:rsidRDefault="001F0BC6" w:rsidP="002237DE">
            <w:pPr>
              <w:rPr>
                <w:rFonts w:ascii="Arial" w:hAnsi="Arial" w:cs="Arial"/>
                <w:sz w:val="22"/>
                <w:szCs w:val="22"/>
              </w:rPr>
            </w:pPr>
          </w:p>
          <w:p w14:paraId="41312DF0" w14:textId="77777777" w:rsidR="001F0BC6" w:rsidRPr="003D577D" w:rsidRDefault="001F0BC6" w:rsidP="002237DE">
            <w:pPr>
              <w:rPr>
                <w:rFonts w:ascii="Arial" w:hAnsi="Arial" w:cs="Arial"/>
                <w:sz w:val="22"/>
                <w:szCs w:val="22"/>
              </w:rPr>
            </w:pPr>
          </w:p>
        </w:tc>
      </w:tr>
      <w:tr w:rsidR="001F0BC6" w:rsidRPr="003D577D" w14:paraId="41312DF6" w14:textId="77777777" w:rsidTr="001D1909">
        <w:tc>
          <w:tcPr>
            <w:tcW w:w="2518" w:type="dxa"/>
          </w:tcPr>
          <w:p w14:paraId="41312DF2" w14:textId="77777777" w:rsidR="001F0BC6" w:rsidRPr="003D577D" w:rsidRDefault="001F0BC6" w:rsidP="002237DE">
            <w:pPr>
              <w:rPr>
                <w:rFonts w:ascii="Arial" w:hAnsi="Arial" w:cs="Arial"/>
                <w:sz w:val="22"/>
                <w:szCs w:val="22"/>
              </w:rPr>
            </w:pPr>
            <w:r w:rsidRPr="003D577D">
              <w:rPr>
                <w:rFonts w:ascii="Arial" w:hAnsi="Arial" w:cs="Arial"/>
                <w:sz w:val="22"/>
                <w:szCs w:val="22"/>
              </w:rPr>
              <w:t>Telephone No</w:t>
            </w:r>
          </w:p>
        </w:tc>
        <w:tc>
          <w:tcPr>
            <w:tcW w:w="3135" w:type="dxa"/>
          </w:tcPr>
          <w:p w14:paraId="41312DF3" w14:textId="77777777" w:rsidR="001F0BC6"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2"/>
                  <w:enabled/>
                  <w:calcOnExit w:val="0"/>
                  <w:textInput/>
                </w:ffData>
              </w:fldChar>
            </w:r>
            <w:bookmarkStart w:id="21" w:name="Text22"/>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1"/>
          </w:p>
          <w:p w14:paraId="41312DF4" w14:textId="77777777" w:rsidR="001F0BC6" w:rsidRPr="003D577D" w:rsidRDefault="001F0BC6" w:rsidP="002237DE">
            <w:pPr>
              <w:rPr>
                <w:rFonts w:ascii="Arial" w:hAnsi="Arial" w:cs="Arial"/>
                <w:sz w:val="22"/>
                <w:szCs w:val="22"/>
              </w:rPr>
            </w:pPr>
          </w:p>
        </w:tc>
        <w:tc>
          <w:tcPr>
            <w:tcW w:w="4087" w:type="dxa"/>
          </w:tcPr>
          <w:p w14:paraId="41312DF5" w14:textId="77777777" w:rsidR="001F0BC6" w:rsidRPr="003D577D" w:rsidRDefault="001F0BC6" w:rsidP="002237DE">
            <w:pPr>
              <w:rPr>
                <w:rFonts w:ascii="Arial" w:hAnsi="Arial" w:cs="Arial"/>
                <w:sz w:val="22"/>
                <w:szCs w:val="22"/>
              </w:rPr>
            </w:pPr>
            <w:r w:rsidRPr="003D577D">
              <w:rPr>
                <w:rFonts w:ascii="Arial" w:hAnsi="Arial" w:cs="Arial"/>
                <w:sz w:val="22"/>
                <w:szCs w:val="22"/>
              </w:rPr>
              <w:t>Ext</w:t>
            </w:r>
            <w:r w:rsidR="00A31B50" w:rsidRPr="003D577D">
              <w:rPr>
                <w:rFonts w:ascii="Arial" w:hAnsi="Arial" w:cs="Arial"/>
                <w:sz w:val="22"/>
                <w:szCs w:val="22"/>
              </w:rPr>
              <w:t xml:space="preserve"> </w:t>
            </w:r>
            <w:r w:rsidR="00D64868" w:rsidRPr="003D577D">
              <w:rPr>
                <w:rFonts w:ascii="Arial" w:hAnsi="Arial" w:cs="Arial"/>
                <w:sz w:val="22"/>
                <w:szCs w:val="22"/>
              </w:rPr>
              <w:fldChar w:fldCharType="begin">
                <w:ffData>
                  <w:name w:val="Text23"/>
                  <w:enabled/>
                  <w:calcOnExit w:val="0"/>
                  <w:textInput/>
                </w:ffData>
              </w:fldChar>
            </w:r>
            <w:bookmarkStart w:id="22" w:name="Text23"/>
            <w:r w:rsidR="00A31B50"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D64868" w:rsidRPr="003D577D">
              <w:rPr>
                <w:rFonts w:ascii="Arial" w:hAnsi="Arial" w:cs="Arial"/>
                <w:sz w:val="22"/>
                <w:szCs w:val="22"/>
              </w:rPr>
              <w:fldChar w:fldCharType="end"/>
            </w:r>
            <w:bookmarkEnd w:id="22"/>
          </w:p>
        </w:tc>
      </w:tr>
      <w:tr w:rsidR="004D4109" w:rsidRPr="003D577D" w14:paraId="41312DFA" w14:textId="77777777" w:rsidTr="004D4109">
        <w:tc>
          <w:tcPr>
            <w:tcW w:w="2518" w:type="dxa"/>
          </w:tcPr>
          <w:p w14:paraId="41312DF7" w14:textId="77777777" w:rsidR="004D4109" w:rsidRPr="003D577D" w:rsidRDefault="004D4109" w:rsidP="004D4109">
            <w:pPr>
              <w:rPr>
                <w:rFonts w:ascii="Arial" w:hAnsi="Arial" w:cs="Arial"/>
                <w:sz w:val="22"/>
                <w:szCs w:val="22"/>
              </w:rPr>
            </w:pPr>
            <w:r>
              <w:rPr>
                <w:rFonts w:ascii="Arial" w:hAnsi="Arial" w:cs="Arial"/>
                <w:sz w:val="22"/>
                <w:szCs w:val="22"/>
              </w:rPr>
              <w:lastRenderedPageBreak/>
              <w:t>Email</w:t>
            </w:r>
          </w:p>
        </w:tc>
        <w:tc>
          <w:tcPr>
            <w:tcW w:w="7222" w:type="dxa"/>
            <w:gridSpan w:val="2"/>
          </w:tcPr>
          <w:p w14:paraId="41312DF8" w14:textId="77777777" w:rsidR="004D4109" w:rsidRPr="003D577D" w:rsidRDefault="00D64868" w:rsidP="004D4109">
            <w:pPr>
              <w:rPr>
                <w:rFonts w:ascii="Arial" w:hAnsi="Arial" w:cs="Arial"/>
                <w:sz w:val="22"/>
                <w:szCs w:val="22"/>
              </w:rPr>
            </w:pPr>
            <w:r w:rsidRPr="003D577D">
              <w:rPr>
                <w:rFonts w:ascii="Arial" w:hAnsi="Arial" w:cs="Arial"/>
                <w:sz w:val="22"/>
                <w:szCs w:val="22"/>
              </w:rPr>
              <w:fldChar w:fldCharType="begin">
                <w:ffData>
                  <w:name w:val="Text18"/>
                  <w:enabled/>
                  <w:calcOnExit w:val="0"/>
                  <w:textInput/>
                </w:ffData>
              </w:fldChar>
            </w:r>
            <w:r w:rsidR="004D4109"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Pr="003D577D">
              <w:rPr>
                <w:rFonts w:ascii="Arial" w:hAnsi="Arial" w:cs="Arial"/>
                <w:sz w:val="22"/>
                <w:szCs w:val="22"/>
              </w:rPr>
              <w:fldChar w:fldCharType="end"/>
            </w:r>
          </w:p>
          <w:p w14:paraId="41312DF9" w14:textId="77777777" w:rsidR="004D4109" w:rsidRPr="003D577D" w:rsidRDefault="004D4109" w:rsidP="004D4109">
            <w:pPr>
              <w:overflowPunct/>
              <w:autoSpaceDE/>
              <w:autoSpaceDN/>
              <w:adjustRightInd/>
              <w:textAlignment w:val="auto"/>
              <w:rPr>
                <w:rFonts w:ascii="Arial" w:hAnsi="Arial" w:cs="Arial"/>
                <w:sz w:val="22"/>
                <w:szCs w:val="22"/>
              </w:rPr>
            </w:pPr>
          </w:p>
        </w:tc>
      </w:tr>
      <w:tr w:rsidR="00EE3E4D" w:rsidRPr="003D577D" w14:paraId="41312E00" w14:textId="77777777" w:rsidTr="001D1909">
        <w:tc>
          <w:tcPr>
            <w:tcW w:w="2518" w:type="dxa"/>
          </w:tcPr>
          <w:p w14:paraId="41312DFB" w14:textId="77777777" w:rsidR="00EE3E4D" w:rsidRPr="003D577D" w:rsidRDefault="00EE3E4D" w:rsidP="002237DE">
            <w:pPr>
              <w:rPr>
                <w:rFonts w:ascii="Arial" w:hAnsi="Arial" w:cs="Arial"/>
                <w:sz w:val="22"/>
                <w:szCs w:val="22"/>
              </w:rPr>
            </w:pPr>
            <w:r w:rsidRPr="003D577D">
              <w:rPr>
                <w:rFonts w:ascii="Arial" w:hAnsi="Arial" w:cs="Arial"/>
                <w:sz w:val="22"/>
                <w:szCs w:val="22"/>
              </w:rPr>
              <w:t>Contact</w:t>
            </w:r>
          </w:p>
        </w:tc>
        <w:tc>
          <w:tcPr>
            <w:tcW w:w="3135" w:type="dxa"/>
          </w:tcPr>
          <w:p w14:paraId="41312DFC" w14:textId="77777777" w:rsidR="00EE3E4D"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5"/>
                  <w:enabled/>
                  <w:calcOnExit w:val="0"/>
                  <w:textInput/>
                </w:ffData>
              </w:fldChar>
            </w:r>
            <w:bookmarkStart w:id="23" w:name="Text25"/>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bookmarkEnd w:id="23"/>
          </w:p>
          <w:p w14:paraId="41312DFD" w14:textId="77777777" w:rsidR="00EE3E4D" w:rsidRPr="003D577D" w:rsidRDefault="00EE3E4D" w:rsidP="002237DE">
            <w:pPr>
              <w:rPr>
                <w:rFonts w:ascii="Arial" w:hAnsi="Arial" w:cs="Arial"/>
                <w:sz w:val="22"/>
                <w:szCs w:val="22"/>
              </w:rPr>
            </w:pPr>
          </w:p>
        </w:tc>
        <w:tc>
          <w:tcPr>
            <w:tcW w:w="4087" w:type="dxa"/>
          </w:tcPr>
          <w:p w14:paraId="41312DFE" w14:textId="77777777" w:rsidR="00EE3E4D" w:rsidRPr="003D577D" w:rsidRDefault="00304F29" w:rsidP="001D1909">
            <w:pPr>
              <w:overflowPunct/>
              <w:autoSpaceDE/>
              <w:autoSpaceDN/>
              <w:adjustRightInd/>
              <w:textAlignment w:val="auto"/>
              <w:rPr>
                <w:rFonts w:ascii="Arial" w:hAnsi="Arial" w:cs="Arial"/>
                <w:sz w:val="22"/>
                <w:szCs w:val="22"/>
              </w:rPr>
            </w:pPr>
            <w:r w:rsidRPr="003D577D">
              <w:rPr>
                <w:rFonts w:ascii="Arial" w:hAnsi="Arial" w:cs="Arial"/>
                <w:sz w:val="22"/>
                <w:szCs w:val="22"/>
              </w:rPr>
              <w:t xml:space="preserve">Dates of work </w:t>
            </w:r>
            <w:r w:rsidR="00D64868" w:rsidRPr="003D577D">
              <w:rPr>
                <w:rFonts w:ascii="Arial" w:hAnsi="Arial" w:cs="Arial"/>
                <w:sz w:val="22"/>
                <w:szCs w:val="22"/>
              </w:rPr>
              <w:fldChar w:fldCharType="begin">
                <w:ffData>
                  <w:name w:val="Text77"/>
                  <w:enabled/>
                  <w:calcOnExit w:val="0"/>
                  <w:textInput/>
                </w:ffData>
              </w:fldChar>
            </w:r>
            <w:bookmarkStart w:id="24" w:name="Text77"/>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24"/>
          </w:p>
          <w:p w14:paraId="41312DFF" w14:textId="77777777" w:rsidR="00EE3E4D" w:rsidRPr="003D577D" w:rsidRDefault="00EE3E4D" w:rsidP="00EE3E4D">
            <w:pPr>
              <w:rPr>
                <w:rFonts w:ascii="Arial" w:hAnsi="Arial" w:cs="Arial"/>
                <w:sz w:val="22"/>
                <w:szCs w:val="22"/>
              </w:rPr>
            </w:pPr>
          </w:p>
        </w:tc>
      </w:tr>
      <w:tr w:rsidR="00EE3E4D" w:rsidRPr="003D577D" w14:paraId="41312E05" w14:textId="77777777" w:rsidTr="001D1909">
        <w:tc>
          <w:tcPr>
            <w:tcW w:w="2518" w:type="dxa"/>
          </w:tcPr>
          <w:p w14:paraId="41312E01" w14:textId="77777777" w:rsidR="00EE3E4D" w:rsidRPr="003D577D" w:rsidRDefault="00EE3E4D" w:rsidP="006007B9">
            <w:pPr>
              <w:rPr>
                <w:rFonts w:ascii="Arial" w:hAnsi="Arial" w:cs="Arial"/>
                <w:sz w:val="22"/>
                <w:szCs w:val="22"/>
              </w:rPr>
            </w:pPr>
            <w:r w:rsidRPr="003D577D">
              <w:rPr>
                <w:rFonts w:ascii="Arial" w:hAnsi="Arial" w:cs="Arial"/>
                <w:sz w:val="22"/>
                <w:szCs w:val="22"/>
              </w:rPr>
              <w:t>Nature of work done</w:t>
            </w:r>
          </w:p>
          <w:p w14:paraId="41312E02" w14:textId="77777777" w:rsidR="00EE3E4D" w:rsidRPr="003D577D" w:rsidRDefault="00EE3E4D" w:rsidP="006007B9">
            <w:pPr>
              <w:rPr>
                <w:rFonts w:ascii="Arial" w:hAnsi="Arial" w:cs="Arial"/>
                <w:sz w:val="22"/>
                <w:szCs w:val="22"/>
              </w:rPr>
            </w:pPr>
          </w:p>
        </w:tc>
        <w:tc>
          <w:tcPr>
            <w:tcW w:w="3135" w:type="dxa"/>
          </w:tcPr>
          <w:p w14:paraId="41312E03" w14:textId="77777777" w:rsidR="00EE3E4D" w:rsidRPr="003D577D" w:rsidRDefault="00D64868" w:rsidP="006007B9">
            <w:pPr>
              <w:rPr>
                <w:rFonts w:ascii="Arial" w:hAnsi="Arial" w:cs="Arial"/>
                <w:sz w:val="22"/>
                <w:szCs w:val="22"/>
              </w:rPr>
            </w:pPr>
            <w:r w:rsidRPr="003D577D">
              <w:rPr>
                <w:rFonts w:ascii="Arial" w:hAnsi="Arial" w:cs="Arial"/>
                <w:sz w:val="22"/>
                <w:szCs w:val="22"/>
              </w:rPr>
              <w:fldChar w:fldCharType="begin">
                <w:ffData>
                  <w:name w:val="Text57"/>
                  <w:enabled/>
                  <w:calcOnExit w:val="0"/>
                  <w:textInput/>
                </w:ffData>
              </w:fldChar>
            </w:r>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p>
        </w:tc>
        <w:tc>
          <w:tcPr>
            <w:tcW w:w="4087" w:type="dxa"/>
          </w:tcPr>
          <w:p w14:paraId="41312E04" w14:textId="77777777" w:rsidR="00EE3E4D" w:rsidRPr="003D577D" w:rsidRDefault="00304F29" w:rsidP="00EE3E4D">
            <w:pPr>
              <w:rPr>
                <w:rFonts w:ascii="Arial" w:hAnsi="Arial" w:cs="Arial"/>
                <w:sz w:val="22"/>
                <w:szCs w:val="22"/>
              </w:rPr>
            </w:pPr>
            <w:r w:rsidRPr="003D577D">
              <w:rPr>
                <w:rFonts w:ascii="Arial" w:hAnsi="Arial" w:cs="Arial"/>
                <w:sz w:val="22"/>
                <w:szCs w:val="22"/>
              </w:rPr>
              <w:t xml:space="preserve">Value of contract </w:t>
            </w:r>
            <w:r w:rsidR="00D64868" w:rsidRPr="003D577D">
              <w:rPr>
                <w:rFonts w:ascii="Arial" w:hAnsi="Arial" w:cs="Arial"/>
                <w:sz w:val="22"/>
                <w:szCs w:val="22"/>
              </w:rPr>
              <w:fldChar w:fldCharType="begin">
                <w:ffData>
                  <w:name w:val="Text78"/>
                  <w:enabled/>
                  <w:calcOnExit w:val="0"/>
                  <w:textInput/>
                </w:ffData>
              </w:fldChar>
            </w:r>
            <w:bookmarkStart w:id="25" w:name="Text78"/>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25"/>
          </w:p>
        </w:tc>
      </w:tr>
    </w:tbl>
    <w:p w14:paraId="41312E06" w14:textId="77777777" w:rsidR="001C4918" w:rsidRPr="003D577D" w:rsidRDefault="001C4918" w:rsidP="00F9471B">
      <w:pPr>
        <w:rPr>
          <w:rFonts w:ascii="Arial" w:hAnsi="Arial" w:cs="Arial"/>
        </w:rPr>
      </w:pPr>
    </w:p>
    <w:p w14:paraId="41312E07" w14:textId="77777777" w:rsidR="001C4918" w:rsidRPr="003D577D" w:rsidRDefault="001C4918" w:rsidP="00F9471B">
      <w:pPr>
        <w:rPr>
          <w:rFonts w:ascii="Arial" w:hAnsi="Arial" w:cs="Arial"/>
        </w:rPr>
      </w:pPr>
      <w:r w:rsidRPr="003D577D">
        <w:rPr>
          <w:rFonts w:ascii="Arial" w:hAnsi="Arial" w:cs="Arial"/>
        </w:rPr>
        <w:t>Reference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3057"/>
        <w:gridCol w:w="3982"/>
      </w:tblGrid>
      <w:tr w:rsidR="001C4918" w:rsidRPr="003D577D" w14:paraId="41312E0B" w14:textId="77777777" w:rsidTr="001D1909">
        <w:tc>
          <w:tcPr>
            <w:tcW w:w="2518" w:type="dxa"/>
          </w:tcPr>
          <w:p w14:paraId="41312E08" w14:textId="77777777" w:rsidR="001C4918" w:rsidRPr="003D577D" w:rsidRDefault="001C4918" w:rsidP="002237DE">
            <w:pPr>
              <w:rPr>
                <w:rFonts w:ascii="Arial" w:hAnsi="Arial" w:cs="Arial"/>
                <w:sz w:val="22"/>
                <w:szCs w:val="22"/>
              </w:rPr>
            </w:pPr>
            <w:r w:rsidRPr="003D577D">
              <w:rPr>
                <w:rFonts w:ascii="Arial" w:hAnsi="Arial" w:cs="Arial"/>
                <w:sz w:val="22"/>
                <w:szCs w:val="22"/>
              </w:rPr>
              <w:t>Company Name</w:t>
            </w:r>
          </w:p>
        </w:tc>
        <w:tc>
          <w:tcPr>
            <w:tcW w:w="7222" w:type="dxa"/>
            <w:gridSpan w:val="2"/>
          </w:tcPr>
          <w:p w14:paraId="41312E09" w14:textId="77777777" w:rsidR="001C4918"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6"/>
                  <w:enabled/>
                  <w:calcOnExit w:val="0"/>
                  <w:textInput/>
                </w:ffData>
              </w:fldChar>
            </w:r>
            <w:bookmarkStart w:id="26" w:name="Text26"/>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6"/>
          </w:p>
          <w:p w14:paraId="41312E0A" w14:textId="77777777" w:rsidR="001C4918" w:rsidRPr="003D577D" w:rsidRDefault="001C4918" w:rsidP="002237DE">
            <w:pPr>
              <w:rPr>
                <w:rFonts w:ascii="Arial" w:hAnsi="Arial" w:cs="Arial"/>
                <w:sz w:val="22"/>
                <w:szCs w:val="22"/>
              </w:rPr>
            </w:pPr>
          </w:p>
        </w:tc>
      </w:tr>
      <w:tr w:rsidR="001C4918" w:rsidRPr="003D577D" w14:paraId="41312E10" w14:textId="77777777" w:rsidTr="001D1909">
        <w:tc>
          <w:tcPr>
            <w:tcW w:w="2518" w:type="dxa"/>
          </w:tcPr>
          <w:p w14:paraId="41312E0C" w14:textId="77777777" w:rsidR="001C4918" w:rsidRPr="003D577D" w:rsidRDefault="001C4918" w:rsidP="002237DE">
            <w:pPr>
              <w:rPr>
                <w:rFonts w:ascii="Arial" w:hAnsi="Arial" w:cs="Arial"/>
                <w:sz w:val="22"/>
                <w:szCs w:val="22"/>
              </w:rPr>
            </w:pPr>
            <w:r w:rsidRPr="003D577D">
              <w:rPr>
                <w:rFonts w:ascii="Arial" w:hAnsi="Arial" w:cs="Arial"/>
                <w:sz w:val="22"/>
                <w:szCs w:val="22"/>
              </w:rPr>
              <w:t>Address</w:t>
            </w:r>
          </w:p>
        </w:tc>
        <w:tc>
          <w:tcPr>
            <w:tcW w:w="7222" w:type="dxa"/>
            <w:gridSpan w:val="2"/>
          </w:tcPr>
          <w:p w14:paraId="41312E0D" w14:textId="77777777" w:rsidR="001C4918"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7"/>
                  <w:enabled/>
                  <w:calcOnExit w:val="0"/>
                  <w:textInput/>
                </w:ffData>
              </w:fldChar>
            </w:r>
            <w:bookmarkStart w:id="27" w:name="Text27"/>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7"/>
          </w:p>
          <w:p w14:paraId="41312E0E" w14:textId="77777777" w:rsidR="001C4918" w:rsidRPr="003D577D" w:rsidRDefault="001C4918" w:rsidP="002237DE">
            <w:pPr>
              <w:rPr>
                <w:rFonts w:ascii="Arial" w:hAnsi="Arial" w:cs="Arial"/>
                <w:sz w:val="22"/>
                <w:szCs w:val="22"/>
              </w:rPr>
            </w:pPr>
          </w:p>
          <w:p w14:paraId="41312E0F" w14:textId="77777777" w:rsidR="001C4918" w:rsidRPr="003D577D" w:rsidRDefault="001C4918" w:rsidP="002237DE">
            <w:pPr>
              <w:rPr>
                <w:rFonts w:ascii="Arial" w:hAnsi="Arial" w:cs="Arial"/>
                <w:sz w:val="22"/>
                <w:szCs w:val="22"/>
              </w:rPr>
            </w:pPr>
          </w:p>
        </w:tc>
      </w:tr>
      <w:tr w:rsidR="001C4918" w:rsidRPr="003D577D" w14:paraId="41312E15" w14:textId="77777777" w:rsidTr="001D1909">
        <w:tc>
          <w:tcPr>
            <w:tcW w:w="2518" w:type="dxa"/>
          </w:tcPr>
          <w:p w14:paraId="41312E11" w14:textId="77777777" w:rsidR="001C4918" w:rsidRPr="003D577D" w:rsidRDefault="001C4918" w:rsidP="002237DE">
            <w:pPr>
              <w:rPr>
                <w:rFonts w:ascii="Arial" w:hAnsi="Arial" w:cs="Arial"/>
                <w:sz w:val="22"/>
                <w:szCs w:val="22"/>
              </w:rPr>
            </w:pPr>
            <w:r w:rsidRPr="003D577D">
              <w:rPr>
                <w:rFonts w:ascii="Arial" w:hAnsi="Arial" w:cs="Arial"/>
                <w:sz w:val="22"/>
                <w:szCs w:val="22"/>
              </w:rPr>
              <w:t>Telephone No</w:t>
            </w:r>
          </w:p>
        </w:tc>
        <w:tc>
          <w:tcPr>
            <w:tcW w:w="3135" w:type="dxa"/>
          </w:tcPr>
          <w:p w14:paraId="41312E12" w14:textId="77777777" w:rsidR="001C4918"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28"/>
                  <w:enabled/>
                  <w:calcOnExit w:val="0"/>
                  <w:textInput/>
                </w:ffData>
              </w:fldChar>
            </w:r>
            <w:bookmarkStart w:id="28" w:name="Text28"/>
            <w:r w:rsidR="00A31B50"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Pr="003D577D">
              <w:rPr>
                <w:rFonts w:ascii="Arial" w:hAnsi="Arial" w:cs="Arial"/>
                <w:sz w:val="22"/>
                <w:szCs w:val="22"/>
              </w:rPr>
              <w:fldChar w:fldCharType="end"/>
            </w:r>
            <w:bookmarkEnd w:id="28"/>
          </w:p>
          <w:p w14:paraId="41312E13" w14:textId="77777777" w:rsidR="001C4918" w:rsidRPr="003D577D" w:rsidRDefault="001C4918" w:rsidP="002237DE">
            <w:pPr>
              <w:rPr>
                <w:rFonts w:ascii="Arial" w:hAnsi="Arial" w:cs="Arial"/>
                <w:sz w:val="22"/>
                <w:szCs w:val="22"/>
              </w:rPr>
            </w:pPr>
          </w:p>
        </w:tc>
        <w:tc>
          <w:tcPr>
            <w:tcW w:w="4087" w:type="dxa"/>
          </w:tcPr>
          <w:p w14:paraId="41312E14" w14:textId="77777777" w:rsidR="001C4918" w:rsidRPr="003D577D" w:rsidRDefault="001C4918" w:rsidP="002237DE">
            <w:pPr>
              <w:rPr>
                <w:rFonts w:ascii="Arial" w:hAnsi="Arial" w:cs="Arial"/>
                <w:sz w:val="22"/>
                <w:szCs w:val="22"/>
              </w:rPr>
            </w:pPr>
            <w:r w:rsidRPr="003D577D">
              <w:rPr>
                <w:rFonts w:ascii="Arial" w:hAnsi="Arial" w:cs="Arial"/>
                <w:sz w:val="22"/>
                <w:szCs w:val="22"/>
              </w:rPr>
              <w:t>Ext</w:t>
            </w:r>
            <w:r w:rsidR="00A31B50" w:rsidRPr="003D577D">
              <w:rPr>
                <w:rFonts w:ascii="Arial" w:hAnsi="Arial" w:cs="Arial"/>
                <w:sz w:val="22"/>
                <w:szCs w:val="22"/>
              </w:rPr>
              <w:t xml:space="preserve"> </w:t>
            </w:r>
            <w:r w:rsidR="00D64868" w:rsidRPr="003D577D">
              <w:rPr>
                <w:rFonts w:ascii="Arial" w:hAnsi="Arial" w:cs="Arial"/>
                <w:sz w:val="22"/>
                <w:szCs w:val="22"/>
              </w:rPr>
              <w:fldChar w:fldCharType="begin">
                <w:ffData>
                  <w:name w:val="Text29"/>
                  <w:enabled/>
                  <w:calcOnExit w:val="0"/>
                  <w:textInput/>
                </w:ffData>
              </w:fldChar>
            </w:r>
            <w:bookmarkStart w:id="29" w:name="Text29"/>
            <w:r w:rsidR="00A31B50"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491EC5" w:rsidRPr="003D577D">
              <w:rPr>
                <w:rFonts w:ascii="Arial" w:hAnsi="Arial" w:cs="Arial"/>
                <w:noProof/>
                <w:sz w:val="22"/>
                <w:szCs w:val="22"/>
              </w:rPr>
              <w:t> </w:t>
            </w:r>
            <w:r w:rsidR="00D64868" w:rsidRPr="003D577D">
              <w:rPr>
                <w:rFonts w:ascii="Arial" w:hAnsi="Arial" w:cs="Arial"/>
                <w:sz w:val="22"/>
                <w:szCs w:val="22"/>
              </w:rPr>
              <w:fldChar w:fldCharType="end"/>
            </w:r>
            <w:bookmarkEnd w:id="29"/>
          </w:p>
        </w:tc>
      </w:tr>
      <w:tr w:rsidR="004D4109" w:rsidRPr="003D577D" w14:paraId="41312E19" w14:textId="77777777" w:rsidTr="004D4109">
        <w:tc>
          <w:tcPr>
            <w:tcW w:w="2518" w:type="dxa"/>
          </w:tcPr>
          <w:p w14:paraId="41312E16" w14:textId="77777777" w:rsidR="004D4109" w:rsidRPr="003D577D" w:rsidRDefault="004D4109" w:rsidP="004D4109">
            <w:pPr>
              <w:rPr>
                <w:rFonts w:ascii="Arial" w:hAnsi="Arial" w:cs="Arial"/>
                <w:sz w:val="22"/>
                <w:szCs w:val="22"/>
              </w:rPr>
            </w:pPr>
            <w:r>
              <w:rPr>
                <w:rFonts w:ascii="Arial" w:hAnsi="Arial" w:cs="Arial"/>
                <w:sz w:val="22"/>
                <w:szCs w:val="22"/>
              </w:rPr>
              <w:t>Email</w:t>
            </w:r>
          </w:p>
        </w:tc>
        <w:tc>
          <w:tcPr>
            <w:tcW w:w="7222" w:type="dxa"/>
            <w:gridSpan w:val="2"/>
          </w:tcPr>
          <w:p w14:paraId="41312E17" w14:textId="77777777" w:rsidR="004D4109" w:rsidRPr="003D577D" w:rsidRDefault="00D64868" w:rsidP="004D4109">
            <w:pPr>
              <w:rPr>
                <w:rFonts w:ascii="Arial" w:hAnsi="Arial" w:cs="Arial"/>
                <w:sz w:val="22"/>
                <w:szCs w:val="22"/>
              </w:rPr>
            </w:pPr>
            <w:r w:rsidRPr="003D577D">
              <w:rPr>
                <w:rFonts w:ascii="Arial" w:hAnsi="Arial" w:cs="Arial"/>
                <w:sz w:val="22"/>
                <w:szCs w:val="22"/>
              </w:rPr>
              <w:fldChar w:fldCharType="begin">
                <w:ffData>
                  <w:name w:val="Text18"/>
                  <w:enabled/>
                  <w:calcOnExit w:val="0"/>
                  <w:textInput/>
                </w:ffData>
              </w:fldChar>
            </w:r>
            <w:r w:rsidR="004D4109"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004D4109" w:rsidRPr="003D577D">
              <w:rPr>
                <w:rFonts w:ascii="Arial" w:hAnsi="Arial" w:cs="Arial"/>
                <w:noProof/>
                <w:sz w:val="22"/>
                <w:szCs w:val="22"/>
              </w:rPr>
              <w:t> </w:t>
            </w:r>
            <w:r w:rsidRPr="003D577D">
              <w:rPr>
                <w:rFonts w:ascii="Arial" w:hAnsi="Arial" w:cs="Arial"/>
                <w:sz w:val="22"/>
                <w:szCs w:val="22"/>
              </w:rPr>
              <w:fldChar w:fldCharType="end"/>
            </w:r>
          </w:p>
          <w:p w14:paraId="41312E18" w14:textId="77777777" w:rsidR="004D4109" w:rsidRPr="003D577D" w:rsidRDefault="004D4109" w:rsidP="004D4109">
            <w:pPr>
              <w:overflowPunct/>
              <w:autoSpaceDE/>
              <w:autoSpaceDN/>
              <w:adjustRightInd/>
              <w:textAlignment w:val="auto"/>
              <w:rPr>
                <w:rFonts w:ascii="Arial" w:hAnsi="Arial" w:cs="Arial"/>
                <w:sz w:val="22"/>
                <w:szCs w:val="22"/>
              </w:rPr>
            </w:pPr>
          </w:p>
        </w:tc>
      </w:tr>
      <w:tr w:rsidR="00EE3E4D" w:rsidRPr="003D577D" w14:paraId="41312E1F" w14:textId="77777777" w:rsidTr="001D1909">
        <w:tc>
          <w:tcPr>
            <w:tcW w:w="2518" w:type="dxa"/>
          </w:tcPr>
          <w:p w14:paraId="41312E1A" w14:textId="77777777" w:rsidR="00EE3E4D" w:rsidRPr="003D577D" w:rsidRDefault="00EE3E4D" w:rsidP="002237DE">
            <w:pPr>
              <w:rPr>
                <w:rFonts w:ascii="Arial" w:hAnsi="Arial" w:cs="Arial"/>
                <w:sz w:val="22"/>
                <w:szCs w:val="22"/>
              </w:rPr>
            </w:pPr>
            <w:r w:rsidRPr="003D577D">
              <w:rPr>
                <w:rFonts w:ascii="Arial" w:hAnsi="Arial" w:cs="Arial"/>
                <w:sz w:val="22"/>
                <w:szCs w:val="22"/>
              </w:rPr>
              <w:t>Contact</w:t>
            </w:r>
          </w:p>
        </w:tc>
        <w:tc>
          <w:tcPr>
            <w:tcW w:w="3135" w:type="dxa"/>
          </w:tcPr>
          <w:p w14:paraId="41312E1B" w14:textId="77777777" w:rsidR="00EE3E4D" w:rsidRPr="003D577D" w:rsidRDefault="00D64868" w:rsidP="002237DE">
            <w:pPr>
              <w:rPr>
                <w:rFonts w:ascii="Arial" w:hAnsi="Arial" w:cs="Arial"/>
                <w:sz w:val="22"/>
                <w:szCs w:val="22"/>
              </w:rPr>
            </w:pPr>
            <w:r w:rsidRPr="003D577D">
              <w:rPr>
                <w:rFonts w:ascii="Arial" w:hAnsi="Arial" w:cs="Arial"/>
                <w:sz w:val="22"/>
                <w:szCs w:val="22"/>
              </w:rPr>
              <w:fldChar w:fldCharType="begin">
                <w:ffData>
                  <w:name w:val="Text31"/>
                  <w:enabled/>
                  <w:calcOnExit w:val="0"/>
                  <w:textInput/>
                </w:ffData>
              </w:fldChar>
            </w:r>
            <w:bookmarkStart w:id="30" w:name="Text31"/>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bookmarkEnd w:id="30"/>
          </w:p>
          <w:p w14:paraId="41312E1C" w14:textId="77777777" w:rsidR="00EE3E4D" w:rsidRPr="003D577D" w:rsidRDefault="00EE3E4D" w:rsidP="002237DE">
            <w:pPr>
              <w:rPr>
                <w:rFonts w:ascii="Arial" w:hAnsi="Arial" w:cs="Arial"/>
                <w:sz w:val="22"/>
                <w:szCs w:val="22"/>
              </w:rPr>
            </w:pPr>
          </w:p>
        </w:tc>
        <w:tc>
          <w:tcPr>
            <w:tcW w:w="4087" w:type="dxa"/>
          </w:tcPr>
          <w:p w14:paraId="41312E1D" w14:textId="77777777" w:rsidR="00EE3E4D" w:rsidRPr="003D577D" w:rsidRDefault="00304F29" w:rsidP="001D1909">
            <w:pPr>
              <w:overflowPunct/>
              <w:autoSpaceDE/>
              <w:autoSpaceDN/>
              <w:adjustRightInd/>
              <w:textAlignment w:val="auto"/>
              <w:rPr>
                <w:rFonts w:ascii="Arial" w:hAnsi="Arial" w:cs="Arial"/>
                <w:sz w:val="22"/>
                <w:szCs w:val="22"/>
              </w:rPr>
            </w:pPr>
            <w:r w:rsidRPr="003D577D">
              <w:rPr>
                <w:rFonts w:ascii="Arial" w:hAnsi="Arial" w:cs="Arial"/>
                <w:sz w:val="22"/>
                <w:szCs w:val="22"/>
              </w:rPr>
              <w:t xml:space="preserve">Dates of Work </w:t>
            </w:r>
            <w:r w:rsidR="00D64868" w:rsidRPr="003D577D">
              <w:rPr>
                <w:rFonts w:ascii="Arial" w:hAnsi="Arial" w:cs="Arial"/>
                <w:sz w:val="22"/>
                <w:szCs w:val="22"/>
              </w:rPr>
              <w:fldChar w:fldCharType="begin">
                <w:ffData>
                  <w:name w:val="Text80"/>
                  <w:enabled/>
                  <w:calcOnExit w:val="0"/>
                  <w:textInput/>
                </w:ffData>
              </w:fldChar>
            </w:r>
            <w:bookmarkStart w:id="31" w:name="Text80"/>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31"/>
          </w:p>
          <w:p w14:paraId="41312E1E" w14:textId="77777777" w:rsidR="00EE3E4D" w:rsidRPr="003D577D" w:rsidRDefault="00EE3E4D" w:rsidP="00EE3E4D">
            <w:pPr>
              <w:rPr>
                <w:rFonts w:ascii="Arial" w:hAnsi="Arial" w:cs="Arial"/>
                <w:sz w:val="22"/>
                <w:szCs w:val="22"/>
              </w:rPr>
            </w:pPr>
          </w:p>
        </w:tc>
      </w:tr>
      <w:tr w:rsidR="00EE3E4D" w:rsidRPr="003D577D" w14:paraId="41312E24" w14:textId="77777777" w:rsidTr="001D1909">
        <w:tc>
          <w:tcPr>
            <w:tcW w:w="2518" w:type="dxa"/>
          </w:tcPr>
          <w:p w14:paraId="41312E20" w14:textId="77777777" w:rsidR="00EE3E4D" w:rsidRPr="003D577D" w:rsidRDefault="00EE3E4D" w:rsidP="006007B9">
            <w:pPr>
              <w:rPr>
                <w:rFonts w:ascii="Arial" w:hAnsi="Arial" w:cs="Arial"/>
                <w:sz w:val="22"/>
                <w:szCs w:val="22"/>
              </w:rPr>
            </w:pPr>
            <w:r w:rsidRPr="003D577D">
              <w:rPr>
                <w:rFonts w:ascii="Arial" w:hAnsi="Arial" w:cs="Arial"/>
                <w:sz w:val="22"/>
                <w:szCs w:val="22"/>
              </w:rPr>
              <w:t>Nature of work done</w:t>
            </w:r>
          </w:p>
          <w:p w14:paraId="41312E21" w14:textId="77777777" w:rsidR="00EE3E4D" w:rsidRPr="003D577D" w:rsidRDefault="00EE3E4D" w:rsidP="006007B9">
            <w:pPr>
              <w:rPr>
                <w:rFonts w:ascii="Arial" w:hAnsi="Arial" w:cs="Arial"/>
                <w:sz w:val="22"/>
                <w:szCs w:val="22"/>
              </w:rPr>
            </w:pPr>
          </w:p>
        </w:tc>
        <w:tc>
          <w:tcPr>
            <w:tcW w:w="3135" w:type="dxa"/>
          </w:tcPr>
          <w:p w14:paraId="41312E22" w14:textId="77777777" w:rsidR="00EE3E4D" w:rsidRPr="003D577D" w:rsidRDefault="00D64868" w:rsidP="006007B9">
            <w:pPr>
              <w:rPr>
                <w:rFonts w:ascii="Arial" w:hAnsi="Arial" w:cs="Arial"/>
                <w:sz w:val="22"/>
                <w:szCs w:val="22"/>
              </w:rPr>
            </w:pPr>
            <w:r w:rsidRPr="003D577D">
              <w:rPr>
                <w:rFonts w:ascii="Arial" w:hAnsi="Arial" w:cs="Arial"/>
                <w:sz w:val="22"/>
                <w:szCs w:val="22"/>
              </w:rPr>
              <w:fldChar w:fldCharType="begin">
                <w:ffData>
                  <w:name w:val="Text57"/>
                  <w:enabled/>
                  <w:calcOnExit w:val="0"/>
                  <w:textInput/>
                </w:ffData>
              </w:fldChar>
            </w:r>
            <w:r w:rsidR="00EE3E4D"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00EE3E4D" w:rsidRPr="003D577D">
              <w:rPr>
                <w:rFonts w:ascii="Arial" w:hAnsi="Arial" w:cs="Arial"/>
                <w:noProof/>
                <w:sz w:val="22"/>
                <w:szCs w:val="22"/>
              </w:rPr>
              <w:t> </w:t>
            </w:r>
            <w:r w:rsidRPr="003D577D">
              <w:rPr>
                <w:rFonts w:ascii="Arial" w:hAnsi="Arial" w:cs="Arial"/>
                <w:sz w:val="22"/>
                <w:szCs w:val="22"/>
              </w:rPr>
              <w:fldChar w:fldCharType="end"/>
            </w:r>
          </w:p>
        </w:tc>
        <w:tc>
          <w:tcPr>
            <w:tcW w:w="4087" w:type="dxa"/>
          </w:tcPr>
          <w:p w14:paraId="41312E23" w14:textId="77777777" w:rsidR="00EE3E4D" w:rsidRPr="003D577D" w:rsidRDefault="00304F29" w:rsidP="00EE3E4D">
            <w:pPr>
              <w:rPr>
                <w:rFonts w:ascii="Arial" w:hAnsi="Arial" w:cs="Arial"/>
                <w:sz w:val="22"/>
                <w:szCs w:val="22"/>
              </w:rPr>
            </w:pPr>
            <w:r w:rsidRPr="003D577D">
              <w:rPr>
                <w:rFonts w:ascii="Arial" w:hAnsi="Arial" w:cs="Arial"/>
                <w:sz w:val="22"/>
                <w:szCs w:val="22"/>
              </w:rPr>
              <w:t xml:space="preserve">Value of contract </w:t>
            </w:r>
            <w:r w:rsidR="00D64868" w:rsidRPr="003D577D">
              <w:rPr>
                <w:rFonts w:ascii="Arial" w:hAnsi="Arial" w:cs="Arial"/>
                <w:sz w:val="22"/>
                <w:szCs w:val="22"/>
              </w:rPr>
              <w:fldChar w:fldCharType="begin">
                <w:ffData>
                  <w:name w:val="Text81"/>
                  <w:enabled/>
                  <w:calcOnExit w:val="0"/>
                  <w:textInput/>
                </w:ffData>
              </w:fldChar>
            </w:r>
            <w:bookmarkStart w:id="32" w:name="Text81"/>
            <w:r w:rsidRPr="003D577D">
              <w:rPr>
                <w:rFonts w:ascii="Arial" w:hAnsi="Arial" w:cs="Arial"/>
                <w:sz w:val="22"/>
                <w:szCs w:val="22"/>
              </w:rPr>
              <w:instrText xml:space="preserve"> FORMTEXT </w:instrText>
            </w:r>
            <w:r w:rsidR="00D64868" w:rsidRPr="003D577D">
              <w:rPr>
                <w:rFonts w:ascii="Arial" w:hAnsi="Arial" w:cs="Arial"/>
                <w:sz w:val="22"/>
                <w:szCs w:val="22"/>
              </w:rPr>
            </w:r>
            <w:r w:rsidR="00D64868" w:rsidRPr="003D577D">
              <w:rPr>
                <w:rFonts w:ascii="Arial" w:hAnsi="Arial" w:cs="Arial"/>
                <w:sz w:val="22"/>
                <w:szCs w:val="22"/>
              </w:rPr>
              <w:fldChar w:fldCharType="separate"/>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Pr="003D577D">
              <w:rPr>
                <w:rFonts w:ascii="Arial" w:hAnsi="Arial" w:cs="Arial"/>
                <w:noProof/>
                <w:sz w:val="22"/>
                <w:szCs w:val="22"/>
              </w:rPr>
              <w:t> </w:t>
            </w:r>
            <w:r w:rsidR="00D64868" w:rsidRPr="003D577D">
              <w:rPr>
                <w:rFonts w:ascii="Arial" w:hAnsi="Arial" w:cs="Arial"/>
                <w:sz w:val="22"/>
                <w:szCs w:val="22"/>
              </w:rPr>
              <w:fldChar w:fldCharType="end"/>
            </w:r>
            <w:bookmarkEnd w:id="32"/>
          </w:p>
        </w:tc>
      </w:tr>
    </w:tbl>
    <w:p w14:paraId="41312E25" w14:textId="77777777" w:rsidR="00DD0E0B" w:rsidRPr="003D577D" w:rsidRDefault="00DD0E0B" w:rsidP="00F9471B">
      <w:pPr>
        <w:rPr>
          <w:rFonts w:ascii="Arial" w:hAnsi="Arial" w:cs="Arial"/>
        </w:rPr>
      </w:pPr>
    </w:p>
    <w:p w14:paraId="41312E26" w14:textId="77777777" w:rsidR="005B7C66" w:rsidRPr="003D577D" w:rsidRDefault="005B7C66">
      <w:pPr>
        <w:rPr>
          <w:rFonts w:ascii="Arial" w:hAnsi="Arial" w:cs="Arial"/>
          <w:sz w:val="22"/>
          <w:szCs w:val="22"/>
        </w:rPr>
      </w:pPr>
    </w:p>
    <w:p w14:paraId="41312E27" w14:textId="77777777" w:rsidR="00312C76" w:rsidRPr="003D577D" w:rsidRDefault="00312C76" w:rsidP="00312C76">
      <w:pPr>
        <w:rPr>
          <w:rFonts w:ascii="Arial" w:hAnsi="Arial" w:cs="Arial"/>
          <w:sz w:val="22"/>
          <w:szCs w:val="22"/>
        </w:rPr>
      </w:pPr>
    </w:p>
    <w:p w14:paraId="41312E28" w14:textId="77777777" w:rsidR="00021AF1" w:rsidRPr="003D577D" w:rsidRDefault="00021AF1" w:rsidP="00312C76">
      <w:pPr>
        <w:rPr>
          <w:rFonts w:ascii="Arial" w:hAnsi="Arial" w:cs="Arial"/>
          <w:sz w:val="22"/>
          <w:szCs w:val="22"/>
        </w:rPr>
      </w:pPr>
      <w:r>
        <w:rPr>
          <w:rFonts w:ascii="Arial" w:hAnsi="Arial" w:cs="Arial"/>
          <w:sz w:val="22"/>
          <w:szCs w:val="22"/>
        </w:rPr>
        <w:br w:type="page"/>
      </w:r>
    </w:p>
    <w:tbl>
      <w:tblPr>
        <w:tblW w:w="9889" w:type="dxa"/>
        <w:tblLook w:val="01E0" w:firstRow="1" w:lastRow="1" w:firstColumn="1" w:lastColumn="1" w:noHBand="0" w:noVBand="0"/>
      </w:tblPr>
      <w:tblGrid>
        <w:gridCol w:w="4944"/>
        <w:gridCol w:w="4945"/>
      </w:tblGrid>
      <w:tr w:rsidR="00021AF1" w:rsidRPr="003D577D" w14:paraId="41312E2E" w14:textId="77777777" w:rsidTr="00F32ED4">
        <w:tc>
          <w:tcPr>
            <w:tcW w:w="4870" w:type="dxa"/>
          </w:tcPr>
          <w:p w14:paraId="20726F90" w14:textId="77777777" w:rsidR="009B7E51" w:rsidRPr="003D577D" w:rsidRDefault="00021AF1" w:rsidP="009B7E51">
            <w:pPr>
              <w:rPr>
                <w:rFonts w:ascii="Arial" w:hAnsi="Arial" w:cs="Arial"/>
                <w:b/>
                <w:sz w:val="28"/>
                <w:szCs w:val="28"/>
              </w:rPr>
            </w:pPr>
            <w:r w:rsidRPr="003D577D">
              <w:rPr>
                <w:rFonts w:ascii="Arial" w:hAnsi="Arial" w:cs="Arial"/>
                <w:i/>
                <w:color w:val="FF0000"/>
              </w:rPr>
              <w:lastRenderedPageBreak/>
              <w:br w:type="page"/>
            </w:r>
            <w:r w:rsidR="009B7E51">
              <w:rPr>
                <w:rFonts w:ascii="Arial" w:hAnsi="Arial" w:cs="Arial"/>
                <w:noProof/>
              </w:rPr>
              <w:drawing>
                <wp:inline distT="0" distB="0" distL="0" distR="0" wp14:anchorId="58D1B10E" wp14:editId="7F825221">
                  <wp:extent cx="1107160" cy="507096"/>
                  <wp:effectExtent l="0" t="0" r="0" b="762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7809" cy="511974"/>
                          </a:xfrm>
                          <a:prstGeom prst="rect">
                            <a:avLst/>
                          </a:prstGeom>
                          <a:noFill/>
                          <a:ln>
                            <a:noFill/>
                          </a:ln>
                        </pic:spPr>
                      </pic:pic>
                    </a:graphicData>
                  </a:graphic>
                </wp:inline>
              </w:drawing>
            </w:r>
            <w:r w:rsidR="009B7E51">
              <w:rPr>
                <w:rFonts w:ascii="Arial" w:hAnsi="Arial" w:cs="Arial"/>
                <w:b/>
                <w:sz w:val="28"/>
                <w:szCs w:val="28"/>
              </w:rPr>
              <w:t xml:space="preserve">     </w:t>
            </w:r>
            <w:r w:rsidR="009B7E51">
              <w:rPr>
                <w:rFonts w:ascii="Arial" w:hAnsi="Arial" w:cs="Arial"/>
                <w:b/>
                <w:noProof/>
                <w:sz w:val="28"/>
                <w:szCs w:val="28"/>
              </w:rPr>
              <w:drawing>
                <wp:inline distT="0" distB="0" distL="0" distR="0" wp14:anchorId="4595B958" wp14:editId="1BF43A77">
                  <wp:extent cx="481016" cy="531121"/>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97" cy="547000"/>
                          </a:xfrm>
                          <a:prstGeom prst="rect">
                            <a:avLst/>
                          </a:prstGeom>
                          <a:noFill/>
                          <a:ln>
                            <a:noFill/>
                          </a:ln>
                        </pic:spPr>
                      </pic:pic>
                    </a:graphicData>
                  </a:graphic>
                </wp:inline>
              </w:drawing>
            </w:r>
            <w:r w:rsidR="009B7E51">
              <w:rPr>
                <w:rFonts w:ascii="Arial" w:hAnsi="Arial" w:cs="Arial"/>
                <w:b/>
                <w:sz w:val="28"/>
                <w:szCs w:val="28"/>
              </w:rPr>
              <w:t xml:space="preserve">       </w:t>
            </w:r>
            <w:r w:rsidR="009B7E51">
              <w:rPr>
                <w:rFonts w:ascii="Arial" w:hAnsi="Arial" w:cs="Arial"/>
                <w:b/>
                <w:noProof/>
                <w:sz w:val="28"/>
                <w:szCs w:val="28"/>
              </w:rPr>
              <w:drawing>
                <wp:inline distT="0" distB="0" distL="0" distR="0" wp14:anchorId="0373A460" wp14:editId="0675B2BF">
                  <wp:extent cx="541655" cy="54165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143" cy="551143"/>
                          </a:xfrm>
                          <a:prstGeom prst="rect">
                            <a:avLst/>
                          </a:prstGeom>
                          <a:noFill/>
                          <a:ln>
                            <a:noFill/>
                          </a:ln>
                        </pic:spPr>
                      </pic:pic>
                    </a:graphicData>
                  </a:graphic>
                </wp:inline>
              </w:drawing>
            </w:r>
          </w:p>
          <w:p w14:paraId="41312E29" w14:textId="612EBB3B" w:rsidR="00021AF1" w:rsidRPr="003D577D" w:rsidRDefault="00021AF1" w:rsidP="00F32ED4">
            <w:pPr>
              <w:rPr>
                <w:rFonts w:ascii="Arial" w:hAnsi="Arial" w:cs="Arial"/>
                <w:b/>
                <w:sz w:val="28"/>
                <w:szCs w:val="28"/>
              </w:rPr>
            </w:pPr>
          </w:p>
        </w:tc>
        <w:tc>
          <w:tcPr>
            <w:tcW w:w="4870" w:type="dxa"/>
          </w:tcPr>
          <w:p w14:paraId="41312E2A" w14:textId="77777777" w:rsidR="00021AF1" w:rsidRPr="003D577D" w:rsidRDefault="00021AF1" w:rsidP="00F32ED4">
            <w:pPr>
              <w:rPr>
                <w:rFonts w:ascii="Arial" w:hAnsi="Arial" w:cs="Arial"/>
                <w:b/>
                <w:sz w:val="28"/>
                <w:szCs w:val="28"/>
              </w:rPr>
            </w:pPr>
            <w:r>
              <w:rPr>
                <w:rFonts w:ascii="Arial" w:hAnsi="Arial" w:cs="Arial"/>
                <w:b/>
                <w:sz w:val="28"/>
                <w:szCs w:val="28"/>
              </w:rPr>
              <w:t>Document F</w:t>
            </w:r>
          </w:p>
          <w:p w14:paraId="41312E2B" w14:textId="77777777" w:rsidR="00021AF1" w:rsidRPr="003D577D" w:rsidRDefault="00021AF1" w:rsidP="00F32ED4">
            <w:pPr>
              <w:rPr>
                <w:rFonts w:ascii="Arial" w:hAnsi="Arial" w:cs="Arial"/>
                <w:b/>
                <w:sz w:val="28"/>
                <w:szCs w:val="28"/>
              </w:rPr>
            </w:pPr>
          </w:p>
          <w:p w14:paraId="41312E2C" w14:textId="77777777" w:rsidR="00021AF1" w:rsidRDefault="00021AF1" w:rsidP="00F32ED4">
            <w:pPr>
              <w:rPr>
                <w:rFonts w:ascii="Arial" w:hAnsi="Arial" w:cs="Arial"/>
                <w:b/>
                <w:sz w:val="28"/>
                <w:szCs w:val="28"/>
              </w:rPr>
            </w:pPr>
            <w:r>
              <w:rPr>
                <w:rFonts w:ascii="Arial" w:hAnsi="Arial" w:cs="Arial"/>
                <w:b/>
                <w:sz w:val="28"/>
                <w:szCs w:val="28"/>
              </w:rPr>
              <w:t>RSPB Terms and Conditions</w:t>
            </w:r>
          </w:p>
          <w:p w14:paraId="41312E2D" w14:textId="77777777" w:rsidR="00021AF1" w:rsidRPr="003D577D" w:rsidRDefault="00021AF1" w:rsidP="00F32ED4">
            <w:pPr>
              <w:rPr>
                <w:rFonts w:ascii="Arial" w:hAnsi="Arial" w:cs="Arial"/>
                <w:b/>
                <w:sz w:val="26"/>
                <w:szCs w:val="22"/>
              </w:rPr>
            </w:pPr>
          </w:p>
        </w:tc>
      </w:tr>
    </w:tbl>
    <w:p w14:paraId="41312E2F" w14:textId="77777777" w:rsidR="002036F1" w:rsidRPr="003D577D" w:rsidRDefault="002036F1" w:rsidP="00312C76">
      <w:pPr>
        <w:rPr>
          <w:rFonts w:ascii="Arial" w:hAnsi="Arial" w:cs="Arial"/>
          <w:sz w:val="22"/>
          <w:szCs w:val="22"/>
        </w:rPr>
      </w:pPr>
    </w:p>
    <w:p w14:paraId="41312E30" w14:textId="316EB814" w:rsidR="00564B58" w:rsidRPr="003D577D" w:rsidRDefault="00564B58" w:rsidP="00564B58">
      <w:pPr>
        <w:rPr>
          <w:rFonts w:ascii="Arial" w:hAnsi="Arial" w:cs="Arial"/>
        </w:rPr>
      </w:pPr>
      <w:r w:rsidRPr="003D577D">
        <w:rPr>
          <w:rFonts w:ascii="Arial" w:hAnsi="Arial" w:cs="Arial"/>
        </w:rPr>
        <w:t xml:space="preserve">The basis of the contractual agreement between RSPB and the applicant is detailed in the </w:t>
      </w:r>
      <w:hyperlink r:id="rId23" w:history="1">
        <w:r w:rsidRPr="003D577D">
          <w:rPr>
            <w:rStyle w:val="Hyperlink"/>
            <w:rFonts w:ascii="Arial" w:hAnsi="Arial" w:cs="Arial"/>
          </w:rPr>
          <w:t>‘RSPB Terms and Conditions of Purchase of Goods and Services’</w:t>
        </w:r>
      </w:hyperlink>
      <w:r w:rsidRPr="003D577D">
        <w:rPr>
          <w:rFonts w:ascii="Arial" w:hAnsi="Arial" w:cs="Arial"/>
        </w:rPr>
        <w:t xml:space="preserve"> </w:t>
      </w:r>
      <w:r w:rsidR="00B86AFD" w:rsidRPr="003D577D">
        <w:rPr>
          <w:rFonts w:ascii="Arial" w:hAnsi="Arial" w:cs="Arial"/>
        </w:rPr>
        <w:t>– please click on this link to download</w:t>
      </w:r>
      <w:r w:rsidRPr="003D577D">
        <w:rPr>
          <w:rFonts w:ascii="Arial" w:hAnsi="Arial" w:cs="Arial"/>
        </w:rPr>
        <w:t>. In applying for this tender you are explicitly agreeing to</w:t>
      </w:r>
      <w:r w:rsidR="00B74349" w:rsidRPr="003D577D">
        <w:rPr>
          <w:rFonts w:ascii="Arial" w:hAnsi="Arial" w:cs="Arial"/>
        </w:rPr>
        <w:t xml:space="preserve"> be</w:t>
      </w:r>
      <w:r w:rsidRPr="003D577D">
        <w:rPr>
          <w:rFonts w:ascii="Arial" w:hAnsi="Arial" w:cs="Arial"/>
        </w:rPr>
        <w:t xml:space="preserve"> bound by these Terms and Conditions for the duration of the con</w:t>
      </w:r>
      <w:r w:rsidR="00B74349" w:rsidRPr="003D577D">
        <w:rPr>
          <w:rFonts w:ascii="Arial" w:hAnsi="Arial" w:cs="Arial"/>
        </w:rPr>
        <w:t>tract. If you require any alter</w:t>
      </w:r>
      <w:r w:rsidRPr="003D577D">
        <w:rPr>
          <w:rFonts w:ascii="Arial" w:hAnsi="Arial" w:cs="Arial"/>
        </w:rPr>
        <w:t>ations to these Terms and Conditions please state your issues below. (Attach separate document if needed)</w:t>
      </w:r>
    </w:p>
    <w:p w14:paraId="41312E31" w14:textId="77777777" w:rsidR="00564B58" w:rsidRPr="003D577D" w:rsidRDefault="00D64868" w:rsidP="00564B58">
      <w:pPr>
        <w:pBdr>
          <w:top w:val="single" w:sz="4" w:space="1" w:color="auto"/>
          <w:left w:val="single" w:sz="4" w:space="4" w:color="auto"/>
          <w:bottom w:val="single" w:sz="4" w:space="1" w:color="auto"/>
          <w:right w:val="single" w:sz="4" w:space="4" w:color="auto"/>
        </w:pBdr>
        <w:rPr>
          <w:rFonts w:ascii="Arial" w:hAnsi="Arial" w:cs="Arial"/>
        </w:rPr>
      </w:pPr>
      <w:r w:rsidRPr="003D577D">
        <w:rPr>
          <w:rFonts w:ascii="Arial" w:hAnsi="Arial" w:cs="Arial"/>
        </w:rPr>
        <w:fldChar w:fldCharType="begin">
          <w:ffData>
            <w:name w:val="Text25"/>
            <w:enabled/>
            <w:calcOnExit w:val="0"/>
            <w:textInput/>
          </w:ffData>
        </w:fldChar>
      </w:r>
      <w:r w:rsidR="00564B58" w:rsidRPr="003D577D">
        <w:rPr>
          <w:rFonts w:ascii="Arial" w:hAnsi="Arial" w:cs="Arial"/>
        </w:rPr>
        <w:instrText xml:space="preserve"> FORMTEXT </w:instrText>
      </w:r>
      <w:r w:rsidRPr="003D577D">
        <w:rPr>
          <w:rFonts w:ascii="Arial" w:hAnsi="Arial" w:cs="Arial"/>
        </w:rPr>
      </w:r>
      <w:r w:rsidRPr="003D577D">
        <w:rPr>
          <w:rFonts w:ascii="Arial" w:hAnsi="Arial" w:cs="Arial"/>
        </w:rPr>
        <w:fldChar w:fldCharType="separate"/>
      </w:r>
      <w:r w:rsidR="00564B58" w:rsidRPr="003D577D">
        <w:rPr>
          <w:rFonts w:ascii="Arial" w:hAnsi="Arial" w:cs="Arial"/>
        </w:rPr>
        <w:t> </w:t>
      </w:r>
      <w:r w:rsidR="00564B58" w:rsidRPr="003D577D">
        <w:rPr>
          <w:rFonts w:ascii="Arial" w:hAnsi="Arial" w:cs="Arial"/>
        </w:rPr>
        <w:t> </w:t>
      </w:r>
      <w:r w:rsidR="00564B58" w:rsidRPr="003D577D">
        <w:rPr>
          <w:rFonts w:ascii="Arial" w:hAnsi="Arial" w:cs="Arial"/>
        </w:rPr>
        <w:t> </w:t>
      </w:r>
      <w:r w:rsidR="00564B58" w:rsidRPr="003D577D">
        <w:rPr>
          <w:rFonts w:ascii="Arial" w:hAnsi="Arial" w:cs="Arial"/>
        </w:rPr>
        <w:t> </w:t>
      </w:r>
      <w:r w:rsidR="00564B58" w:rsidRPr="003D577D">
        <w:rPr>
          <w:rFonts w:ascii="Arial" w:hAnsi="Arial" w:cs="Arial"/>
        </w:rPr>
        <w:t> </w:t>
      </w:r>
      <w:r w:rsidRPr="003D577D">
        <w:rPr>
          <w:rFonts w:ascii="Arial" w:hAnsi="Arial" w:cs="Arial"/>
        </w:rPr>
        <w:fldChar w:fldCharType="end"/>
      </w:r>
    </w:p>
    <w:p w14:paraId="41312E32" w14:textId="77777777" w:rsidR="00564B58" w:rsidRPr="003D577D" w:rsidRDefault="00564B58" w:rsidP="00564B58">
      <w:pPr>
        <w:pBdr>
          <w:top w:val="single" w:sz="4" w:space="1" w:color="auto"/>
          <w:left w:val="single" w:sz="4" w:space="4" w:color="auto"/>
          <w:bottom w:val="single" w:sz="4" w:space="1" w:color="auto"/>
          <w:right w:val="single" w:sz="4" w:space="4" w:color="auto"/>
        </w:pBdr>
        <w:rPr>
          <w:rFonts w:ascii="Arial" w:hAnsi="Arial" w:cs="Arial"/>
        </w:rPr>
      </w:pPr>
    </w:p>
    <w:p w14:paraId="41312E33" w14:textId="77777777" w:rsidR="00564B58" w:rsidRPr="003D577D" w:rsidRDefault="00564B58" w:rsidP="00564B58">
      <w:pPr>
        <w:rPr>
          <w:rFonts w:ascii="Arial" w:hAnsi="Arial" w:cs="Arial"/>
          <w:sz w:val="22"/>
          <w:szCs w:val="22"/>
        </w:rPr>
      </w:pPr>
    </w:p>
    <w:p w14:paraId="41312E34" w14:textId="77777777" w:rsidR="002036F1" w:rsidRPr="003D577D" w:rsidRDefault="002036F1">
      <w:pPr>
        <w:rPr>
          <w:rFonts w:ascii="Arial" w:hAnsi="Arial" w:cs="Arial"/>
        </w:rPr>
      </w:pPr>
    </w:p>
    <w:p w14:paraId="41312E35" w14:textId="74F0F240" w:rsidR="00FB4175" w:rsidRDefault="00FB4175" w:rsidP="001C4918">
      <w:r w:rsidRPr="00FB4175">
        <w:rPr>
          <w:rFonts w:ascii="Arial" w:hAnsi="Arial" w:cs="Arial"/>
        </w:rPr>
        <w:t xml:space="preserve">The RSPB expects that all suppliers it works with to adhere to certain ethical and environmental standards. Please download the </w:t>
      </w:r>
      <w:hyperlink r:id="rId24" w:history="1">
        <w:r w:rsidRPr="003F75C5">
          <w:rPr>
            <w:rStyle w:val="Hyperlink"/>
            <w:rFonts w:ascii="Arial" w:hAnsi="Arial" w:cs="Arial"/>
          </w:rPr>
          <w:t>RSPB Ethical and Environmental Procurement Policy</w:t>
        </w:r>
      </w:hyperlink>
      <w:r w:rsidRPr="00FB4175">
        <w:rPr>
          <w:rFonts w:ascii="Arial" w:hAnsi="Arial" w:cs="Arial"/>
        </w:rPr>
        <w:t xml:space="preserve"> and tick this box if you agree to be bound by its terms and conditions</w:t>
      </w:r>
      <w:r>
        <w:t xml:space="preserve">  </w:t>
      </w:r>
      <w:r w:rsidR="00D64868" w:rsidRPr="003D577D">
        <w:rPr>
          <w:rFonts w:ascii="Arial" w:hAnsi="Arial" w:cs="Arial"/>
          <w:b/>
          <w:sz w:val="18"/>
        </w:rPr>
        <w:fldChar w:fldCharType="begin">
          <w:ffData>
            <w:name w:val=""/>
            <w:enabled/>
            <w:calcOnExit w:val="0"/>
            <w:checkBox>
              <w:sizeAuto/>
              <w:default w:val="0"/>
            </w:checkBox>
          </w:ffData>
        </w:fldChar>
      </w:r>
      <w:r w:rsidRPr="003D577D">
        <w:rPr>
          <w:rFonts w:ascii="Arial" w:hAnsi="Arial" w:cs="Arial"/>
          <w:b/>
          <w:sz w:val="18"/>
        </w:rPr>
        <w:instrText xml:space="preserve"> FORMCHECKBOX </w:instrText>
      </w:r>
      <w:r w:rsidR="00C564FC">
        <w:rPr>
          <w:rFonts w:ascii="Arial" w:hAnsi="Arial" w:cs="Arial"/>
          <w:b/>
          <w:sz w:val="18"/>
        </w:rPr>
      </w:r>
      <w:r w:rsidR="00C564FC">
        <w:rPr>
          <w:rFonts w:ascii="Arial" w:hAnsi="Arial" w:cs="Arial"/>
          <w:b/>
          <w:sz w:val="18"/>
        </w:rPr>
        <w:fldChar w:fldCharType="separate"/>
      </w:r>
      <w:r w:rsidR="00D64868" w:rsidRPr="003D577D">
        <w:rPr>
          <w:rFonts w:ascii="Arial" w:hAnsi="Arial" w:cs="Arial"/>
          <w:b/>
          <w:sz w:val="18"/>
        </w:rPr>
        <w:fldChar w:fldCharType="end"/>
      </w:r>
    </w:p>
    <w:p w14:paraId="41312E36" w14:textId="77777777" w:rsidR="007B02AC" w:rsidRPr="003D577D" w:rsidRDefault="00312C76" w:rsidP="001C4918">
      <w:pPr>
        <w:rPr>
          <w:rFonts w:ascii="Arial" w:hAnsi="Arial" w:cs="Arial"/>
          <w:b/>
          <w:sz w:val="28"/>
          <w:szCs w:val="28"/>
        </w:rPr>
      </w:pPr>
      <w:r w:rsidRPr="003D577D">
        <w:rPr>
          <w:rFonts w:ascii="Arial" w:hAnsi="Arial" w:cs="Arial"/>
        </w:rPr>
        <w:br w:type="page"/>
      </w:r>
    </w:p>
    <w:tbl>
      <w:tblPr>
        <w:tblW w:w="0" w:type="auto"/>
        <w:tblLook w:val="01E0" w:firstRow="1" w:lastRow="1" w:firstColumn="1" w:lastColumn="1" w:noHBand="0" w:noVBand="0"/>
      </w:tblPr>
      <w:tblGrid>
        <w:gridCol w:w="4769"/>
        <w:gridCol w:w="4755"/>
      </w:tblGrid>
      <w:tr w:rsidR="007B02AC" w:rsidRPr="003D577D" w14:paraId="41312E3B" w14:textId="77777777" w:rsidTr="001D1909">
        <w:tc>
          <w:tcPr>
            <w:tcW w:w="4870" w:type="dxa"/>
          </w:tcPr>
          <w:p w14:paraId="7CDC2C89" w14:textId="77777777" w:rsidR="009B7E51" w:rsidRPr="003D577D" w:rsidRDefault="009B7E51" w:rsidP="009B7E51">
            <w:pPr>
              <w:rPr>
                <w:rFonts w:ascii="Arial" w:hAnsi="Arial" w:cs="Arial"/>
                <w:b/>
                <w:sz w:val="28"/>
                <w:szCs w:val="28"/>
              </w:rPr>
            </w:pPr>
            <w:r>
              <w:rPr>
                <w:rFonts w:ascii="Arial" w:hAnsi="Arial" w:cs="Arial"/>
                <w:noProof/>
              </w:rPr>
              <w:lastRenderedPageBreak/>
              <w:drawing>
                <wp:inline distT="0" distB="0" distL="0" distR="0" wp14:anchorId="25A56BB2" wp14:editId="5621631B">
                  <wp:extent cx="1107160" cy="507096"/>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7809" cy="511974"/>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noProof/>
                <w:sz w:val="28"/>
                <w:szCs w:val="28"/>
              </w:rPr>
              <w:drawing>
                <wp:inline distT="0" distB="0" distL="0" distR="0" wp14:anchorId="59E3DBAC" wp14:editId="156F3FA9">
                  <wp:extent cx="481016" cy="531121"/>
                  <wp:effectExtent l="0" t="0" r="0" b="25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97" cy="547000"/>
                          </a:xfrm>
                          <a:prstGeom prst="rect">
                            <a:avLst/>
                          </a:prstGeom>
                          <a:noFill/>
                          <a:ln>
                            <a:noFill/>
                          </a:ln>
                        </pic:spPr>
                      </pic:pic>
                    </a:graphicData>
                  </a:graphic>
                </wp:inline>
              </w:drawing>
            </w:r>
            <w:r>
              <w:rPr>
                <w:rFonts w:ascii="Arial" w:hAnsi="Arial" w:cs="Arial"/>
                <w:b/>
                <w:sz w:val="28"/>
                <w:szCs w:val="28"/>
              </w:rPr>
              <w:t xml:space="preserve">       </w:t>
            </w:r>
            <w:r>
              <w:rPr>
                <w:rFonts w:ascii="Arial" w:hAnsi="Arial" w:cs="Arial"/>
                <w:b/>
                <w:noProof/>
                <w:sz w:val="28"/>
                <w:szCs w:val="28"/>
              </w:rPr>
              <w:drawing>
                <wp:inline distT="0" distB="0" distL="0" distR="0" wp14:anchorId="67E9F8A1" wp14:editId="15F42836">
                  <wp:extent cx="541655" cy="54165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1143" cy="551143"/>
                          </a:xfrm>
                          <a:prstGeom prst="rect">
                            <a:avLst/>
                          </a:prstGeom>
                          <a:noFill/>
                          <a:ln>
                            <a:noFill/>
                          </a:ln>
                        </pic:spPr>
                      </pic:pic>
                    </a:graphicData>
                  </a:graphic>
                </wp:inline>
              </w:drawing>
            </w:r>
          </w:p>
          <w:p w14:paraId="41312E37" w14:textId="7F9471BC" w:rsidR="007B02AC" w:rsidRPr="003D577D" w:rsidRDefault="007B02AC" w:rsidP="005B7C66">
            <w:pPr>
              <w:rPr>
                <w:rFonts w:ascii="Arial" w:hAnsi="Arial" w:cs="Arial"/>
                <w:b/>
                <w:sz w:val="28"/>
                <w:szCs w:val="28"/>
              </w:rPr>
            </w:pPr>
          </w:p>
        </w:tc>
        <w:tc>
          <w:tcPr>
            <w:tcW w:w="4870" w:type="dxa"/>
          </w:tcPr>
          <w:p w14:paraId="41312E38" w14:textId="77777777" w:rsidR="007B02AC" w:rsidRPr="003D577D" w:rsidRDefault="007B02AC" w:rsidP="005B7C66">
            <w:pPr>
              <w:rPr>
                <w:rFonts w:ascii="Arial" w:hAnsi="Arial" w:cs="Arial"/>
                <w:b/>
                <w:sz w:val="28"/>
                <w:szCs w:val="28"/>
              </w:rPr>
            </w:pPr>
            <w:r w:rsidRPr="003D577D">
              <w:rPr>
                <w:rFonts w:ascii="Arial" w:hAnsi="Arial" w:cs="Arial"/>
                <w:b/>
                <w:sz w:val="28"/>
                <w:szCs w:val="28"/>
              </w:rPr>
              <w:t>Document</w:t>
            </w:r>
            <w:r w:rsidR="002036F1" w:rsidRPr="003D577D">
              <w:rPr>
                <w:rFonts w:ascii="Arial" w:hAnsi="Arial" w:cs="Arial"/>
                <w:b/>
                <w:sz w:val="28"/>
                <w:szCs w:val="28"/>
              </w:rPr>
              <w:t xml:space="preserve"> G</w:t>
            </w:r>
            <w:r w:rsidRPr="003D577D">
              <w:rPr>
                <w:rFonts w:ascii="Arial" w:hAnsi="Arial" w:cs="Arial"/>
                <w:b/>
                <w:sz w:val="28"/>
                <w:szCs w:val="28"/>
              </w:rPr>
              <w:t xml:space="preserve"> </w:t>
            </w:r>
          </w:p>
          <w:p w14:paraId="41312E39" w14:textId="77777777" w:rsidR="007B02AC" w:rsidRPr="003D577D" w:rsidRDefault="007B02AC" w:rsidP="005B7C66">
            <w:pPr>
              <w:rPr>
                <w:rFonts w:ascii="Arial" w:hAnsi="Arial" w:cs="Arial"/>
                <w:b/>
                <w:sz w:val="28"/>
                <w:szCs w:val="28"/>
              </w:rPr>
            </w:pPr>
          </w:p>
          <w:p w14:paraId="41312E3A" w14:textId="77777777" w:rsidR="007B02AC" w:rsidRPr="003D577D" w:rsidRDefault="007B02AC" w:rsidP="005B7C66">
            <w:pPr>
              <w:rPr>
                <w:rFonts w:ascii="Arial" w:hAnsi="Arial" w:cs="Arial"/>
                <w:b/>
                <w:sz w:val="28"/>
                <w:szCs w:val="28"/>
              </w:rPr>
            </w:pPr>
            <w:r w:rsidRPr="003D577D">
              <w:rPr>
                <w:rFonts w:ascii="Arial" w:hAnsi="Arial" w:cs="Arial"/>
                <w:b/>
                <w:sz w:val="28"/>
                <w:szCs w:val="28"/>
              </w:rPr>
              <w:t>Certificate of Bona Fide Offer</w:t>
            </w:r>
          </w:p>
        </w:tc>
      </w:tr>
    </w:tbl>
    <w:p w14:paraId="41312E3C" w14:textId="77777777" w:rsidR="005B7C66" w:rsidRPr="003D577D" w:rsidRDefault="005B7C66" w:rsidP="00D83A0D">
      <w:pPr>
        <w:rPr>
          <w:rFonts w:ascii="Arial" w:hAnsi="Arial" w:cs="Arial"/>
          <w:b/>
          <w:sz w:val="28"/>
          <w:szCs w:val="28"/>
        </w:rPr>
      </w:pPr>
    </w:p>
    <w:p w14:paraId="41312E3D" w14:textId="5D9CE174" w:rsidR="006D09A6" w:rsidRPr="003D577D" w:rsidRDefault="006D09A6" w:rsidP="006D09A6">
      <w:pPr>
        <w:rPr>
          <w:rFonts w:ascii="Arial" w:hAnsi="Arial" w:cs="Arial"/>
          <w:sz w:val="22"/>
          <w:szCs w:val="22"/>
        </w:rPr>
      </w:pPr>
      <w:r w:rsidRPr="003D577D">
        <w:rPr>
          <w:rFonts w:ascii="Arial" w:hAnsi="Arial" w:cs="Arial"/>
          <w:sz w:val="22"/>
          <w:szCs w:val="22"/>
        </w:rPr>
        <w:t>We certify that this offer is made in good faith, and that we have not fixed or adjusted the amount of the offer by or under or in accordance with any agreement of arrangement with any other person. We also certify that we have not, and we undertake that we will not:</w:t>
      </w:r>
    </w:p>
    <w:p w14:paraId="41312E3E" w14:textId="77777777" w:rsidR="006D09A6" w:rsidRPr="003D577D" w:rsidRDefault="006D09A6" w:rsidP="006D09A6">
      <w:pPr>
        <w:rPr>
          <w:rFonts w:ascii="Arial" w:hAnsi="Arial" w:cs="Arial"/>
          <w:sz w:val="22"/>
          <w:szCs w:val="22"/>
        </w:rPr>
      </w:pPr>
    </w:p>
    <w:p w14:paraId="41312E3F" w14:textId="77777777" w:rsidR="00021AF1" w:rsidRPr="007D7AB7" w:rsidRDefault="00021AF1" w:rsidP="00021AF1">
      <w:pPr>
        <w:ind w:left="720" w:hanging="720"/>
        <w:rPr>
          <w:rFonts w:ascii="Arial" w:hAnsi="Arial" w:cs="Arial"/>
          <w:sz w:val="22"/>
          <w:szCs w:val="22"/>
        </w:rPr>
      </w:pPr>
      <w:r w:rsidRPr="007D7AB7">
        <w:rPr>
          <w:rFonts w:ascii="Arial" w:hAnsi="Arial" w:cs="Arial"/>
          <w:sz w:val="22"/>
          <w:szCs w:val="22"/>
        </w:rPr>
        <w:t>1</w:t>
      </w:r>
      <w:r w:rsidRPr="007D7AB7">
        <w:rPr>
          <w:rFonts w:ascii="Arial" w:hAnsi="Arial" w:cs="Arial"/>
          <w:sz w:val="22"/>
          <w:szCs w:val="22"/>
        </w:rPr>
        <w:tab/>
        <w:t>a) communicate to any person other than the person inviting these offers the amount or approximate amount of the offer or proposed offer, except where the disclosure, in confidence, of the approximate amount of the offer was necessary to obtain insurance quotations required for the preparation of the offer;</w:t>
      </w:r>
    </w:p>
    <w:p w14:paraId="41312E40" w14:textId="77777777" w:rsidR="00021AF1" w:rsidRPr="007D7AB7" w:rsidRDefault="00021AF1" w:rsidP="00021AF1">
      <w:pPr>
        <w:ind w:left="720"/>
        <w:rPr>
          <w:rFonts w:ascii="Arial" w:hAnsi="Arial" w:cs="Arial"/>
          <w:sz w:val="22"/>
          <w:szCs w:val="22"/>
        </w:rPr>
      </w:pPr>
      <w:r w:rsidRPr="007D7AB7">
        <w:rPr>
          <w:rFonts w:ascii="Arial" w:hAnsi="Arial" w:cs="Arial"/>
          <w:sz w:val="22"/>
          <w:szCs w:val="22"/>
        </w:rPr>
        <w:t>b) enter into any agreement with any other person that he shall refrain from making an offer or as to the amount of any offer to be submitted;</w:t>
      </w:r>
    </w:p>
    <w:p w14:paraId="41312E41" w14:textId="77777777" w:rsidR="00021AF1" w:rsidRPr="007D7AB7" w:rsidRDefault="00021AF1" w:rsidP="00021AF1">
      <w:pPr>
        <w:ind w:left="720"/>
        <w:rPr>
          <w:rFonts w:ascii="Arial" w:hAnsi="Arial" w:cs="Arial"/>
          <w:sz w:val="22"/>
          <w:szCs w:val="22"/>
        </w:rPr>
      </w:pPr>
    </w:p>
    <w:p w14:paraId="41312E42" w14:textId="77777777" w:rsidR="00021AF1" w:rsidRPr="007D7AB7" w:rsidRDefault="00021AF1" w:rsidP="00021AF1">
      <w:pPr>
        <w:ind w:left="720" w:hanging="720"/>
        <w:rPr>
          <w:rFonts w:ascii="Arial" w:hAnsi="Arial" w:cs="Arial"/>
          <w:sz w:val="22"/>
          <w:szCs w:val="22"/>
        </w:rPr>
      </w:pPr>
      <w:r>
        <w:rPr>
          <w:rFonts w:ascii="Arial" w:hAnsi="Arial" w:cs="Arial"/>
          <w:sz w:val="22"/>
          <w:szCs w:val="22"/>
        </w:rPr>
        <w:t>2</w:t>
      </w:r>
      <w:r>
        <w:rPr>
          <w:rFonts w:ascii="Arial" w:hAnsi="Arial" w:cs="Arial"/>
          <w:sz w:val="22"/>
          <w:szCs w:val="22"/>
        </w:rPr>
        <w:tab/>
      </w:r>
      <w:r w:rsidRPr="007D7AB7">
        <w:rPr>
          <w:rFonts w:ascii="Arial" w:hAnsi="Arial" w:cs="Arial"/>
          <w:sz w:val="22"/>
          <w:szCs w:val="22"/>
        </w:rPr>
        <w:t>pay, give or offer or agree to pay or to give any sum of money or other valuable consideration directly or indirectly to any person for doing or having done or causing or having caused to be done in relation to any offer or proposed offer for the goods/services any act or thing of the sort described in 1 a) or 1 b) above.</w:t>
      </w:r>
    </w:p>
    <w:p w14:paraId="41312E43" w14:textId="77777777" w:rsidR="006D09A6" w:rsidRPr="003D577D" w:rsidRDefault="006D09A6" w:rsidP="006D09A6">
      <w:pPr>
        <w:ind w:left="360"/>
        <w:rPr>
          <w:rFonts w:ascii="Arial" w:hAnsi="Arial" w:cs="Arial"/>
          <w:sz w:val="22"/>
          <w:szCs w:val="22"/>
        </w:rPr>
      </w:pPr>
    </w:p>
    <w:p w14:paraId="41312E44" w14:textId="77777777" w:rsidR="006D09A6" w:rsidRPr="003D577D" w:rsidRDefault="006D09A6" w:rsidP="006D09A6">
      <w:pPr>
        <w:rPr>
          <w:rFonts w:ascii="Arial" w:hAnsi="Arial" w:cs="Arial"/>
          <w:sz w:val="22"/>
          <w:szCs w:val="22"/>
        </w:rPr>
      </w:pPr>
      <w:r w:rsidRPr="003D577D">
        <w:rPr>
          <w:rFonts w:ascii="Arial" w:hAnsi="Arial" w:cs="Arial"/>
          <w:sz w:val="22"/>
          <w:szCs w:val="22"/>
        </w:rPr>
        <w:t xml:space="preserve">We acknowledge that if we acted or shall act in contravention of this certificate, the </w:t>
      </w:r>
      <w:r w:rsidR="00B874A3" w:rsidRPr="003D577D">
        <w:rPr>
          <w:rFonts w:ascii="Arial" w:hAnsi="Arial" w:cs="Arial"/>
          <w:sz w:val="22"/>
          <w:szCs w:val="22"/>
        </w:rPr>
        <w:t>RSPB</w:t>
      </w:r>
      <w:r w:rsidRPr="003D577D">
        <w:rPr>
          <w:rFonts w:ascii="Arial" w:hAnsi="Arial" w:cs="Arial"/>
          <w:sz w:val="22"/>
          <w:szCs w:val="22"/>
        </w:rPr>
        <w:t xml:space="preserve"> will be entitled to cancel the </w:t>
      </w:r>
      <w:r w:rsidR="002E46F8" w:rsidRPr="003D577D">
        <w:rPr>
          <w:rFonts w:ascii="Arial" w:hAnsi="Arial" w:cs="Arial"/>
          <w:sz w:val="22"/>
          <w:szCs w:val="22"/>
        </w:rPr>
        <w:t>agreement</w:t>
      </w:r>
      <w:r w:rsidRPr="003D577D">
        <w:rPr>
          <w:rFonts w:ascii="Arial" w:hAnsi="Arial" w:cs="Arial"/>
          <w:sz w:val="22"/>
          <w:szCs w:val="22"/>
        </w:rPr>
        <w:t xml:space="preserve"> and to recover from ourselves the amount of any loss and expense resulting from such cancellation.</w:t>
      </w:r>
    </w:p>
    <w:p w14:paraId="41312E45" w14:textId="77777777" w:rsidR="006D09A6" w:rsidRPr="003D577D" w:rsidRDefault="006D09A6" w:rsidP="006D09A6">
      <w:pPr>
        <w:rPr>
          <w:rFonts w:ascii="Arial" w:hAnsi="Arial" w:cs="Arial"/>
          <w:sz w:val="22"/>
          <w:szCs w:val="22"/>
        </w:rPr>
      </w:pPr>
    </w:p>
    <w:p w14:paraId="41312E46" w14:textId="77777777" w:rsidR="006D09A6" w:rsidRPr="003D577D" w:rsidRDefault="006D09A6" w:rsidP="006D09A6">
      <w:pPr>
        <w:rPr>
          <w:rFonts w:ascii="Arial" w:hAnsi="Arial" w:cs="Arial"/>
          <w:sz w:val="22"/>
          <w:szCs w:val="22"/>
          <w:u w:val="single"/>
        </w:rPr>
      </w:pPr>
      <w:r w:rsidRPr="003D577D">
        <w:rPr>
          <w:rFonts w:ascii="Arial" w:hAnsi="Arial" w:cs="Arial"/>
          <w:sz w:val="22"/>
          <w:szCs w:val="22"/>
          <w:u w:val="single"/>
        </w:rPr>
        <w:t xml:space="preserve">I state that everything in this tender submission is truthful, that if found to be untruthful the </w:t>
      </w:r>
      <w:r w:rsidR="00B874A3" w:rsidRPr="003D577D">
        <w:rPr>
          <w:rFonts w:ascii="Arial" w:hAnsi="Arial" w:cs="Arial"/>
          <w:sz w:val="22"/>
          <w:szCs w:val="22"/>
          <w:u w:val="single"/>
        </w:rPr>
        <w:t>RSPB</w:t>
      </w:r>
      <w:r w:rsidRPr="003D577D">
        <w:rPr>
          <w:rFonts w:ascii="Arial" w:hAnsi="Arial" w:cs="Arial"/>
          <w:sz w:val="22"/>
          <w:szCs w:val="22"/>
          <w:u w:val="single"/>
        </w:rPr>
        <w:t xml:space="preserve"> can terminate any </w:t>
      </w:r>
      <w:r w:rsidR="002E46F8" w:rsidRPr="003D577D">
        <w:rPr>
          <w:rFonts w:ascii="Arial" w:hAnsi="Arial" w:cs="Arial"/>
          <w:sz w:val="22"/>
          <w:szCs w:val="22"/>
          <w:u w:val="single"/>
        </w:rPr>
        <w:t>agreement</w:t>
      </w:r>
      <w:r w:rsidRPr="003D577D">
        <w:rPr>
          <w:rFonts w:ascii="Arial" w:hAnsi="Arial" w:cs="Arial"/>
          <w:sz w:val="22"/>
          <w:szCs w:val="22"/>
          <w:u w:val="single"/>
        </w:rPr>
        <w:t xml:space="preserve"> between the </w:t>
      </w:r>
      <w:r w:rsidR="00B874A3" w:rsidRPr="003D577D">
        <w:rPr>
          <w:rFonts w:ascii="Arial" w:hAnsi="Arial" w:cs="Arial"/>
          <w:sz w:val="22"/>
          <w:szCs w:val="22"/>
          <w:u w:val="single"/>
        </w:rPr>
        <w:t>RSPB</w:t>
      </w:r>
      <w:r w:rsidRPr="003D577D">
        <w:rPr>
          <w:rFonts w:ascii="Arial" w:hAnsi="Arial" w:cs="Arial"/>
          <w:sz w:val="22"/>
          <w:szCs w:val="22"/>
          <w:u w:val="single"/>
        </w:rPr>
        <w:t xml:space="preserve"> and the company formed on the basis of this tender, and we will pay to the </w:t>
      </w:r>
      <w:r w:rsidR="00B874A3" w:rsidRPr="003D577D">
        <w:rPr>
          <w:rFonts w:ascii="Arial" w:hAnsi="Arial" w:cs="Arial"/>
          <w:sz w:val="22"/>
          <w:szCs w:val="22"/>
          <w:u w:val="single"/>
        </w:rPr>
        <w:t>RSPB</w:t>
      </w:r>
      <w:r w:rsidRPr="003D577D">
        <w:rPr>
          <w:rFonts w:ascii="Arial" w:hAnsi="Arial" w:cs="Arial"/>
          <w:sz w:val="22"/>
          <w:szCs w:val="22"/>
          <w:u w:val="single"/>
        </w:rPr>
        <w:t xml:space="preserve"> any loss or expenses the </w:t>
      </w:r>
      <w:r w:rsidR="00B874A3" w:rsidRPr="003D577D">
        <w:rPr>
          <w:rFonts w:ascii="Arial" w:hAnsi="Arial" w:cs="Arial"/>
          <w:sz w:val="22"/>
          <w:szCs w:val="22"/>
          <w:u w:val="single"/>
        </w:rPr>
        <w:t>RSPB</w:t>
      </w:r>
      <w:r w:rsidRPr="003D577D">
        <w:rPr>
          <w:rFonts w:ascii="Arial" w:hAnsi="Arial" w:cs="Arial"/>
          <w:sz w:val="22"/>
          <w:szCs w:val="22"/>
          <w:u w:val="single"/>
        </w:rPr>
        <w:t xml:space="preserve"> suffers as a result of such untruthfulness, whether a</w:t>
      </w:r>
      <w:r w:rsidR="002E46F8" w:rsidRPr="003D577D">
        <w:rPr>
          <w:rFonts w:ascii="Arial" w:hAnsi="Arial" w:cs="Arial"/>
          <w:sz w:val="22"/>
          <w:szCs w:val="22"/>
          <w:u w:val="single"/>
        </w:rPr>
        <w:t>n agreement</w:t>
      </w:r>
      <w:r w:rsidRPr="003D577D">
        <w:rPr>
          <w:rFonts w:ascii="Arial" w:hAnsi="Arial" w:cs="Arial"/>
          <w:sz w:val="22"/>
          <w:szCs w:val="22"/>
          <w:u w:val="single"/>
        </w:rPr>
        <w:t xml:space="preserve"> is entered into or not.</w:t>
      </w:r>
    </w:p>
    <w:p w14:paraId="41312E47" w14:textId="77777777" w:rsidR="006D09A6" w:rsidRPr="003D577D" w:rsidRDefault="006D09A6" w:rsidP="006D09A6">
      <w:pPr>
        <w:rPr>
          <w:rFonts w:ascii="Arial" w:hAnsi="Arial" w:cs="Arial"/>
          <w:sz w:val="22"/>
          <w:szCs w:val="22"/>
        </w:rPr>
      </w:pPr>
    </w:p>
    <w:p w14:paraId="41312E48" w14:textId="77777777" w:rsidR="006D09A6" w:rsidRPr="003D577D" w:rsidRDefault="006D09A6" w:rsidP="006D09A6">
      <w:pPr>
        <w:rPr>
          <w:rFonts w:ascii="Arial" w:hAnsi="Arial" w:cs="Arial"/>
          <w:sz w:val="22"/>
          <w:szCs w:val="22"/>
        </w:rPr>
      </w:pPr>
      <w:r w:rsidRPr="003D577D">
        <w:rPr>
          <w:rFonts w:ascii="Arial" w:hAnsi="Arial" w:cs="Arial"/>
          <w:sz w:val="22"/>
          <w:szCs w:val="22"/>
        </w:rPr>
        <w:t xml:space="preserve">In this certificate, the word “person” includes any persons and </w:t>
      </w:r>
      <w:proofErr w:type="spellStart"/>
      <w:r w:rsidRPr="003D577D">
        <w:rPr>
          <w:rFonts w:ascii="Arial" w:hAnsi="Arial" w:cs="Arial"/>
          <w:sz w:val="22"/>
          <w:szCs w:val="22"/>
        </w:rPr>
        <w:t>any body</w:t>
      </w:r>
      <w:proofErr w:type="spellEnd"/>
      <w:r w:rsidRPr="003D577D">
        <w:rPr>
          <w:rFonts w:ascii="Arial" w:hAnsi="Arial" w:cs="Arial"/>
          <w:sz w:val="22"/>
          <w:szCs w:val="22"/>
        </w:rPr>
        <w:t xml:space="preserve"> or association, corporate or unincorporated; “any agreement or arrangement” includes any transaction, formal or informal, and whether legally binding or not.</w:t>
      </w:r>
    </w:p>
    <w:p w14:paraId="41312E49" w14:textId="77777777" w:rsidR="006D09A6" w:rsidRPr="003D577D" w:rsidRDefault="006D09A6" w:rsidP="006D09A6">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2"/>
        <w:gridCol w:w="7042"/>
      </w:tblGrid>
      <w:tr w:rsidR="006D09A6" w:rsidRPr="003D577D" w14:paraId="41312E4E" w14:textId="77777777" w:rsidTr="001D1909">
        <w:tc>
          <w:tcPr>
            <w:tcW w:w="2518" w:type="dxa"/>
          </w:tcPr>
          <w:p w14:paraId="41312E4A" w14:textId="77777777" w:rsidR="006D09A6" w:rsidRPr="003D577D" w:rsidRDefault="006D09A6" w:rsidP="006D09A6">
            <w:pPr>
              <w:rPr>
                <w:rFonts w:ascii="Arial" w:hAnsi="Arial" w:cs="Arial"/>
                <w:sz w:val="22"/>
                <w:szCs w:val="22"/>
              </w:rPr>
            </w:pPr>
            <w:r w:rsidRPr="003D577D">
              <w:rPr>
                <w:rFonts w:ascii="Arial" w:hAnsi="Arial" w:cs="Arial"/>
                <w:sz w:val="22"/>
                <w:szCs w:val="22"/>
              </w:rPr>
              <w:t>Signed</w:t>
            </w:r>
            <w:r w:rsidRPr="003D577D">
              <w:rPr>
                <w:rFonts w:ascii="Arial" w:hAnsi="Arial" w:cs="Arial"/>
                <w:sz w:val="22"/>
                <w:szCs w:val="22"/>
              </w:rPr>
              <w:tab/>
            </w:r>
          </w:p>
        </w:tc>
        <w:tc>
          <w:tcPr>
            <w:tcW w:w="7222" w:type="dxa"/>
          </w:tcPr>
          <w:p w14:paraId="41312E4B" w14:textId="77777777" w:rsidR="006D09A6" w:rsidRPr="003D577D" w:rsidRDefault="00D64868" w:rsidP="006D09A6">
            <w:pPr>
              <w:rPr>
                <w:rFonts w:ascii="Arial" w:hAnsi="Arial" w:cs="Arial"/>
                <w:sz w:val="22"/>
                <w:szCs w:val="22"/>
              </w:rPr>
            </w:pPr>
            <w:r w:rsidRPr="003D577D">
              <w:rPr>
                <w:rFonts w:ascii="Arial" w:hAnsi="Arial" w:cs="Arial"/>
                <w:sz w:val="22"/>
                <w:szCs w:val="22"/>
              </w:rPr>
              <w:fldChar w:fldCharType="begin">
                <w:ffData>
                  <w:name w:val="Text37"/>
                  <w:enabled/>
                  <w:calcOnExit w:val="0"/>
                  <w:textInput/>
                </w:ffData>
              </w:fldChar>
            </w:r>
            <w:bookmarkStart w:id="33" w:name="Text37"/>
            <w:r w:rsidR="006D09A6"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Pr="003D577D">
              <w:rPr>
                <w:rFonts w:ascii="Arial" w:hAnsi="Arial" w:cs="Arial"/>
                <w:sz w:val="22"/>
                <w:szCs w:val="22"/>
              </w:rPr>
              <w:fldChar w:fldCharType="end"/>
            </w:r>
            <w:bookmarkEnd w:id="33"/>
          </w:p>
          <w:p w14:paraId="41312E4C" w14:textId="77777777" w:rsidR="006D09A6" w:rsidRPr="003D577D" w:rsidRDefault="006D09A6" w:rsidP="006D09A6">
            <w:pPr>
              <w:rPr>
                <w:rFonts w:ascii="Arial" w:hAnsi="Arial" w:cs="Arial"/>
                <w:sz w:val="22"/>
                <w:szCs w:val="22"/>
              </w:rPr>
            </w:pPr>
          </w:p>
          <w:p w14:paraId="41312E4D" w14:textId="77777777" w:rsidR="006D09A6" w:rsidRPr="003D577D" w:rsidRDefault="006D09A6" w:rsidP="006D09A6">
            <w:pPr>
              <w:rPr>
                <w:rFonts w:ascii="Arial" w:hAnsi="Arial" w:cs="Arial"/>
                <w:sz w:val="22"/>
                <w:szCs w:val="22"/>
              </w:rPr>
            </w:pPr>
          </w:p>
        </w:tc>
      </w:tr>
      <w:tr w:rsidR="006D09A6" w:rsidRPr="003D577D" w14:paraId="41312E52" w14:textId="77777777" w:rsidTr="001D1909">
        <w:tc>
          <w:tcPr>
            <w:tcW w:w="2518" w:type="dxa"/>
          </w:tcPr>
          <w:p w14:paraId="41312E4F" w14:textId="77777777" w:rsidR="006D09A6" w:rsidRPr="003D577D" w:rsidRDefault="006D09A6" w:rsidP="006D09A6">
            <w:pPr>
              <w:rPr>
                <w:rFonts w:ascii="Arial" w:hAnsi="Arial" w:cs="Arial"/>
                <w:sz w:val="22"/>
                <w:szCs w:val="22"/>
              </w:rPr>
            </w:pPr>
            <w:r w:rsidRPr="003D577D">
              <w:rPr>
                <w:rFonts w:ascii="Arial" w:hAnsi="Arial" w:cs="Arial"/>
                <w:sz w:val="22"/>
                <w:szCs w:val="22"/>
              </w:rPr>
              <w:t>On behalf of</w:t>
            </w:r>
          </w:p>
        </w:tc>
        <w:tc>
          <w:tcPr>
            <w:tcW w:w="7222" w:type="dxa"/>
          </w:tcPr>
          <w:p w14:paraId="41312E50" w14:textId="77777777" w:rsidR="006D09A6" w:rsidRPr="003D577D" w:rsidRDefault="00D64868" w:rsidP="006D09A6">
            <w:pPr>
              <w:rPr>
                <w:rFonts w:ascii="Arial" w:hAnsi="Arial" w:cs="Arial"/>
                <w:sz w:val="22"/>
                <w:szCs w:val="22"/>
              </w:rPr>
            </w:pPr>
            <w:r w:rsidRPr="003D577D">
              <w:rPr>
                <w:rFonts w:ascii="Arial" w:hAnsi="Arial" w:cs="Arial"/>
                <w:sz w:val="22"/>
                <w:szCs w:val="22"/>
              </w:rPr>
              <w:fldChar w:fldCharType="begin">
                <w:ffData>
                  <w:name w:val="Text38"/>
                  <w:enabled/>
                  <w:calcOnExit w:val="0"/>
                  <w:textInput/>
                </w:ffData>
              </w:fldChar>
            </w:r>
            <w:bookmarkStart w:id="34" w:name="Text38"/>
            <w:r w:rsidR="006D09A6"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Pr="003D577D">
              <w:rPr>
                <w:rFonts w:ascii="Arial" w:hAnsi="Arial" w:cs="Arial"/>
                <w:sz w:val="22"/>
                <w:szCs w:val="22"/>
              </w:rPr>
              <w:fldChar w:fldCharType="end"/>
            </w:r>
            <w:bookmarkEnd w:id="34"/>
          </w:p>
          <w:p w14:paraId="41312E51" w14:textId="77777777" w:rsidR="006D09A6" w:rsidRPr="003D577D" w:rsidRDefault="006D09A6" w:rsidP="006D09A6">
            <w:pPr>
              <w:rPr>
                <w:rFonts w:ascii="Arial" w:hAnsi="Arial" w:cs="Arial"/>
                <w:sz w:val="22"/>
                <w:szCs w:val="22"/>
              </w:rPr>
            </w:pPr>
          </w:p>
        </w:tc>
      </w:tr>
      <w:tr w:rsidR="006D09A6" w:rsidRPr="003D577D" w14:paraId="41312E56" w14:textId="77777777" w:rsidTr="001D1909">
        <w:tc>
          <w:tcPr>
            <w:tcW w:w="2518" w:type="dxa"/>
          </w:tcPr>
          <w:p w14:paraId="41312E53" w14:textId="77777777" w:rsidR="006D09A6" w:rsidRPr="003D577D" w:rsidRDefault="006D09A6" w:rsidP="006D09A6">
            <w:pPr>
              <w:rPr>
                <w:rFonts w:ascii="Arial" w:hAnsi="Arial" w:cs="Arial"/>
                <w:sz w:val="22"/>
                <w:szCs w:val="22"/>
              </w:rPr>
            </w:pPr>
            <w:r w:rsidRPr="003D577D">
              <w:rPr>
                <w:rFonts w:ascii="Arial" w:hAnsi="Arial" w:cs="Arial"/>
                <w:sz w:val="22"/>
                <w:szCs w:val="22"/>
              </w:rPr>
              <w:t>Date</w:t>
            </w:r>
          </w:p>
        </w:tc>
        <w:tc>
          <w:tcPr>
            <w:tcW w:w="7222" w:type="dxa"/>
          </w:tcPr>
          <w:p w14:paraId="41312E54" w14:textId="77777777" w:rsidR="006D09A6" w:rsidRPr="003D577D" w:rsidRDefault="00D64868" w:rsidP="006D09A6">
            <w:pPr>
              <w:rPr>
                <w:rFonts w:ascii="Arial" w:hAnsi="Arial" w:cs="Arial"/>
                <w:sz w:val="22"/>
                <w:szCs w:val="22"/>
              </w:rPr>
            </w:pPr>
            <w:r w:rsidRPr="003D577D">
              <w:rPr>
                <w:rFonts w:ascii="Arial" w:hAnsi="Arial" w:cs="Arial"/>
                <w:sz w:val="22"/>
                <w:szCs w:val="22"/>
              </w:rPr>
              <w:fldChar w:fldCharType="begin">
                <w:ffData>
                  <w:name w:val="Text39"/>
                  <w:enabled/>
                  <w:calcOnExit w:val="0"/>
                  <w:textInput/>
                </w:ffData>
              </w:fldChar>
            </w:r>
            <w:bookmarkStart w:id="35" w:name="Text39"/>
            <w:r w:rsidR="006D09A6" w:rsidRPr="003D577D">
              <w:rPr>
                <w:rFonts w:ascii="Arial" w:hAnsi="Arial" w:cs="Arial"/>
                <w:sz w:val="22"/>
                <w:szCs w:val="22"/>
              </w:rPr>
              <w:instrText xml:space="preserve"> FORMTEXT </w:instrText>
            </w:r>
            <w:r w:rsidRPr="003D577D">
              <w:rPr>
                <w:rFonts w:ascii="Arial" w:hAnsi="Arial" w:cs="Arial"/>
                <w:sz w:val="22"/>
                <w:szCs w:val="22"/>
              </w:rPr>
            </w:r>
            <w:r w:rsidRPr="003D577D">
              <w:rPr>
                <w:rFonts w:ascii="Arial" w:hAnsi="Arial" w:cs="Arial"/>
                <w:sz w:val="22"/>
                <w:szCs w:val="22"/>
              </w:rPr>
              <w:fldChar w:fldCharType="separate"/>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006D09A6" w:rsidRPr="003D577D">
              <w:rPr>
                <w:rFonts w:ascii="Arial" w:eastAsia="MS UI Gothic" w:hAnsi="Arial" w:cs="Arial"/>
                <w:noProof/>
                <w:sz w:val="22"/>
                <w:szCs w:val="22"/>
              </w:rPr>
              <w:t> </w:t>
            </w:r>
            <w:r w:rsidRPr="003D577D">
              <w:rPr>
                <w:rFonts w:ascii="Arial" w:hAnsi="Arial" w:cs="Arial"/>
                <w:sz w:val="22"/>
                <w:szCs w:val="22"/>
              </w:rPr>
              <w:fldChar w:fldCharType="end"/>
            </w:r>
            <w:bookmarkEnd w:id="35"/>
          </w:p>
          <w:p w14:paraId="41312E55" w14:textId="77777777" w:rsidR="006D09A6" w:rsidRPr="003D577D" w:rsidRDefault="006D09A6" w:rsidP="006D09A6">
            <w:pPr>
              <w:rPr>
                <w:rFonts w:ascii="Arial" w:hAnsi="Arial" w:cs="Arial"/>
                <w:sz w:val="22"/>
                <w:szCs w:val="22"/>
              </w:rPr>
            </w:pPr>
          </w:p>
        </w:tc>
      </w:tr>
    </w:tbl>
    <w:p w14:paraId="41312E57" w14:textId="77777777" w:rsidR="006D09A6" w:rsidRPr="003D577D" w:rsidRDefault="006D09A6" w:rsidP="006D09A6">
      <w:pPr>
        <w:spacing w:line="360" w:lineRule="auto"/>
        <w:rPr>
          <w:rFonts w:ascii="Arial" w:hAnsi="Arial" w:cs="Arial"/>
          <w:b/>
          <w:sz w:val="22"/>
          <w:szCs w:val="22"/>
        </w:rPr>
      </w:pPr>
    </w:p>
    <w:p w14:paraId="41312E5A" w14:textId="7961FAC9" w:rsidR="00BB50C4" w:rsidRPr="00C43527" w:rsidRDefault="006D09A6" w:rsidP="006D09A6">
      <w:pPr>
        <w:spacing w:line="360" w:lineRule="auto"/>
        <w:rPr>
          <w:rFonts w:ascii="Arial" w:hAnsi="Arial" w:cs="Arial"/>
          <w:b/>
          <w:sz w:val="22"/>
          <w:szCs w:val="22"/>
        </w:rPr>
      </w:pPr>
      <w:r w:rsidRPr="003D577D">
        <w:rPr>
          <w:rFonts w:ascii="Arial" w:hAnsi="Arial" w:cs="Arial"/>
          <w:b/>
          <w:sz w:val="22"/>
          <w:szCs w:val="22"/>
        </w:rPr>
        <w:t>Please note: a name added in an electronic document is functionally equivalent to a signature.</w:t>
      </w:r>
    </w:p>
    <w:sectPr w:rsidR="00BB50C4" w:rsidRPr="00C43527" w:rsidSect="0068337A">
      <w:footerReference w:type="even" r:id="rId25"/>
      <w:footerReference w:type="default" r:id="rId26"/>
      <w:pgSz w:w="11906" w:h="16838"/>
      <w:pgMar w:top="1276" w:right="1191" w:bottom="851" w:left="119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16020" w14:textId="77777777" w:rsidR="00C564FC" w:rsidRDefault="00C564FC">
      <w:r>
        <w:separator/>
      </w:r>
    </w:p>
  </w:endnote>
  <w:endnote w:type="continuationSeparator" w:id="0">
    <w:p w14:paraId="41D04054" w14:textId="77777777" w:rsidR="00C564FC" w:rsidRDefault="00C5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2E67" w14:textId="77777777" w:rsidR="00F32ED4" w:rsidRDefault="00D64868">
    <w:pPr>
      <w:pStyle w:val="Footer"/>
      <w:framePr w:wrap="around" w:vAnchor="text" w:hAnchor="margin" w:xAlign="center" w:y="1"/>
      <w:rPr>
        <w:rStyle w:val="PageNumber"/>
      </w:rPr>
    </w:pPr>
    <w:r>
      <w:rPr>
        <w:rStyle w:val="PageNumber"/>
      </w:rPr>
      <w:fldChar w:fldCharType="begin"/>
    </w:r>
    <w:r w:rsidR="00F32ED4">
      <w:rPr>
        <w:rStyle w:val="PageNumber"/>
      </w:rPr>
      <w:instrText xml:space="preserve">PAGE  </w:instrText>
    </w:r>
    <w:r>
      <w:rPr>
        <w:rStyle w:val="PageNumber"/>
      </w:rPr>
      <w:fldChar w:fldCharType="end"/>
    </w:r>
  </w:p>
  <w:p w14:paraId="41312E68" w14:textId="77777777" w:rsidR="00F32ED4" w:rsidRDefault="00F32E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2E69" w14:textId="77777777" w:rsidR="00F32ED4" w:rsidRPr="003A5A79" w:rsidRDefault="00D64868" w:rsidP="00554B31">
    <w:pPr>
      <w:pStyle w:val="Footer"/>
      <w:jc w:val="right"/>
      <w:rPr>
        <w:rFonts w:ascii="Arial" w:hAnsi="Arial" w:cs="Arial"/>
      </w:rPr>
    </w:pPr>
    <w:r w:rsidRPr="003A5A79">
      <w:rPr>
        <w:rStyle w:val="PageNumber"/>
        <w:rFonts w:ascii="Arial" w:hAnsi="Arial" w:cs="Arial"/>
      </w:rPr>
      <w:fldChar w:fldCharType="begin"/>
    </w:r>
    <w:r w:rsidR="00F32ED4" w:rsidRPr="003A5A79">
      <w:rPr>
        <w:rStyle w:val="PageNumber"/>
        <w:rFonts w:ascii="Arial" w:hAnsi="Arial" w:cs="Arial"/>
      </w:rPr>
      <w:instrText xml:space="preserve"> PAGE </w:instrText>
    </w:r>
    <w:r w:rsidRPr="003A5A79">
      <w:rPr>
        <w:rStyle w:val="PageNumber"/>
        <w:rFonts w:ascii="Arial" w:hAnsi="Arial" w:cs="Arial"/>
      </w:rPr>
      <w:fldChar w:fldCharType="separate"/>
    </w:r>
    <w:r w:rsidR="00696E96">
      <w:rPr>
        <w:rStyle w:val="PageNumber"/>
        <w:rFonts w:ascii="Arial" w:hAnsi="Arial" w:cs="Arial"/>
        <w:noProof/>
      </w:rPr>
      <w:t>15</w:t>
    </w:r>
    <w:r w:rsidRPr="003A5A79">
      <w:rPr>
        <w:rStyle w:val="PageNumber"/>
        <w:rFonts w:ascii="Arial" w:hAnsi="Arial" w:cs="Arial"/>
      </w:rPr>
      <w:fldChar w:fldCharType="end"/>
    </w:r>
    <w:r w:rsidR="00F32ED4" w:rsidRPr="003A5A79">
      <w:rPr>
        <w:rStyle w:val="PageNumber"/>
        <w:rFonts w:ascii="Arial" w:hAnsi="Arial" w:cs="Arial"/>
      </w:rPr>
      <w:t>/</w:t>
    </w:r>
    <w:r w:rsidRPr="003A5A79">
      <w:rPr>
        <w:rStyle w:val="PageNumber"/>
        <w:rFonts w:ascii="Arial" w:hAnsi="Arial" w:cs="Arial"/>
      </w:rPr>
      <w:fldChar w:fldCharType="begin"/>
    </w:r>
    <w:r w:rsidR="00F32ED4" w:rsidRPr="003A5A79">
      <w:rPr>
        <w:rStyle w:val="PageNumber"/>
        <w:rFonts w:ascii="Arial" w:hAnsi="Arial" w:cs="Arial"/>
      </w:rPr>
      <w:instrText xml:space="preserve"> NUMPAGES </w:instrText>
    </w:r>
    <w:r w:rsidRPr="003A5A79">
      <w:rPr>
        <w:rStyle w:val="PageNumber"/>
        <w:rFonts w:ascii="Arial" w:hAnsi="Arial" w:cs="Arial"/>
      </w:rPr>
      <w:fldChar w:fldCharType="separate"/>
    </w:r>
    <w:r w:rsidR="00696E96">
      <w:rPr>
        <w:rStyle w:val="PageNumber"/>
        <w:rFonts w:ascii="Arial" w:hAnsi="Arial" w:cs="Arial"/>
        <w:noProof/>
      </w:rPr>
      <w:t>15</w:t>
    </w:r>
    <w:r w:rsidRPr="003A5A79">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2724D" w14:textId="77777777" w:rsidR="00C564FC" w:rsidRDefault="00C564FC">
      <w:r>
        <w:separator/>
      </w:r>
    </w:p>
  </w:footnote>
  <w:footnote w:type="continuationSeparator" w:id="0">
    <w:p w14:paraId="42AC7FBC" w14:textId="77777777" w:rsidR="00C564FC" w:rsidRDefault="00C56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57655"/>
    <w:multiLevelType w:val="singleLevel"/>
    <w:tmpl w:val="BF36EC88"/>
    <w:lvl w:ilvl="0">
      <w:start w:val="1"/>
      <w:numFmt w:val="decimal"/>
      <w:lvlText w:val="%1."/>
      <w:lvlJc w:val="left"/>
      <w:pPr>
        <w:tabs>
          <w:tab w:val="num" w:pos="360"/>
        </w:tabs>
        <w:ind w:left="360" w:hanging="360"/>
      </w:pPr>
      <w:rPr>
        <w:rFonts w:hint="default"/>
      </w:rPr>
    </w:lvl>
  </w:abstractNum>
  <w:abstractNum w:abstractNumId="1" w15:restartNumberingAfterBreak="0">
    <w:nsid w:val="12E750B7"/>
    <w:multiLevelType w:val="hybridMultilevel"/>
    <w:tmpl w:val="75CA30DE"/>
    <w:lvl w:ilvl="0" w:tplc="0809000F">
      <w:start w:val="1"/>
      <w:numFmt w:val="decimal"/>
      <w:lvlText w:val="%1."/>
      <w:lvlJc w:val="left"/>
      <w:pPr>
        <w:ind w:left="1287" w:hanging="360"/>
      </w:pPr>
    </w:lvl>
    <w:lvl w:ilvl="1" w:tplc="44EA4A94">
      <w:start w:val="1"/>
      <w:numFmt w:val="lowerLetter"/>
      <w:lvlText w:val="%2."/>
      <w:lvlJc w:val="left"/>
      <w:pPr>
        <w:ind w:left="2517" w:hanging="87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1A9323C2"/>
    <w:multiLevelType w:val="multilevel"/>
    <w:tmpl w:val="E41CA4A0"/>
    <w:lvl w:ilvl="0">
      <w:start w:val="11"/>
      <w:numFmt w:val="decimal"/>
      <w:lvlText w:val="%1."/>
      <w:lvlJc w:val="left"/>
      <w:pPr>
        <w:tabs>
          <w:tab w:val="num" w:pos="780"/>
        </w:tabs>
        <w:ind w:left="780" w:hanging="360"/>
      </w:pPr>
      <w:rPr>
        <w:rFonts w:hint="default"/>
      </w:rPr>
    </w:lvl>
    <w:lvl w:ilvl="1">
      <w:start w:val="1"/>
      <w:numFmt w:val="decimal"/>
      <w:lvlText w:val="%1.%2"/>
      <w:lvlJc w:val="left"/>
      <w:pPr>
        <w:tabs>
          <w:tab w:val="num" w:pos="2178"/>
        </w:tabs>
        <w:ind w:left="2178" w:hanging="1398"/>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220"/>
        </w:tabs>
        <w:ind w:left="2220" w:hanging="720"/>
      </w:pPr>
      <w:rPr>
        <w:rFonts w:hint="default"/>
      </w:rPr>
    </w:lvl>
    <w:lvl w:ilvl="4">
      <w:start w:val="1"/>
      <w:numFmt w:val="decimal"/>
      <w:lvlText w:val="%1.%2.%3.%4.%5."/>
      <w:lvlJc w:val="left"/>
      <w:pPr>
        <w:tabs>
          <w:tab w:val="num" w:pos="2940"/>
        </w:tabs>
        <w:ind w:left="2940" w:hanging="1080"/>
      </w:pPr>
      <w:rPr>
        <w:rFonts w:hint="default"/>
      </w:rPr>
    </w:lvl>
    <w:lvl w:ilvl="5">
      <w:start w:val="1"/>
      <w:numFmt w:val="decimal"/>
      <w:lvlText w:val="%1.%2.%3.%4.%5.%6."/>
      <w:lvlJc w:val="left"/>
      <w:pPr>
        <w:tabs>
          <w:tab w:val="num" w:pos="3300"/>
        </w:tabs>
        <w:ind w:left="3300" w:hanging="1080"/>
      </w:pPr>
      <w:rPr>
        <w:rFonts w:hint="default"/>
      </w:rPr>
    </w:lvl>
    <w:lvl w:ilvl="6">
      <w:start w:val="1"/>
      <w:numFmt w:val="decimal"/>
      <w:lvlText w:val="%1.%2.%3.%4.%5.%6.%7."/>
      <w:lvlJc w:val="left"/>
      <w:pPr>
        <w:tabs>
          <w:tab w:val="num" w:pos="4020"/>
        </w:tabs>
        <w:ind w:left="402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00"/>
        </w:tabs>
        <w:ind w:left="5100" w:hanging="1800"/>
      </w:pPr>
      <w:rPr>
        <w:rFonts w:hint="default"/>
      </w:rPr>
    </w:lvl>
  </w:abstractNum>
  <w:abstractNum w:abstractNumId="3" w15:restartNumberingAfterBreak="0">
    <w:nsid w:val="1D7D73D3"/>
    <w:multiLevelType w:val="hybridMultilevel"/>
    <w:tmpl w:val="75CA30DE"/>
    <w:lvl w:ilvl="0" w:tplc="0809000F">
      <w:start w:val="1"/>
      <w:numFmt w:val="decimal"/>
      <w:lvlText w:val="%1."/>
      <w:lvlJc w:val="left"/>
      <w:pPr>
        <w:ind w:left="1287" w:hanging="360"/>
      </w:pPr>
    </w:lvl>
    <w:lvl w:ilvl="1" w:tplc="44EA4A94">
      <w:start w:val="1"/>
      <w:numFmt w:val="lowerLetter"/>
      <w:lvlText w:val="%2."/>
      <w:lvlJc w:val="left"/>
      <w:pPr>
        <w:ind w:left="2517" w:hanging="87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EA604E3"/>
    <w:multiLevelType w:val="multilevel"/>
    <w:tmpl w:val="A6C2F9A6"/>
    <w:lvl w:ilvl="0">
      <w:start w:val="1"/>
      <w:numFmt w:val="decimal"/>
      <w:pStyle w:val="MRheading1"/>
      <w:lvlText w:val="%1"/>
      <w:lvlJc w:val="left"/>
      <w:pPr>
        <w:tabs>
          <w:tab w:val="num" w:pos="720"/>
        </w:tabs>
        <w:ind w:left="720" w:hanging="720"/>
      </w:pPr>
      <w:rPr>
        <w:u w:val="none"/>
      </w:rPr>
    </w:lvl>
    <w:lvl w:ilvl="1">
      <w:start w:val="1"/>
      <w:numFmt w:val="decimal"/>
      <w:pStyle w:val="MRheading2"/>
      <w:lvlText w:val="%1.%2"/>
      <w:lvlJc w:val="left"/>
      <w:pPr>
        <w:tabs>
          <w:tab w:val="num" w:pos="720"/>
        </w:tabs>
        <w:ind w:left="720" w:hanging="720"/>
      </w:pPr>
      <w:rPr>
        <w:u w:val="none"/>
      </w:rPr>
    </w:lvl>
    <w:lvl w:ilvl="2">
      <w:start w:val="1"/>
      <w:numFmt w:val="decimal"/>
      <w:pStyle w:val="MRheading3"/>
      <w:lvlText w:val="%1.%2.%3"/>
      <w:lvlJc w:val="left"/>
      <w:pPr>
        <w:tabs>
          <w:tab w:val="num" w:pos="1800"/>
        </w:tabs>
        <w:ind w:left="1800" w:hanging="1080"/>
      </w:pPr>
      <w:rPr>
        <w:u w:val="none"/>
      </w:rPr>
    </w:lvl>
    <w:lvl w:ilvl="3">
      <w:start w:val="1"/>
      <w:numFmt w:val="lowerRoman"/>
      <w:pStyle w:val="MRheading4"/>
      <w:lvlText w:val="(%4)"/>
      <w:lvlJc w:val="left"/>
      <w:pPr>
        <w:tabs>
          <w:tab w:val="num" w:pos="2520"/>
        </w:tabs>
        <w:ind w:left="2520" w:hanging="720"/>
      </w:pPr>
      <w:rPr>
        <w:u w:val="none"/>
      </w:rPr>
    </w:lvl>
    <w:lvl w:ilvl="4">
      <w:start w:val="1"/>
      <w:numFmt w:val="upperLetter"/>
      <w:pStyle w:val="MRheading5"/>
      <w:lvlText w:val="(%5)"/>
      <w:lvlJc w:val="left"/>
      <w:pPr>
        <w:tabs>
          <w:tab w:val="num" w:pos="3240"/>
        </w:tabs>
        <w:ind w:left="3240" w:hanging="720"/>
      </w:pPr>
      <w:rPr>
        <w:u w:val="none"/>
      </w:rPr>
    </w:lvl>
    <w:lvl w:ilvl="5">
      <w:start w:val="1"/>
      <w:numFmt w:val="decimal"/>
      <w:pStyle w:val="MRheading6"/>
      <w:lvlText w:val="%6)"/>
      <w:lvlJc w:val="left"/>
      <w:pPr>
        <w:tabs>
          <w:tab w:val="num" w:pos="3960"/>
        </w:tabs>
        <w:ind w:left="3960" w:hanging="720"/>
      </w:pPr>
      <w:rPr>
        <w:rFonts w:ascii="Arial" w:hAnsi="Arial" w:cs="Arial" w:hint="default"/>
        <w:b w:val="0"/>
        <w:i w:val="0"/>
        <w:sz w:val="22"/>
        <w:szCs w:val="22"/>
        <w:u w:val="none"/>
      </w:rPr>
    </w:lvl>
    <w:lvl w:ilvl="6">
      <w:start w:val="1"/>
      <w:numFmt w:val="lowerLetter"/>
      <w:pStyle w:val="MRheading7"/>
      <w:lvlText w:val="%7)"/>
      <w:lvlJc w:val="left"/>
      <w:pPr>
        <w:tabs>
          <w:tab w:val="num" w:pos="4680"/>
        </w:tabs>
        <w:ind w:left="4680" w:hanging="720"/>
      </w:pPr>
      <w:rPr>
        <w:rFonts w:ascii="Arial" w:hAnsi="Arial" w:cs="Arial" w:hint="default"/>
        <w:b w:val="0"/>
        <w:i w:val="0"/>
        <w:sz w:val="22"/>
        <w:szCs w:val="22"/>
        <w:u w:val="none"/>
      </w:rPr>
    </w:lvl>
    <w:lvl w:ilvl="7">
      <w:start w:val="1"/>
      <w:numFmt w:val="lowerRoman"/>
      <w:pStyle w:val="MRheading8"/>
      <w:lvlText w:val="%8)"/>
      <w:lvlJc w:val="left"/>
      <w:pPr>
        <w:tabs>
          <w:tab w:val="num" w:pos="5400"/>
        </w:tabs>
        <w:ind w:left="5400" w:hanging="720"/>
      </w:pPr>
      <w:rPr>
        <w:rFonts w:ascii="Arial" w:hAnsi="Arial" w:cs="Arial" w:hint="default"/>
        <w:b w:val="0"/>
        <w:i w:val="0"/>
        <w:sz w:val="22"/>
        <w:szCs w:val="22"/>
        <w:u w:val="none"/>
      </w:rPr>
    </w:lvl>
    <w:lvl w:ilvl="8">
      <w:start w:val="1"/>
      <w:numFmt w:val="upperLetter"/>
      <w:pStyle w:val="MRheading9"/>
      <w:lvlText w:val="%9)"/>
      <w:lvlJc w:val="left"/>
      <w:pPr>
        <w:tabs>
          <w:tab w:val="num" w:pos="6120"/>
        </w:tabs>
        <w:ind w:left="6120" w:hanging="720"/>
      </w:pPr>
      <w:rPr>
        <w:rFonts w:ascii="Arial" w:hAnsi="Arial" w:cs="Arial" w:hint="default"/>
        <w:b w:val="0"/>
        <w:i w:val="0"/>
        <w:sz w:val="22"/>
        <w:szCs w:val="22"/>
        <w:u w:val="none"/>
      </w:rPr>
    </w:lvl>
  </w:abstractNum>
  <w:abstractNum w:abstractNumId="5" w15:restartNumberingAfterBreak="0">
    <w:nsid w:val="1EF13F72"/>
    <w:multiLevelType w:val="multilevel"/>
    <w:tmpl w:val="8AE054A8"/>
    <w:lvl w:ilvl="0">
      <w:start w:val="1"/>
      <w:numFmt w:val="decimal"/>
      <w:pStyle w:val="Heading5"/>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2B24D5D"/>
    <w:multiLevelType w:val="hybridMultilevel"/>
    <w:tmpl w:val="7C008CD8"/>
    <w:lvl w:ilvl="0" w:tplc="0592176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9C6D1F"/>
    <w:multiLevelType w:val="hybridMultilevel"/>
    <w:tmpl w:val="3C4A42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054D5E"/>
    <w:multiLevelType w:val="hybridMultilevel"/>
    <w:tmpl w:val="B232A662"/>
    <w:lvl w:ilvl="0" w:tplc="05921766">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AB51DC"/>
    <w:multiLevelType w:val="hybridMultilevel"/>
    <w:tmpl w:val="DC8210FA"/>
    <w:lvl w:ilvl="0" w:tplc="FFFFFFFF">
      <w:start w:val="1"/>
      <w:numFmt w:val="lowerLetter"/>
      <w:lvlText w:val="%1)"/>
      <w:lvlJc w:val="left"/>
      <w:pPr>
        <w:tabs>
          <w:tab w:val="num" w:pos="1440"/>
        </w:tabs>
        <w:ind w:left="1440" w:hanging="360"/>
      </w:pPr>
      <w:rPr>
        <w:rFonts w:hint="default"/>
      </w:rPr>
    </w:lvl>
    <w:lvl w:ilvl="1" w:tplc="FFFFFFFF">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0" w15:restartNumberingAfterBreak="0">
    <w:nsid w:val="4F2E5B58"/>
    <w:multiLevelType w:val="hybridMultilevel"/>
    <w:tmpl w:val="D3422834"/>
    <w:lvl w:ilvl="0" w:tplc="1098DCFA">
      <w:start w:val="4"/>
      <w:numFmt w:val="decimal"/>
      <w:lvlText w:val="%1."/>
      <w:lvlJc w:val="left"/>
      <w:pPr>
        <w:tabs>
          <w:tab w:val="num" w:pos="1020"/>
        </w:tabs>
        <w:ind w:left="1020" w:hanging="660"/>
      </w:pPr>
      <w:rPr>
        <w:rFonts w:hint="default"/>
      </w:rPr>
    </w:lvl>
    <w:lvl w:ilvl="1" w:tplc="1466EE8A" w:tentative="1">
      <w:start w:val="1"/>
      <w:numFmt w:val="lowerLetter"/>
      <w:lvlText w:val="%2."/>
      <w:lvlJc w:val="left"/>
      <w:pPr>
        <w:tabs>
          <w:tab w:val="num" w:pos="1440"/>
        </w:tabs>
        <w:ind w:left="1440" w:hanging="360"/>
      </w:pPr>
    </w:lvl>
    <w:lvl w:ilvl="2" w:tplc="A956FB7C" w:tentative="1">
      <w:start w:val="1"/>
      <w:numFmt w:val="lowerRoman"/>
      <w:lvlText w:val="%3."/>
      <w:lvlJc w:val="right"/>
      <w:pPr>
        <w:tabs>
          <w:tab w:val="num" w:pos="2160"/>
        </w:tabs>
        <w:ind w:left="2160" w:hanging="180"/>
      </w:pPr>
    </w:lvl>
    <w:lvl w:ilvl="3" w:tplc="91480ADA" w:tentative="1">
      <w:start w:val="1"/>
      <w:numFmt w:val="decimal"/>
      <w:lvlText w:val="%4."/>
      <w:lvlJc w:val="left"/>
      <w:pPr>
        <w:tabs>
          <w:tab w:val="num" w:pos="2880"/>
        </w:tabs>
        <w:ind w:left="2880" w:hanging="360"/>
      </w:pPr>
    </w:lvl>
    <w:lvl w:ilvl="4" w:tplc="BD1A2F12" w:tentative="1">
      <w:start w:val="1"/>
      <w:numFmt w:val="lowerLetter"/>
      <w:lvlText w:val="%5."/>
      <w:lvlJc w:val="left"/>
      <w:pPr>
        <w:tabs>
          <w:tab w:val="num" w:pos="3600"/>
        </w:tabs>
        <w:ind w:left="3600" w:hanging="360"/>
      </w:pPr>
    </w:lvl>
    <w:lvl w:ilvl="5" w:tplc="3182B466" w:tentative="1">
      <w:start w:val="1"/>
      <w:numFmt w:val="lowerRoman"/>
      <w:lvlText w:val="%6."/>
      <w:lvlJc w:val="right"/>
      <w:pPr>
        <w:tabs>
          <w:tab w:val="num" w:pos="4320"/>
        </w:tabs>
        <w:ind w:left="4320" w:hanging="180"/>
      </w:pPr>
    </w:lvl>
    <w:lvl w:ilvl="6" w:tplc="58D2C16A" w:tentative="1">
      <w:start w:val="1"/>
      <w:numFmt w:val="decimal"/>
      <w:lvlText w:val="%7."/>
      <w:lvlJc w:val="left"/>
      <w:pPr>
        <w:tabs>
          <w:tab w:val="num" w:pos="5040"/>
        </w:tabs>
        <w:ind w:left="5040" w:hanging="360"/>
      </w:pPr>
    </w:lvl>
    <w:lvl w:ilvl="7" w:tplc="A21EC502" w:tentative="1">
      <w:start w:val="1"/>
      <w:numFmt w:val="lowerLetter"/>
      <w:lvlText w:val="%8."/>
      <w:lvlJc w:val="left"/>
      <w:pPr>
        <w:tabs>
          <w:tab w:val="num" w:pos="5760"/>
        </w:tabs>
        <w:ind w:left="5760" w:hanging="360"/>
      </w:pPr>
    </w:lvl>
    <w:lvl w:ilvl="8" w:tplc="8110BA1C" w:tentative="1">
      <w:start w:val="1"/>
      <w:numFmt w:val="lowerRoman"/>
      <w:lvlText w:val="%9."/>
      <w:lvlJc w:val="right"/>
      <w:pPr>
        <w:tabs>
          <w:tab w:val="num" w:pos="6480"/>
        </w:tabs>
        <w:ind w:left="6480" w:hanging="180"/>
      </w:pPr>
    </w:lvl>
  </w:abstractNum>
  <w:abstractNum w:abstractNumId="11" w15:restartNumberingAfterBreak="0">
    <w:nsid w:val="523B5B5A"/>
    <w:multiLevelType w:val="multilevel"/>
    <w:tmpl w:val="8CD8E3CE"/>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4865050"/>
    <w:multiLevelType w:val="hybridMultilevel"/>
    <w:tmpl w:val="885CB3A6"/>
    <w:lvl w:ilvl="0" w:tplc="0809000F">
      <w:start w:val="1"/>
      <w:numFmt w:val="bullet"/>
      <w:lvlText w:val=""/>
      <w:lvlJc w:val="left"/>
      <w:pPr>
        <w:tabs>
          <w:tab w:val="num" w:pos="360"/>
        </w:tabs>
        <w:ind w:left="357" w:hanging="357"/>
      </w:pPr>
      <w:rPr>
        <w:rFonts w:ascii="Symbol" w:hAnsi="Symbol" w:hint="default"/>
      </w:rPr>
    </w:lvl>
    <w:lvl w:ilvl="1" w:tplc="08090019">
      <w:start w:val="1"/>
      <w:numFmt w:val="bullet"/>
      <w:lvlText w:val=""/>
      <w:lvlJc w:val="left"/>
      <w:pPr>
        <w:tabs>
          <w:tab w:val="num" w:pos="1440"/>
        </w:tabs>
        <w:ind w:left="1440" w:hanging="360"/>
      </w:pPr>
      <w:rPr>
        <w:rFonts w:ascii="Wingdings" w:hAnsi="Wingdings"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59A3F57"/>
    <w:multiLevelType w:val="hybridMultilevel"/>
    <w:tmpl w:val="6CB845A6"/>
    <w:lvl w:ilvl="0" w:tplc="DE42492C">
      <w:start w:val="2"/>
      <w:numFmt w:val="decimal"/>
      <w:lvlText w:val="%1"/>
      <w:lvlJc w:val="left"/>
      <w:pPr>
        <w:tabs>
          <w:tab w:val="num" w:pos="720"/>
        </w:tabs>
        <w:ind w:left="720" w:hanging="360"/>
      </w:pPr>
      <w:rPr>
        <w:rFonts w:hint="default"/>
      </w:rPr>
    </w:lvl>
    <w:lvl w:ilvl="1" w:tplc="8DDEEF32" w:tentative="1">
      <w:start w:val="1"/>
      <w:numFmt w:val="lowerLetter"/>
      <w:lvlText w:val="%2."/>
      <w:lvlJc w:val="left"/>
      <w:pPr>
        <w:tabs>
          <w:tab w:val="num" w:pos="1440"/>
        </w:tabs>
        <w:ind w:left="1440" w:hanging="360"/>
      </w:pPr>
    </w:lvl>
    <w:lvl w:ilvl="2" w:tplc="04D6C0CE" w:tentative="1">
      <w:start w:val="1"/>
      <w:numFmt w:val="lowerRoman"/>
      <w:lvlText w:val="%3."/>
      <w:lvlJc w:val="right"/>
      <w:pPr>
        <w:tabs>
          <w:tab w:val="num" w:pos="2160"/>
        </w:tabs>
        <w:ind w:left="2160" w:hanging="180"/>
      </w:pPr>
    </w:lvl>
    <w:lvl w:ilvl="3" w:tplc="27B246DA" w:tentative="1">
      <w:start w:val="1"/>
      <w:numFmt w:val="decimal"/>
      <w:lvlText w:val="%4."/>
      <w:lvlJc w:val="left"/>
      <w:pPr>
        <w:tabs>
          <w:tab w:val="num" w:pos="2880"/>
        </w:tabs>
        <w:ind w:left="2880" w:hanging="360"/>
      </w:pPr>
    </w:lvl>
    <w:lvl w:ilvl="4" w:tplc="7B6A1FA6" w:tentative="1">
      <w:start w:val="1"/>
      <w:numFmt w:val="lowerLetter"/>
      <w:lvlText w:val="%5."/>
      <w:lvlJc w:val="left"/>
      <w:pPr>
        <w:tabs>
          <w:tab w:val="num" w:pos="3600"/>
        </w:tabs>
        <w:ind w:left="3600" w:hanging="360"/>
      </w:pPr>
    </w:lvl>
    <w:lvl w:ilvl="5" w:tplc="7AEAD216" w:tentative="1">
      <w:start w:val="1"/>
      <w:numFmt w:val="lowerRoman"/>
      <w:lvlText w:val="%6."/>
      <w:lvlJc w:val="right"/>
      <w:pPr>
        <w:tabs>
          <w:tab w:val="num" w:pos="4320"/>
        </w:tabs>
        <w:ind w:left="4320" w:hanging="180"/>
      </w:pPr>
    </w:lvl>
    <w:lvl w:ilvl="6" w:tplc="5532CC7C" w:tentative="1">
      <w:start w:val="1"/>
      <w:numFmt w:val="decimal"/>
      <w:lvlText w:val="%7."/>
      <w:lvlJc w:val="left"/>
      <w:pPr>
        <w:tabs>
          <w:tab w:val="num" w:pos="5040"/>
        </w:tabs>
        <w:ind w:left="5040" w:hanging="360"/>
      </w:pPr>
    </w:lvl>
    <w:lvl w:ilvl="7" w:tplc="2A9276C4" w:tentative="1">
      <w:start w:val="1"/>
      <w:numFmt w:val="lowerLetter"/>
      <w:lvlText w:val="%8."/>
      <w:lvlJc w:val="left"/>
      <w:pPr>
        <w:tabs>
          <w:tab w:val="num" w:pos="5760"/>
        </w:tabs>
        <w:ind w:left="5760" w:hanging="360"/>
      </w:pPr>
    </w:lvl>
    <w:lvl w:ilvl="8" w:tplc="DB62F4FC" w:tentative="1">
      <w:start w:val="1"/>
      <w:numFmt w:val="lowerRoman"/>
      <w:lvlText w:val="%9."/>
      <w:lvlJc w:val="right"/>
      <w:pPr>
        <w:tabs>
          <w:tab w:val="num" w:pos="6480"/>
        </w:tabs>
        <w:ind w:left="6480" w:hanging="180"/>
      </w:pPr>
    </w:lvl>
  </w:abstractNum>
  <w:abstractNum w:abstractNumId="14" w15:restartNumberingAfterBreak="0">
    <w:nsid w:val="55E87034"/>
    <w:multiLevelType w:val="hybridMultilevel"/>
    <w:tmpl w:val="A9140B70"/>
    <w:lvl w:ilvl="0" w:tplc="5E765530">
      <w:start w:val="1"/>
      <w:numFmt w:val="bullet"/>
      <w:lvlText w:val=""/>
      <w:lvlJc w:val="left"/>
      <w:pPr>
        <w:tabs>
          <w:tab w:val="num" w:pos="360"/>
        </w:tabs>
        <w:ind w:left="357" w:hanging="357"/>
      </w:pPr>
      <w:rPr>
        <w:rFonts w:ascii="Symbol" w:hAnsi="Symbol"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D5714F"/>
    <w:multiLevelType w:val="multilevel"/>
    <w:tmpl w:val="68F4ED82"/>
    <w:lvl w:ilvl="0">
      <w:start w:val="8"/>
      <w:numFmt w:val="decimal"/>
      <w:lvlText w:val="%1"/>
      <w:lvlJc w:val="left"/>
      <w:pPr>
        <w:tabs>
          <w:tab w:val="num" w:pos="360"/>
        </w:tabs>
        <w:ind w:left="360" w:hanging="360"/>
      </w:pPr>
      <w:rPr>
        <w:rFonts w:hint="default"/>
        <w:color w:val="auto"/>
      </w:rPr>
    </w:lvl>
    <w:lvl w:ilvl="1">
      <w:start w:val="5"/>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6" w15:restartNumberingAfterBreak="0">
    <w:nsid w:val="61C4785C"/>
    <w:multiLevelType w:val="multilevel"/>
    <w:tmpl w:val="BC2C64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imes New Roman" w:hAnsi="Arial" w:cs="Arial" w:hint="default"/>
      </w:rPr>
    </w:lvl>
    <w:lvl w:ilvl="2">
      <w:start w:val="1"/>
      <w:numFmt w:val="decimal"/>
      <w:lvlText w:val="%3."/>
      <w:lvlJc w:val="left"/>
      <w:pPr>
        <w:ind w:left="2520" w:hanging="720"/>
      </w:pPr>
      <w:rPr>
        <w:rFonts w:hint="default"/>
      </w:rPr>
    </w:lvl>
    <w:lvl w:ilvl="3">
      <w:start w:val="6"/>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5996975"/>
    <w:multiLevelType w:val="singleLevel"/>
    <w:tmpl w:val="E3A4B554"/>
    <w:lvl w:ilvl="0">
      <w:start w:val="1"/>
      <w:numFmt w:val="lowerLetter"/>
      <w:lvlText w:val="%1) "/>
      <w:legacy w:legacy="1" w:legacySpace="0" w:legacyIndent="283"/>
      <w:lvlJc w:val="left"/>
      <w:pPr>
        <w:ind w:left="1003" w:hanging="283"/>
      </w:pPr>
      <w:rPr>
        <w:rFonts w:ascii="Times New Roman" w:hAnsi="Times New Roman" w:hint="default"/>
        <w:b w:val="0"/>
        <w:i w:val="0"/>
        <w:sz w:val="24"/>
        <w:u w:val="none"/>
      </w:rPr>
    </w:lvl>
  </w:abstractNum>
  <w:abstractNum w:abstractNumId="18" w15:restartNumberingAfterBreak="0">
    <w:nsid w:val="6C6C2F86"/>
    <w:multiLevelType w:val="hybridMultilevel"/>
    <w:tmpl w:val="75CA30DE"/>
    <w:lvl w:ilvl="0" w:tplc="0809000F">
      <w:start w:val="1"/>
      <w:numFmt w:val="decimal"/>
      <w:lvlText w:val="%1."/>
      <w:lvlJc w:val="left"/>
      <w:pPr>
        <w:ind w:left="1287" w:hanging="360"/>
      </w:pPr>
    </w:lvl>
    <w:lvl w:ilvl="1" w:tplc="44EA4A94">
      <w:start w:val="1"/>
      <w:numFmt w:val="lowerLetter"/>
      <w:lvlText w:val="%2."/>
      <w:lvlJc w:val="left"/>
      <w:pPr>
        <w:ind w:left="2517" w:hanging="87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799E015A"/>
    <w:multiLevelType w:val="hybridMultilevel"/>
    <w:tmpl w:val="1CB6BA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8C2BC3"/>
    <w:multiLevelType w:val="hybridMultilevel"/>
    <w:tmpl w:val="75CA30DE"/>
    <w:lvl w:ilvl="0" w:tplc="0809000F">
      <w:start w:val="1"/>
      <w:numFmt w:val="decimal"/>
      <w:lvlText w:val="%1."/>
      <w:lvlJc w:val="left"/>
      <w:pPr>
        <w:ind w:left="1287" w:hanging="360"/>
      </w:pPr>
    </w:lvl>
    <w:lvl w:ilvl="1" w:tplc="44EA4A94">
      <w:start w:val="1"/>
      <w:numFmt w:val="lowerLetter"/>
      <w:lvlText w:val="%2."/>
      <w:lvlJc w:val="left"/>
      <w:pPr>
        <w:ind w:left="2517" w:hanging="870"/>
      </w:pPr>
      <w:rPr>
        <w:rFonts w:hint="default"/>
      </w:r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1"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17"/>
  </w:num>
  <w:num w:numId="2">
    <w:abstractNumId w:val="17"/>
    <w:lvlOverride w:ilvl="0">
      <w:lvl w:ilvl="0">
        <w:start w:val="2"/>
        <w:numFmt w:val="lowerLetter"/>
        <w:lvlText w:val="%1) "/>
        <w:legacy w:legacy="1" w:legacySpace="0" w:legacyIndent="283"/>
        <w:lvlJc w:val="left"/>
        <w:pPr>
          <w:ind w:left="1003" w:hanging="283"/>
        </w:pPr>
        <w:rPr>
          <w:rFonts w:ascii="Times New Roman" w:hAnsi="Times New Roman" w:hint="default"/>
          <w:b w:val="0"/>
          <w:i w:val="0"/>
          <w:sz w:val="24"/>
          <w:u w:val="none"/>
        </w:rPr>
      </w:lvl>
    </w:lvlOverride>
  </w:num>
  <w:num w:numId="3">
    <w:abstractNumId w:val="9"/>
  </w:num>
  <w:num w:numId="4">
    <w:abstractNumId w:val="10"/>
  </w:num>
  <w:num w:numId="5">
    <w:abstractNumId w:val="0"/>
  </w:num>
  <w:num w:numId="6">
    <w:abstractNumId w:val="4"/>
  </w:num>
  <w:num w:numId="7">
    <w:abstractNumId w:val="13"/>
  </w:num>
  <w:num w:numId="8">
    <w:abstractNumId w:val="6"/>
  </w:num>
  <w:num w:numId="9">
    <w:abstractNumId w:val="12"/>
  </w:num>
  <w:num w:numId="10">
    <w:abstractNumId w:val="8"/>
  </w:num>
  <w:num w:numId="11">
    <w:abstractNumId w:val="14"/>
  </w:num>
  <w:num w:numId="12">
    <w:abstractNumId w:val="5"/>
  </w:num>
  <w:num w:numId="13">
    <w:abstractNumId w:val="2"/>
  </w:num>
  <w:num w:numId="14">
    <w:abstractNumId w:val="15"/>
  </w:num>
  <w:num w:numId="15">
    <w:abstractNumId w:val="21"/>
  </w:num>
  <w:num w:numId="16">
    <w:abstractNumId w:val="11"/>
  </w:num>
  <w:num w:numId="17">
    <w:abstractNumId w:val="16"/>
  </w:num>
  <w:num w:numId="18">
    <w:abstractNumId w:val="7"/>
  </w:num>
  <w:num w:numId="19">
    <w:abstractNumId w:val="1"/>
  </w:num>
  <w:num w:numId="20">
    <w:abstractNumId w:val="3"/>
  </w:num>
  <w:num w:numId="21">
    <w:abstractNumId w:val="18"/>
  </w:num>
  <w:num w:numId="22">
    <w:abstractNumId w:val="20"/>
  </w:num>
  <w:num w:numId="23">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629"/>
    <w:rsid w:val="0000286B"/>
    <w:rsid w:val="00013724"/>
    <w:rsid w:val="00021AF1"/>
    <w:rsid w:val="00054738"/>
    <w:rsid w:val="000634A0"/>
    <w:rsid w:val="00066EC9"/>
    <w:rsid w:val="00067131"/>
    <w:rsid w:val="00082739"/>
    <w:rsid w:val="00087E75"/>
    <w:rsid w:val="000A642F"/>
    <w:rsid w:val="000B2D46"/>
    <w:rsid w:val="000B5F64"/>
    <w:rsid w:val="000D5979"/>
    <w:rsid w:val="000E6983"/>
    <w:rsid w:val="001026B0"/>
    <w:rsid w:val="00126E42"/>
    <w:rsid w:val="00150CAE"/>
    <w:rsid w:val="00171E4C"/>
    <w:rsid w:val="00183E20"/>
    <w:rsid w:val="00191FD9"/>
    <w:rsid w:val="00193EBE"/>
    <w:rsid w:val="001B3197"/>
    <w:rsid w:val="001C4918"/>
    <w:rsid w:val="001D1909"/>
    <w:rsid w:val="001D267A"/>
    <w:rsid w:val="001D7F9E"/>
    <w:rsid w:val="001E006A"/>
    <w:rsid w:val="001E4392"/>
    <w:rsid w:val="001F0BC6"/>
    <w:rsid w:val="002036F1"/>
    <w:rsid w:val="00211A56"/>
    <w:rsid w:val="002139A9"/>
    <w:rsid w:val="002237DE"/>
    <w:rsid w:val="002532B7"/>
    <w:rsid w:val="00256C1B"/>
    <w:rsid w:val="002828BC"/>
    <w:rsid w:val="002B489F"/>
    <w:rsid w:val="002C4100"/>
    <w:rsid w:val="002E46F8"/>
    <w:rsid w:val="002E5ECA"/>
    <w:rsid w:val="00300549"/>
    <w:rsid w:val="00302548"/>
    <w:rsid w:val="00304F29"/>
    <w:rsid w:val="00312C76"/>
    <w:rsid w:val="003140DA"/>
    <w:rsid w:val="0031497D"/>
    <w:rsid w:val="0032242F"/>
    <w:rsid w:val="00327667"/>
    <w:rsid w:val="00334F24"/>
    <w:rsid w:val="0033692D"/>
    <w:rsid w:val="0035071F"/>
    <w:rsid w:val="00355DDB"/>
    <w:rsid w:val="003649E2"/>
    <w:rsid w:val="00367C25"/>
    <w:rsid w:val="00383216"/>
    <w:rsid w:val="003878C7"/>
    <w:rsid w:val="00397BDF"/>
    <w:rsid w:val="003A5A79"/>
    <w:rsid w:val="003B6353"/>
    <w:rsid w:val="003C2BA7"/>
    <w:rsid w:val="003D577D"/>
    <w:rsid w:val="003D6428"/>
    <w:rsid w:val="003E2BAF"/>
    <w:rsid w:val="003E5EC1"/>
    <w:rsid w:val="003F5E6F"/>
    <w:rsid w:val="003F75C5"/>
    <w:rsid w:val="00417176"/>
    <w:rsid w:val="004229E1"/>
    <w:rsid w:val="00437A0E"/>
    <w:rsid w:val="004741DB"/>
    <w:rsid w:val="00491EC5"/>
    <w:rsid w:val="004B4156"/>
    <w:rsid w:val="004D4109"/>
    <w:rsid w:val="00514B44"/>
    <w:rsid w:val="00514EC5"/>
    <w:rsid w:val="00516A54"/>
    <w:rsid w:val="005176B6"/>
    <w:rsid w:val="00554B31"/>
    <w:rsid w:val="00563B08"/>
    <w:rsid w:val="00564B58"/>
    <w:rsid w:val="00573EAC"/>
    <w:rsid w:val="005762A2"/>
    <w:rsid w:val="00593C6B"/>
    <w:rsid w:val="005A044C"/>
    <w:rsid w:val="005B7C66"/>
    <w:rsid w:val="005C30E6"/>
    <w:rsid w:val="005C5BFD"/>
    <w:rsid w:val="005C6529"/>
    <w:rsid w:val="005D723F"/>
    <w:rsid w:val="005F0CD1"/>
    <w:rsid w:val="006007B9"/>
    <w:rsid w:val="00611F48"/>
    <w:rsid w:val="006201ED"/>
    <w:rsid w:val="00635A9B"/>
    <w:rsid w:val="00647EA1"/>
    <w:rsid w:val="00667C62"/>
    <w:rsid w:val="00677ECE"/>
    <w:rsid w:val="0068337A"/>
    <w:rsid w:val="006959C3"/>
    <w:rsid w:val="00696E96"/>
    <w:rsid w:val="006C028F"/>
    <w:rsid w:val="006C0C75"/>
    <w:rsid w:val="006C72E4"/>
    <w:rsid w:val="006D09A6"/>
    <w:rsid w:val="006D2A87"/>
    <w:rsid w:val="006F30CA"/>
    <w:rsid w:val="00724C2F"/>
    <w:rsid w:val="0075264B"/>
    <w:rsid w:val="007529D1"/>
    <w:rsid w:val="00763BE4"/>
    <w:rsid w:val="00773C5E"/>
    <w:rsid w:val="007B02AC"/>
    <w:rsid w:val="007B7745"/>
    <w:rsid w:val="007C1B0A"/>
    <w:rsid w:val="007C20FB"/>
    <w:rsid w:val="007D169D"/>
    <w:rsid w:val="0087271D"/>
    <w:rsid w:val="00894A83"/>
    <w:rsid w:val="008B0CE1"/>
    <w:rsid w:val="008B5738"/>
    <w:rsid w:val="008C688B"/>
    <w:rsid w:val="008D4422"/>
    <w:rsid w:val="008E1A00"/>
    <w:rsid w:val="008F2B35"/>
    <w:rsid w:val="0092573A"/>
    <w:rsid w:val="00925BE6"/>
    <w:rsid w:val="00942A54"/>
    <w:rsid w:val="009634EF"/>
    <w:rsid w:val="009B7E51"/>
    <w:rsid w:val="009D2DBF"/>
    <w:rsid w:val="009E3947"/>
    <w:rsid w:val="009E42CE"/>
    <w:rsid w:val="009F06FB"/>
    <w:rsid w:val="009F0F41"/>
    <w:rsid w:val="009F546D"/>
    <w:rsid w:val="00A14B7F"/>
    <w:rsid w:val="00A24C47"/>
    <w:rsid w:val="00A31B50"/>
    <w:rsid w:val="00A35BEF"/>
    <w:rsid w:val="00A43F68"/>
    <w:rsid w:val="00A457ED"/>
    <w:rsid w:val="00A52EBA"/>
    <w:rsid w:val="00A56455"/>
    <w:rsid w:val="00A56ED4"/>
    <w:rsid w:val="00A624A8"/>
    <w:rsid w:val="00A743C9"/>
    <w:rsid w:val="00A87940"/>
    <w:rsid w:val="00AA3A9F"/>
    <w:rsid w:val="00AF50C5"/>
    <w:rsid w:val="00B02EEA"/>
    <w:rsid w:val="00B05D65"/>
    <w:rsid w:val="00B17626"/>
    <w:rsid w:val="00B27607"/>
    <w:rsid w:val="00B27CAA"/>
    <w:rsid w:val="00B31CB7"/>
    <w:rsid w:val="00B34479"/>
    <w:rsid w:val="00B45A8B"/>
    <w:rsid w:val="00B74349"/>
    <w:rsid w:val="00B80003"/>
    <w:rsid w:val="00B83D6C"/>
    <w:rsid w:val="00B857CC"/>
    <w:rsid w:val="00B86AFD"/>
    <w:rsid w:val="00B874A3"/>
    <w:rsid w:val="00BB50C4"/>
    <w:rsid w:val="00BB5856"/>
    <w:rsid w:val="00BC29DF"/>
    <w:rsid w:val="00BD1B2F"/>
    <w:rsid w:val="00BD2153"/>
    <w:rsid w:val="00BD3C55"/>
    <w:rsid w:val="00C00556"/>
    <w:rsid w:val="00C24283"/>
    <w:rsid w:val="00C35635"/>
    <w:rsid w:val="00C43527"/>
    <w:rsid w:val="00C559A6"/>
    <w:rsid w:val="00C564FC"/>
    <w:rsid w:val="00C775BA"/>
    <w:rsid w:val="00C81C87"/>
    <w:rsid w:val="00C85AA5"/>
    <w:rsid w:val="00CA52D1"/>
    <w:rsid w:val="00CA71B1"/>
    <w:rsid w:val="00CD3260"/>
    <w:rsid w:val="00CD3C90"/>
    <w:rsid w:val="00CE3397"/>
    <w:rsid w:val="00CE4BFD"/>
    <w:rsid w:val="00CE53AB"/>
    <w:rsid w:val="00CF2280"/>
    <w:rsid w:val="00D0721E"/>
    <w:rsid w:val="00D27199"/>
    <w:rsid w:val="00D278B9"/>
    <w:rsid w:val="00D40AB8"/>
    <w:rsid w:val="00D456F1"/>
    <w:rsid w:val="00D57B69"/>
    <w:rsid w:val="00D64868"/>
    <w:rsid w:val="00D667E7"/>
    <w:rsid w:val="00D66E3F"/>
    <w:rsid w:val="00D80BE3"/>
    <w:rsid w:val="00D82D2F"/>
    <w:rsid w:val="00D83A0D"/>
    <w:rsid w:val="00D845E2"/>
    <w:rsid w:val="00D861E9"/>
    <w:rsid w:val="00DA3B5A"/>
    <w:rsid w:val="00DB3A34"/>
    <w:rsid w:val="00DD0E0B"/>
    <w:rsid w:val="00DD1D0B"/>
    <w:rsid w:val="00DD51F6"/>
    <w:rsid w:val="00DF0231"/>
    <w:rsid w:val="00E15EF4"/>
    <w:rsid w:val="00E32D4C"/>
    <w:rsid w:val="00E33853"/>
    <w:rsid w:val="00E470AD"/>
    <w:rsid w:val="00E64A9A"/>
    <w:rsid w:val="00E65862"/>
    <w:rsid w:val="00E828F8"/>
    <w:rsid w:val="00E90B5C"/>
    <w:rsid w:val="00EA5F3D"/>
    <w:rsid w:val="00EC565B"/>
    <w:rsid w:val="00ED6507"/>
    <w:rsid w:val="00ED747B"/>
    <w:rsid w:val="00EE3E4D"/>
    <w:rsid w:val="00EF6702"/>
    <w:rsid w:val="00F0207C"/>
    <w:rsid w:val="00F23629"/>
    <w:rsid w:val="00F25C45"/>
    <w:rsid w:val="00F32ED4"/>
    <w:rsid w:val="00F349B6"/>
    <w:rsid w:val="00F53C95"/>
    <w:rsid w:val="00F65C92"/>
    <w:rsid w:val="00F674D9"/>
    <w:rsid w:val="00F86D6D"/>
    <w:rsid w:val="00F9471B"/>
    <w:rsid w:val="00FA4A3B"/>
    <w:rsid w:val="00FB4175"/>
    <w:rsid w:val="00FD0071"/>
    <w:rsid w:val="00FE0C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1312B8F"/>
  <w15:docId w15:val="{6922BC30-5537-4493-8746-9699056B7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0FB"/>
    <w:pPr>
      <w:overflowPunct w:val="0"/>
      <w:autoSpaceDE w:val="0"/>
      <w:autoSpaceDN w:val="0"/>
      <w:adjustRightInd w:val="0"/>
      <w:textAlignment w:val="baseline"/>
    </w:pPr>
    <w:rPr>
      <w:sz w:val="24"/>
      <w:lang w:eastAsia="en-US"/>
    </w:rPr>
  </w:style>
  <w:style w:type="paragraph" w:styleId="Heading1">
    <w:name w:val="heading 1"/>
    <w:basedOn w:val="Normal"/>
    <w:next w:val="Normal"/>
    <w:qFormat/>
    <w:rsid w:val="0068337A"/>
    <w:pPr>
      <w:keepNext/>
      <w:outlineLvl w:val="0"/>
    </w:pPr>
    <w:rPr>
      <w:b/>
      <w:bCs/>
    </w:rPr>
  </w:style>
  <w:style w:type="paragraph" w:styleId="Heading2">
    <w:name w:val="heading 2"/>
    <w:basedOn w:val="Normal"/>
    <w:next w:val="Normal"/>
    <w:qFormat/>
    <w:rsid w:val="0068337A"/>
    <w:pPr>
      <w:keepNext/>
      <w:overflowPunct/>
      <w:autoSpaceDE/>
      <w:autoSpaceDN/>
      <w:adjustRightInd/>
      <w:ind w:left="-720"/>
      <w:textAlignment w:val="auto"/>
      <w:outlineLvl w:val="1"/>
    </w:pPr>
    <w:rPr>
      <w:szCs w:val="24"/>
      <w:u w:val="single"/>
    </w:rPr>
  </w:style>
  <w:style w:type="paragraph" w:styleId="Heading3">
    <w:name w:val="heading 3"/>
    <w:basedOn w:val="Normal"/>
    <w:next w:val="Normal"/>
    <w:qFormat/>
    <w:rsid w:val="0068337A"/>
    <w:pPr>
      <w:keepNext/>
      <w:ind w:hanging="567"/>
      <w:outlineLvl w:val="2"/>
    </w:pPr>
    <w:rPr>
      <w:b/>
      <w:u w:val="single"/>
    </w:rPr>
  </w:style>
  <w:style w:type="paragraph" w:styleId="Heading4">
    <w:name w:val="heading 4"/>
    <w:basedOn w:val="Normal"/>
    <w:next w:val="Normal"/>
    <w:link w:val="Heading4Char"/>
    <w:qFormat/>
    <w:rsid w:val="008E1A00"/>
    <w:pPr>
      <w:keepNext/>
      <w:tabs>
        <w:tab w:val="left" w:pos="540"/>
      </w:tabs>
      <w:overflowPunct/>
      <w:autoSpaceDE/>
      <w:autoSpaceDN/>
      <w:adjustRightInd/>
      <w:spacing w:before="420"/>
      <w:ind w:left="540" w:hanging="540"/>
      <w:textAlignment w:val="auto"/>
      <w:outlineLvl w:val="3"/>
    </w:pPr>
    <w:rPr>
      <w:b/>
      <w:bCs/>
      <w:szCs w:val="24"/>
    </w:rPr>
  </w:style>
  <w:style w:type="paragraph" w:styleId="Heading5">
    <w:name w:val="heading 5"/>
    <w:basedOn w:val="Normal"/>
    <w:next w:val="Normal"/>
    <w:link w:val="Heading5Char"/>
    <w:qFormat/>
    <w:rsid w:val="008E1A00"/>
    <w:pPr>
      <w:keepNext/>
      <w:numPr>
        <w:numId w:val="12"/>
      </w:numPr>
      <w:tabs>
        <w:tab w:val="clear" w:pos="360"/>
      </w:tabs>
      <w:overflowPunct/>
      <w:autoSpaceDE/>
      <w:autoSpaceDN/>
      <w:adjustRightInd/>
      <w:spacing w:before="420"/>
      <w:ind w:left="540" w:hanging="540"/>
      <w:jc w:val="both"/>
      <w:textAlignment w:val="auto"/>
      <w:outlineLvl w:val="4"/>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337A"/>
    <w:rPr>
      <w:color w:val="0000FF"/>
      <w:u w:val="single"/>
    </w:rPr>
  </w:style>
  <w:style w:type="table" w:styleId="TableGrid">
    <w:name w:val="Table Grid"/>
    <w:basedOn w:val="TableNormal"/>
    <w:rsid w:val="0068337A"/>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8337A"/>
    <w:pPr>
      <w:tabs>
        <w:tab w:val="center" w:pos="4153"/>
        <w:tab w:val="right" w:pos="8306"/>
      </w:tabs>
      <w:overflowPunct/>
      <w:autoSpaceDE/>
      <w:autoSpaceDN/>
      <w:adjustRightInd/>
      <w:textAlignment w:val="auto"/>
    </w:pPr>
  </w:style>
  <w:style w:type="paragraph" w:styleId="Footer">
    <w:name w:val="footer"/>
    <w:basedOn w:val="Normal"/>
    <w:rsid w:val="0068337A"/>
    <w:pPr>
      <w:tabs>
        <w:tab w:val="center" w:pos="4153"/>
        <w:tab w:val="right" w:pos="8306"/>
      </w:tabs>
    </w:pPr>
  </w:style>
  <w:style w:type="character" w:styleId="PageNumber">
    <w:name w:val="page number"/>
    <w:basedOn w:val="DefaultParagraphFont"/>
    <w:rsid w:val="0068337A"/>
  </w:style>
  <w:style w:type="paragraph" w:customStyle="1" w:styleId="NormalWeb1">
    <w:name w:val="Normal (Web)1"/>
    <w:basedOn w:val="Normal"/>
    <w:rsid w:val="00B27CAA"/>
    <w:pPr>
      <w:shd w:val="clear" w:color="auto" w:fill="FFFFFF"/>
      <w:overflowPunct/>
      <w:autoSpaceDE/>
      <w:autoSpaceDN/>
      <w:adjustRightInd/>
      <w:spacing w:after="100" w:afterAutospacing="1"/>
      <w:textAlignment w:val="auto"/>
    </w:pPr>
    <w:rPr>
      <w:rFonts w:ascii="Verdana" w:hAnsi="Verdana"/>
      <w:color w:val="330066"/>
      <w:sz w:val="20"/>
      <w:lang w:eastAsia="en-GB"/>
    </w:rPr>
  </w:style>
  <w:style w:type="paragraph" w:styleId="BodyText3">
    <w:name w:val="Body Text 3"/>
    <w:basedOn w:val="Normal"/>
    <w:rsid w:val="00D66E3F"/>
    <w:pPr>
      <w:tabs>
        <w:tab w:val="left" w:pos="-1440"/>
      </w:tabs>
      <w:overflowPunct/>
      <w:autoSpaceDE/>
      <w:autoSpaceDN/>
      <w:adjustRightInd/>
      <w:jc w:val="both"/>
      <w:textAlignment w:val="auto"/>
    </w:pPr>
    <w:rPr>
      <w:rFonts w:ascii="Arial" w:hAnsi="Arial"/>
      <w:lang w:eastAsia="en-GB"/>
    </w:rPr>
  </w:style>
  <w:style w:type="paragraph" w:styleId="BodyText">
    <w:name w:val="Body Text"/>
    <w:basedOn w:val="Normal"/>
    <w:link w:val="BodyTextChar"/>
    <w:rsid w:val="0031497D"/>
    <w:pPr>
      <w:spacing w:after="120"/>
    </w:pPr>
  </w:style>
  <w:style w:type="paragraph" w:styleId="BodyTextIndent3">
    <w:name w:val="Body Text Indent 3"/>
    <w:basedOn w:val="Normal"/>
    <w:rsid w:val="009E42CE"/>
    <w:pPr>
      <w:overflowPunct/>
      <w:autoSpaceDE/>
      <w:autoSpaceDN/>
      <w:adjustRightInd/>
      <w:spacing w:after="120"/>
      <w:ind w:left="283"/>
      <w:textAlignment w:val="auto"/>
    </w:pPr>
    <w:rPr>
      <w:rFonts w:ascii="Tahoma" w:hAnsi="Tahoma"/>
      <w:sz w:val="16"/>
      <w:szCs w:val="16"/>
      <w:lang w:eastAsia="en-GB"/>
    </w:rPr>
  </w:style>
  <w:style w:type="paragraph" w:styleId="BodyText2">
    <w:name w:val="Body Text 2"/>
    <w:basedOn w:val="Normal"/>
    <w:rsid w:val="009F546D"/>
    <w:pPr>
      <w:spacing w:after="120" w:line="480" w:lineRule="auto"/>
    </w:pPr>
  </w:style>
  <w:style w:type="paragraph" w:customStyle="1" w:styleId="MRheading1">
    <w:name w:val="M&amp;R heading 1"/>
    <w:basedOn w:val="Normal"/>
    <w:rsid w:val="00EF6702"/>
    <w:pPr>
      <w:keepNext/>
      <w:keepLines/>
      <w:numPr>
        <w:numId w:val="6"/>
      </w:numPr>
      <w:overflowPunct/>
      <w:autoSpaceDE/>
      <w:autoSpaceDN/>
      <w:adjustRightInd/>
      <w:spacing w:before="240" w:line="360" w:lineRule="auto"/>
      <w:jc w:val="both"/>
      <w:textAlignment w:val="auto"/>
    </w:pPr>
    <w:rPr>
      <w:rFonts w:ascii="Arial" w:hAnsi="Arial"/>
      <w:b/>
      <w:sz w:val="22"/>
      <w:u w:val="single"/>
      <w:lang w:eastAsia="en-GB"/>
    </w:rPr>
  </w:style>
  <w:style w:type="paragraph" w:customStyle="1" w:styleId="MRheading2">
    <w:name w:val="M&amp;R heading 2"/>
    <w:basedOn w:val="Normal"/>
    <w:rsid w:val="00EF6702"/>
    <w:pPr>
      <w:numPr>
        <w:ilvl w:val="1"/>
        <w:numId w:val="6"/>
      </w:numPr>
      <w:overflowPunct/>
      <w:autoSpaceDE/>
      <w:autoSpaceDN/>
      <w:adjustRightInd/>
      <w:spacing w:before="240" w:line="360" w:lineRule="auto"/>
      <w:jc w:val="both"/>
      <w:textAlignment w:val="auto"/>
      <w:outlineLvl w:val="1"/>
    </w:pPr>
    <w:rPr>
      <w:rFonts w:ascii="Tahoma" w:hAnsi="Tahoma"/>
      <w:sz w:val="22"/>
      <w:lang w:eastAsia="en-GB"/>
    </w:rPr>
  </w:style>
  <w:style w:type="paragraph" w:customStyle="1" w:styleId="MRheading3">
    <w:name w:val="M&amp;R heading 3"/>
    <w:basedOn w:val="Normal"/>
    <w:rsid w:val="00EF6702"/>
    <w:pPr>
      <w:numPr>
        <w:ilvl w:val="2"/>
        <w:numId w:val="6"/>
      </w:numPr>
      <w:overflowPunct/>
      <w:autoSpaceDE/>
      <w:autoSpaceDN/>
      <w:adjustRightInd/>
      <w:spacing w:before="240" w:line="360" w:lineRule="auto"/>
      <w:jc w:val="both"/>
      <w:textAlignment w:val="auto"/>
      <w:outlineLvl w:val="2"/>
    </w:pPr>
    <w:rPr>
      <w:rFonts w:ascii="Arial" w:hAnsi="Arial"/>
      <w:sz w:val="22"/>
      <w:lang w:eastAsia="en-GB"/>
    </w:rPr>
  </w:style>
  <w:style w:type="paragraph" w:customStyle="1" w:styleId="MRheading4">
    <w:name w:val="M&amp;R heading 4"/>
    <w:basedOn w:val="Normal"/>
    <w:rsid w:val="00EF6702"/>
    <w:pPr>
      <w:numPr>
        <w:ilvl w:val="3"/>
        <w:numId w:val="6"/>
      </w:numPr>
      <w:tabs>
        <w:tab w:val="clear" w:pos="2520"/>
        <w:tab w:val="num" w:pos="2880"/>
      </w:tabs>
      <w:overflowPunct/>
      <w:autoSpaceDE/>
      <w:autoSpaceDN/>
      <w:adjustRightInd/>
      <w:spacing w:before="240" w:line="360" w:lineRule="auto"/>
      <w:ind w:left="2880"/>
      <w:jc w:val="both"/>
      <w:textAlignment w:val="auto"/>
      <w:outlineLvl w:val="3"/>
    </w:pPr>
    <w:rPr>
      <w:rFonts w:ascii="Arial" w:hAnsi="Arial"/>
      <w:sz w:val="22"/>
      <w:lang w:eastAsia="en-GB"/>
    </w:rPr>
  </w:style>
  <w:style w:type="paragraph" w:customStyle="1" w:styleId="MRheading5">
    <w:name w:val="M&amp;R heading 5"/>
    <w:basedOn w:val="Normal"/>
    <w:rsid w:val="00EF6702"/>
    <w:pPr>
      <w:numPr>
        <w:ilvl w:val="4"/>
        <w:numId w:val="6"/>
      </w:numPr>
      <w:tabs>
        <w:tab w:val="clear" w:pos="3240"/>
        <w:tab w:val="num" w:pos="3600"/>
      </w:tabs>
      <w:overflowPunct/>
      <w:autoSpaceDE/>
      <w:autoSpaceDN/>
      <w:adjustRightInd/>
      <w:spacing w:before="240" w:line="360" w:lineRule="auto"/>
      <w:ind w:left="3600"/>
      <w:jc w:val="both"/>
      <w:textAlignment w:val="auto"/>
      <w:outlineLvl w:val="4"/>
    </w:pPr>
    <w:rPr>
      <w:rFonts w:ascii="Arial" w:hAnsi="Arial"/>
      <w:sz w:val="22"/>
      <w:lang w:eastAsia="en-GB"/>
    </w:rPr>
  </w:style>
  <w:style w:type="paragraph" w:customStyle="1" w:styleId="MRheading6">
    <w:name w:val="M&amp;R heading 6"/>
    <w:basedOn w:val="Normal"/>
    <w:rsid w:val="00EF6702"/>
    <w:pPr>
      <w:numPr>
        <w:ilvl w:val="5"/>
        <w:numId w:val="6"/>
      </w:numPr>
      <w:tabs>
        <w:tab w:val="clear" w:pos="3960"/>
        <w:tab w:val="num" w:pos="4320"/>
      </w:tabs>
      <w:overflowPunct/>
      <w:autoSpaceDE/>
      <w:autoSpaceDN/>
      <w:adjustRightInd/>
      <w:spacing w:before="240" w:line="360" w:lineRule="auto"/>
      <w:ind w:left="4320"/>
      <w:jc w:val="both"/>
      <w:textAlignment w:val="auto"/>
      <w:outlineLvl w:val="5"/>
    </w:pPr>
    <w:rPr>
      <w:rFonts w:ascii="Arial" w:hAnsi="Arial"/>
      <w:sz w:val="22"/>
      <w:lang w:eastAsia="en-GB"/>
    </w:rPr>
  </w:style>
  <w:style w:type="paragraph" w:customStyle="1" w:styleId="MRheading7">
    <w:name w:val="M&amp;R heading 7"/>
    <w:basedOn w:val="Normal"/>
    <w:rsid w:val="00EF6702"/>
    <w:pPr>
      <w:numPr>
        <w:ilvl w:val="6"/>
        <w:numId w:val="6"/>
      </w:numPr>
      <w:tabs>
        <w:tab w:val="clear" w:pos="4680"/>
        <w:tab w:val="num" w:pos="5040"/>
      </w:tabs>
      <w:overflowPunct/>
      <w:autoSpaceDE/>
      <w:autoSpaceDN/>
      <w:adjustRightInd/>
      <w:spacing w:before="240" w:line="360" w:lineRule="auto"/>
      <w:ind w:left="5040"/>
      <w:jc w:val="both"/>
      <w:textAlignment w:val="auto"/>
      <w:outlineLvl w:val="6"/>
    </w:pPr>
    <w:rPr>
      <w:rFonts w:ascii="Arial" w:hAnsi="Arial"/>
      <w:sz w:val="22"/>
      <w:lang w:eastAsia="en-GB"/>
    </w:rPr>
  </w:style>
  <w:style w:type="paragraph" w:customStyle="1" w:styleId="MRheading8">
    <w:name w:val="M&amp;R heading 8"/>
    <w:basedOn w:val="Normal"/>
    <w:rsid w:val="00EF6702"/>
    <w:pPr>
      <w:numPr>
        <w:ilvl w:val="7"/>
        <w:numId w:val="6"/>
      </w:numPr>
      <w:tabs>
        <w:tab w:val="clear" w:pos="5400"/>
        <w:tab w:val="num" w:pos="5760"/>
      </w:tabs>
      <w:overflowPunct/>
      <w:autoSpaceDE/>
      <w:autoSpaceDN/>
      <w:adjustRightInd/>
      <w:spacing w:before="240" w:line="360" w:lineRule="auto"/>
      <w:ind w:left="5760"/>
      <w:jc w:val="both"/>
      <w:textAlignment w:val="auto"/>
      <w:outlineLvl w:val="7"/>
    </w:pPr>
    <w:rPr>
      <w:rFonts w:ascii="Arial" w:hAnsi="Arial"/>
      <w:sz w:val="22"/>
      <w:lang w:eastAsia="en-GB"/>
    </w:rPr>
  </w:style>
  <w:style w:type="paragraph" w:customStyle="1" w:styleId="MRheading9">
    <w:name w:val="M&amp;R heading 9"/>
    <w:basedOn w:val="Normal"/>
    <w:rsid w:val="00EF6702"/>
    <w:pPr>
      <w:numPr>
        <w:ilvl w:val="8"/>
        <w:numId w:val="6"/>
      </w:numPr>
      <w:tabs>
        <w:tab w:val="clear" w:pos="6120"/>
        <w:tab w:val="num" w:pos="6480"/>
      </w:tabs>
      <w:overflowPunct/>
      <w:autoSpaceDE/>
      <w:autoSpaceDN/>
      <w:adjustRightInd/>
      <w:spacing w:before="240" w:line="360" w:lineRule="auto"/>
      <w:ind w:left="6480"/>
      <w:jc w:val="both"/>
      <w:textAlignment w:val="auto"/>
      <w:outlineLvl w:val="8"/>
    </w:pPr>
    <w:rPr>
      <w:rFonts w:ascii="Arial" w:hAnsi="Arial"/>
      <w:sz w:val="22"/>
      <w:lang w:eastAsia="en-GB"/>
    </w:rPr>
  </w:style>
  <w:style w:type="character" w:customStyle="1" w:styleId="Heading4Char">
    <w:name w:val="Heading 4 Char"/>
    <w:link w:val="Heading4"/>
    <w:rsid w:val="008E1A00"/>
    <w:rPr>
      <w:b/>
      <w:bCs/>
      <w:sz w:val="24"/>
      <w:szCs w:val="24"/>
      <w:lang w:eastAsia="en-US"/>
    </w:rPr>
  </w:style>
  <w:style w:type="character" w:customStyle="1" w:styleId="Heading5Char">
    <w:name w:val="Heading 5 Char"/>
    <w:link w:val="Heading5"/>
    <w:rsid w:val="008E1A00"/>
    <w:rPr>
      <w:b/>
      <w:bCs/>
      <w:sz w:val="24"/>
      <w:szCs w:val="24"/>
      <w:lang w:eastAsia="en-US"/>
    </w:rPr>
  </w:style>
  <w:style w:type="paragraph" w:styleId="BodyTextIndent">
    <w:name w:val="Body Text Indent"/>
    <w:basedOn w:val="Normal"/>
    <w:link w:val="BodyTextIndentChar"/>
    <w:semiHidden/>
    <w:rsid w:val="008E1A00"/>
    <w:pPr>
      <w:overflowPunct/>
      <w:autoSpaceDE/>
      <w:autoSpaceDN/>
      <w:adjustRightInd/>
      <w:spacing w:before="420"/>
      <w:ind w:left="1440"/>
      <w:textAlignment w:val="auto"/>
    </w:pPr>
    <w:rPr>
      <w:szCs w:val="24"/>
    </w:rPr>
  </w:style>
  <w:style w:type="character" w:customStyle="1" w:styleId="BodyTextIndentChar">
    <w:name w:val="Body Text Indent Char"/>
    <w:link w:val="BodyTextIndent"/>
    <w:semiHidden/>
    <w:rsid w:val="008E1A00"/>
    <w:rPr>
      <w:sz w:val="24"/>
      <w:szCs w:val="24"/>
      <w:lang w:eastAsia="en-US"/>
    </w:rPr>
  </w:style>
  <w:style w:type="paragraph" w:styleId="BodyTextIndent2">
    <w:name w:val="Body Text Indent 2"/>
    <w:basedOn w:val="Normal"/>
    <w:link w:val="BodyTextIndent2Char"/>
    <w:semiHidden/>
    <w:rsid w:val="008E1A00"/>
    <w:pPr>
      <w:overflowPunct/>
      <w:autoSpaceDE/>
      <w:autoSpaceDN/>
      <w:adjustRightInd/>
      <w:spacing w:line="260" w:lineRule="auto"/>
      <w:ind w:left="1080" w:hanging="1260"/>
      <w:textAlignment w:val="auto"/>
    </w:pPr>
    <w:rPr>
      <w:szCs w:val="24"/>
    </w:rPr>
  </w:style>
  <w:style w:type="character" w:customStyle="1" w:styleId="BodyTextIndent2Char">
    <w:name w:val="Body Text Indent 2 Char"/>
    <w:link w:val="BodyTextIndent2"/>
    <w:semiHidden/>
    <w:rsid w:val="008E1A00"/>
    <w:rPr>
      <w:sz w:val="24"/>
      <w:szCs w:val="24"/>
      <w:lang w:eastAsia="en-US"/>
    </w:rPr>
  </w:style>
  <w:style w:type="paragraph" w:styleId="Title">
    <w:name w:val="Title"/>
    <w:basedOn w:val="Normal"/>
    <w:link w:val="TitleChar"/>
    <w:qFormat/>
    <w:rsid w:val="008E1A00"/>
    <w:pPr>
      <w:overflowPunct/>
      <w:autoSpaceDE/>
      <w:autoSpaceDN/>
      <w:adjustRightInd/>
      <w:ind w:right="26"/>
      <w:jc w:val="center"/>
      <w:textAlignment w:val="auto"/>
    </w:pPr>
    <w:rPr>
      <w:b/>
      <w:bCs/>
      <w:sz w:val="28"/>
      <w:szCs w:val="24"/>
    </w:rPr>
  </w:style>
  <w:style w:type="character" w:customStyle="1" w:styleId="TitleChar">
    <w:name w:val="Title Char"/>
    <w:link w:val="Title"/>
    <w:rsid w:val="008E1A00"/>
    <w:rPr>
      <w:b/>
      <w:bCs/>
      <w:sz w:val="28"/>
      <w:szCs w:val="24"/>
      <w:lang w:eastAsia="en-US"/>
    </w:rPr>
  </w:style>
  <w:style w:type="paragraph" w:customStyle="1" w:styleId="BBHeading1">
    <w:name w:val="B&amp;B Heading 1"/>
    <w:basedOn w:val="BodyText"/>
    <w:next w:val="Normal"/>
    <w:rsid w:val="008E1A00"/>
    <w:pPr>
      <w:keepNext/>
      <w:numPr>
        <w:numId w:val="15"/>
      </w:numPr>
      <w:overflowPunct/>
      <w:autoSpaceDE/>
      <w:autoSpaceDN/>
      <w:adjustRightInd/>
      <w:spacing w:before="120" w:after="240"/>
      <w:jc w:val="both"/>
      <w:textAlignment w:val="auto"/>
    </w:pPr>
    <w:rPr>
      <w:b/>
      <w:caps/>
      <w:szCs w:val="24"/>
      <w:lang w:eastAsia="en-GB"/>
    </w:rPr>
  </w:style>
  <w:style w:type="paragraph" w:customStyle="1" w:styleId="BBClause2">
    <w:name w:val="B&amp;B Clause 2"/>
    <w:basedOn w:val="BBHeading2"/>
    <w:rsid w:val="008E1A00"/>
    <w:pPr>
      <w:keepNext w:val="0"/>
    </w:pPr>
    <w:rPr>
      <w:b w:val="0"/>
    </w:rPr>
  </w:style>
  <w:style w:type="paragraph" w:customStyle="1" w:styleId="BBHeading6">
    <w:name w:val="B&amp;B Heading 6"/>
    <w:basedOn w:val="BBHeading5"/>
    <w:next w:val="Normal"/>
    <w:rsid w:val="008E1A00"/>
    <w:pPr>
      <w:numPr>
        <w:ilvl w:val="5"/>
      </w:numPr>
      <w:tabs>
        <w:tab w:val="left" w:pos="3238"/>
      </w:tabs>
    </w:pPr>
  </w:style>
  <w:style w:type="paragraph" w:customStyle="1" w:styleId="BBHeading5">
    <w:name w:val="B&amp;B Heading 5"/>
    <w:basedOn w:val="BBHeading4"/>
    <w:next w:val="Normal"/>
    <w:rsid w:val="008E1A00"/>
    <w:pPr>
      <w:numPr>
        <w:ilvl w:val="4"/>
      </w:numPr>
    </w:pPr>
  </w:style>
  <w:style w:type="paragraph" w:customStyle="1" w:styleId="BBHeading4">
    <w:name w:val="B&amp;B Heading 4"/>
    <w:basedOn w:val="BBHeading3"/>
    <w:next w:val="Normal"/>
    <w:rsid w:val="008E1A00"/>
    <w:pPr>
      <w:numPr>
        <w:ilvl w:val="3"/>
      </w:numPr>
    </w:pPr>
  </w:style>
  <w:style w:type="paragraph" w:customStyle="1" w:styleId="BBHeading3">
    <w:name w:val="B&amp;B Heading 3"/>
    <w:basedOn w:val="BBHeading2"/>
    <w:next w:val="Normal"/>
    <w:rsid w:val="008E1A00"/>
    <w:pPr>
      <w:numPr>
        <w:ilvl w:val="2"/>
      </w:numPr>
    </w:pPr>
  </w:style>
  <w:style w:type="paragraph" w:customStyle="1" w:styleId="BBHeading2">
    <w:name w:val="B&amp;B Heading 2"/>
    <w:basedOn w:val="BBHeading1"/>
    <w:next w:val="Normal"/>
    <w:rsid w:val="008E1A00"/>
    <w:pPr>
      <w:numPr>
        <w:ilvl w:val="1"/>
      </w:numPr>
      <w:spacing w:before="0"/>
    </w:pPr>
    <w:rPr>
      <w:caps w:val="0"/>
    </w:rPr>
  </w:style>
  <w:style w:type="paragraph" w:customStyle="1" w:styleId="BBHeading7">
    <w:name w:val="B&amp;B Heading 7"/>
    <w:basedOn w:val="BBHeading6"/>
    <w:next w:val="Normal"/>
    <w:rsid w:val="008E1A00"/>
    <w:pPr>
      <w:numPr>
        <w:ilvl w:val="6"/>
      </w:numPr>
      <w:tabs>
        <w:tab w:val="left" w:pos="5398"/>
      </w:tabs>
    </w:pPr>
  </w:style>
  <w:style w:type="paragraph" w:customStyle="1" w:styleId="BBHeading8">
    <w:name w:val="B&amp;B Heading 8"/>
    <w:basedOn w:val="BBHeading7"/>
    <w:next w:val="Normal"/>
    <w:rsid w:val="008E1A00"/>
    <w:pPr>
      <w:numPr>
        <w:ilvl w:val="7"/>
      </w:numPr>
      <w:tabs>
        <w:tab w:val="clear" w:pos="3238"/>
        <w:tab w:val="clear" w:pos="5398"/>
        <w:tab w:val="left" w:pos="3907"/>
      </w:tabs>
    </w:pPr>
  </w:style>
  <w:style w:type="paragraph" w:customStyle="1" w:styleId="BBHeading9">
    <w:name w:val="B&amp;B Heading 9"/>
    <w:basedOn w:val="BBHeading8"/>
    <w:next w:val="Normal"/>
    <w:rsid w:val="008E1A00"/>
    <w:pPr>
      <w:numPr>
        <w:ilvl w:val="8"/>
      </w:numPr>
      <w:tabs>
        <w:tab w:val="left" w:pos="6838"/>
      </w:tabs>
    </w:pPr>
  </w:style>
  <w:style w:type="paragraph" w:customStyle="1" w:styleId="BBBodyTextIndent1">
    <w:name w:val="B&amp;B Body Text Indent 1"/>
    <w:basedOn w:val="BodyText"/>
    <w:rsid w:val="008E1A00"/>
    <w:pPr>
      <w:overflowPunct/>
      <w:autoSpaceDE/>
      <w:autoSpaceDN/>
      <w:adjustRightInd/>
      <w:spacing w:after="240"/>
      <w:ind w:left="720"/>
      <w:jc w:val="both"/>
      <w:textAlignment w:val="auto"/>
    </w:pPr>
    <w:rPr>
      <w:lang w:eastAsia="en-GB"/>
    </w:rPr>
  </w:style>
  <w:style w:type="paragraph" w:customStyle="1" w:styleId="BBClause3">
    <w:name w:val="B&amp;B Clause 3"/>
    <w:basedOn w:val="BBHeading3"/>
    <w:rsid w:val="008E1A00"/>
    <w:pPr>
      <w:keepNext w:val="0"/>
      <w:numPr>
        <w:ilvl w:val="0"/>
        <w:numId w:val="0"/>
      </w:numPr>
      <w:spacing w:before="120"/>
    </w:pPr>
    <w:rPr>
      <w:b w:val="0"/>
    </w:rPr>
  </w:style>
  <w:style w:type="character" w:customStyle="1" w:styleId="HeaderChar">
    <w:name w:val="Header Char"/>
    <w:link w:val="Header"/>
    <w:rsid w:val="00013724"/>
    <w:rPr>
      <w:sz w:val="24"/>
    </w:rPr>
  </w:style>
  <w:style w:type="character" w:styleId="FollowedHyperlink">
    <w:name w:val="FollowedHyperlink"/>
    <w:uiPriority w:val="99"/>
    <w:semiHidden/>
    <w:unhideWhenUsed/>
    <w:rsid w:val="00B74349"/>
    <w:rPr>
      <w:color w:val="800080"/>
      <w:u w:val="single"/>
    </w:rPr>
  </w:style>
  <w:style w:type="character" w:customStyle="1" w:styleId="BodyTextChar">
    <w:name w:val="Body Text Char"/>
    <w:link w:val="BodyText"/>
    <w:rsid w:val="00D861E9"/>
    <w:rPr>
      <w:sz w:val="24"/>
      <w:lang w:eastAsia="en-US"/>
    </w:rPr>
  </w:style>
  <w:style w:type="character" w:styleId="UnresolvedMention">
    <w:name w:val="Unresolved Mention"/>
    <w:uiPriority w:val="99"/>
    <w:semiHidden/>
    <w:unhideWhenUsed/>
    <w:rsid w:val="00CA71B1"/>
    <w:rPr>
      <w:color w:val="605E5C"/>
      <w:shd w:val="clear" w:color="auto" w:fill="E1DFDD"/>
    </w:rPr>
  </w:style>
  <w:style w:type="paragraph" w:customStyle="1" w:styleId="paragraph">
    <w:name w:val="paragraph"/>
    <w:basedOn w:val="Normal"/>
    <w:rsid w:val="009B7E51"/>
    <w:pPr>
      <w:overflowPunct/>
      <w:autoSpaceDE/>
      <w:autoSpaceDN/>
      <w:adjustRightInd/>
      <w:spacing w:before="100" w:beforeAutospacing="1" w:after="100" w:afterAutospacing="1"/>
      <w:textAlignment w:val="auto"/>
    </w:pPr>
    <w:rPr>
      <w:szCs w:val="24"/>
      <w:lang w:eastAsia="en-GB"/>
    </w:rPr>
  </w:style>
  <w:style w:type="character" w:customStyle="1" w:styleId="normaltextrun">
    <w:name w:val="normaltextrun"/>
    <w:basedOn w:val="DefaultParagraphFont"/>
    <w:rsid w:val="009B7E51"/>
  </w:style>
  <w:style w:type="character" w:customStyle="1" w:styleId="eop">
    <w:name w:val="eop"/>
    <w:basedOn w:val="DefaultParagraphFont"/>
    <w:rsid w:val="009B7E51"/>
  </w:style>
  <w:style w:type="paragraph" w:styleId="ListParagraph">
    <w:name w:val="List Paragraph"/>
    <w:basedOn w:val="Normal"/>
    <w:link w:val="ListParagraphChar"/>
    <w:uiPriority w:val="34"/>
    <w:qFormat/>
    <w:rsid w:val="009B7E51"/>
    <w:pPr>
      <w:ind w:left="720"/>
      <w:contextualSpacing/>
    </w:pPr>
  </w:style>
  <w:style w:type="character" w:customStyle="1" w:styleId="ListParagraphChar">
    <w:name w:val="List Paragraph Char"/>
    <w:link w:val="ListParagraph"/>
    <w:uiPriority w:val="34"/>
    <w:rsid w:val="009B7E5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86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2.rspb.org.uk/about-the-rspb/about-us/our-missio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rspb.maps.arcgis.com/apps/webappviewer/index.html?id=1971361148964a3780ab5427a2fb8b07" TargetMode="External"/><Relationship Id="rId7" Type="http://schemas.openxmlformats.org/officeDocument/2006/relationships/endnotes" Target="endnotes.xml"/><Relationship Id="rId12" Type="http://schemas.openxmlformats.org/officeDocument/2006/relationships/hyperlink" Target="mailto:kate.fuller@rspb.org.uk" TargetMode="External"/><Relationship Id="rId17" Type="http://schemas.openxmlformats.org/officeDocument/2006/relationships/hyperlink" Target="https://ww2.rspb.org.uk/about-the-rspb/about-us/how-we-are-run/annualreview/"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ate.fuller@rspb.org.uk" TargetMode="External"/><Relationship Id="rId20"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e.fuller@rspb.org.uk" TargetMode="External"/><Relationship Id="rId24" Type="http://schemas.openxmlformats.org/officeDocument/2006/relationships/hyperlink" Target="https://www.rspb.org.uk/about-the-rspb/about-us/how-the-rspb-is-run/supplier-terms-and-conditions/" TargetMode="External"/><Relationship Id="rId5" Type="http://schemas.openxmlformats.org/officeDocument/2006/relationships/webSettings" Target="webSettings.xml"/><Relationship Id="rId15" Type="http://schemas.openxmlformats.org/officeDocument/2006/relationships/hyperlink" Target="mailto:kate.fuller@rspb.org.uk" TargetMode="External"/><Relationship Id="rId23" Type="http://schemas.openxmlformats.org/officeDocument/2006/relationships/hyperlink" Target="https://www.rspb.org.uk/about-the-rspb/about-us/how-the-rspb-is-run/supplier-terms-and-conditions/"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innerforthlandscape.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kate.fuller@rspb.org.uk" TargetMode="External"/><Relationship Id="rId22" Type="http://schemas.openxmlformats.org/officeDocument/2006/relationships/hyperlink" Target="http://homes.rspb.org.uk/"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att\Local%20Settings\Temporary%20Internet%20Files\OLK2\E_Tender_templat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1BCD1-B549-4CBF-8299-EF61B3251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E_Tender_template2</Template>
  <TotalTime>47</TotalTime>
  <Pages>16</Pages>
  <Words>5066</Words>
  <Characters>28877</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Invitation to tender template</vt:lpstr>
    </vt:vector>
  </TitlesOfParts>
  <Company>University of Essex</Company>
  <LinksUpToDate>false</LinksUpToDate>
  <CharactersWithSpaces>33876</CharactersWithSpaces>
  <SharedDoc>false</SharedDoc>
  <HLinks>
    <vt:vector size="12" baseType="variant">
      <vt:variant>
        <vt:i4>1114237</vt:i4>
      </vt:variant>
      <vt:variant>
        <vt:i4>549</vt:i4>
      </vt:variant>
      <vt:variant>
        <vt:i4>0</vt:i4>
      </vt:variant>
      <vt:variant>
        <vt:i4>5</vt:i4>
      </vt:variant>
      <vt:variant>
        <vt:lpwstr>http://www.rspb.org.uk/Images/tcpurchase_tcm9-132467.pdf</vt:lpwstr>
      </vt:variant>
      <vt:variant>
        <vt:lpwstr/>
      </vt:variant>
      <vt:variant>
        <vt:i4>4587585</vt:i4>
      </vt:variant>
      <vt:variant>
        <vt:i4>441</vt:i4>
      </vt:variant>
      <vt:variant>
        <vt:i4>0</vt:i4>
      </vt:variant>
      <vt:variant>
        <vt:i4>5</vt:i4>
      </vt:variant>
      <vt:variant>
        <vt:lpwstr>http://homes.rspb.org.uk/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tender template</dc:title>
  <dc:creator>Dan Satterthwaite</dc:creator>
  <cp:keywords>Procurement, invitation to tender, tender for supply, finance, equipment, buying, services,</cp:keywords>
  <cp:lastModifiedBy>Kate Fuller</cp:lastModifiedBy>
  <cp:revision>5</cp:revision>
  <cp:lastPrinted>2011-10-26T13:56:00Z</cp:lastPrinted>
  <dcterms:created xsi:type="dcterms:W3CDTF">2022-04-08T14:07:00Z</dcterms:created>
  <dcterms:modified xsi:type="dcterms:W3CDTF">2022-04-27T16:21:00Z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